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c893" w14:textId="54ac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тыңайтқыштар, гербицидтердің түрлерін және субсидиялау нормаларын белгілеу туралы" Қарағанды облысы әкімдігінің 2014 жылғы 18 тамыздағы № 43/10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2014 жылғы 23 желтоқсандағы № 68/01 қаулысы. Қарағанды облысының Әділет департаментінде 2014 жылғы 26 желтоқсанда № 2894 болып тіркелді. Күші жойылды - Қарағанды облысының әкімдігінің 2015 жылғы 14 мамырдағы № 23/02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облысының әкімдігінің 14.05.2015 № 23/02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29 мамырдағы № 574 «Тыңайтқыштардың құнын (органикалық тыңайтқыштарды қоспағанда) субсидиялау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«Субсидияланатын тыңайтқыштар, гербицидтердің түрлерін және субсидиялау нормаларын белгілеу туралы» Қарағанды облысы әкімдігінің 2014 жылғы 18 тамыздағы № 43/10 (Нормативтік құқықтық актілердің мемлекеттік тізілімінде № 2733 болып тіркелген, «Әділет» ақпараттық-құқықтық жүйесінде 2014 жылғы 8 қыркүйекте, 2014 жылғы 9 қыркүйекте № 157-158 (21678-21679) «Индустриальная Караганда» және 2014 жылғы 9 қыркүйекте № 171-172 (21806) «Орталық Қазақстан»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 тармақ 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 мен түрлері осы қаулының 5 қосымшасына сәйкес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5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қаулының орындалуын бақылау облыс әкімінің жетекшілік жасайтын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Қарағанды облысының әкімі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А. Мамытбеков</w:t>
            </w:r>
          </w:p>
          <w:bookmarkEnd w:id="3"/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 » __________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6"/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 мен түрлері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640"/>
        <w:gridCol w:w="494"/>
        <w:gridCol w:w="1256"/>
        <w:gridCol w:w="2203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 №</w:t>
            </w:r>
          </w:p>
          <w:bookmarkEnd w:id="8"/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құнын арзандату проценті, дейін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тыңайтқыштардың субсидиялар нормалары, теңге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 Азотно-фосфорно-калийное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(Ресей)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 P 2O5-46%) (Өзбекстан)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