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755d" w14:textId="4547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қағидасын бекіту туралы" Республикалық бюджеттің атқарылуын бақылау жөніндегі есеп комитетінің 2013 жылғы 16 сәуірдегі № 3-НП нормативтік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2014 жылғы 14 тамыздағы № 3-НҚ нормативтік қаулысы. Қазақстан Республикасының Әділет министрлігінде 2014 жылы 24 қыркүйекте № 9752 тіркелді. Күші жойылды - Республикалық бюджеттің атқарылуын бақылау жөніндегі есеп комитеті Төрағасының 2015 жылғы 30 қарашадағы № 17-НҚ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Төрағасының 30.11.2015 </w:t>
      </w:r>
      <w:r>
        <w:rPr>
          <w:rFonts w:ascii="Times New Roman"/>
          <w:b w:val="false"/>
          <w:i w:val="false"/>
          <w:color w:val="ff0000"/>
          <w:sz w:val="28"/>
        </w:rPr>
        <w:t>№ 17-НҚ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141-бабының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жүргізу қағидасын бекіту туралы» Республикалық бюджеттің атқарылуын бақылау жөніндегі есеп комитетінің 2013 жылғы 16 сәуірдегі № 3-НП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8466 тіркелген, «Егемен Қазақстан» газетінде 2013 жылғы 5 маусымда № 141 (28080); 2013 жылғы 19 маусымда № 151 (28090)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нормативтік қаулымен бекітілген Республикалық бюджеттің атқарылуын бақылау жөніндегі есеп комитетінің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Бақылау жүргізуге тартылатын мемлекеттік органдардың (келісім бойынша), аудиторлық ұйымдардың мамандары және сарапшылар осы Қағиданы басшылыққа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Есеп комитетінің бақылау іс-шараларының жылдық (тоқсандық) жоспары (бұдан әрі – жылдық жоспар) Есеп комитетінің перспективалық жұмыс жоспарын, бақылау объектілерін қайталауды болдырмау мақсатында мемлекеттік қаржылық бақылау органдарымен өзара іс-қимылды ескере отырып, кезекті жылға арналған бақылау іс-шараларын сапалы және тиімді жоспарлау үшін қалаптастырылады.</w:t>
      </w:r>
      <w:r>
        <w:br/>
      </w:r>
      <w:r>
        <w:rPr>
          <w:rFonts w:ascii="Times New Roman"/>
          <w:b w:val="false"/>
          <w:i w:val="false"/>
          <w:color w:val="000000"/>
          <w:sz w:val="28"/>
        </w:rPr>
        <w:t>
</w:t>
      </w:r>
      <w:r>
        <w:rPr>
          <w:rFonts w:ascii="Times New Roman"/>
          <w:b w:val="false"/>
          <w:i w:val="false"/>
          <w:color w:val="000000"/>
          <w:sz w:val="28"/>
        </w:rPr>
        <w:t>
      18. Жылдық жоспарды қалыптастыру үшін жоспарлауға, талдау мен есептілікке жауапты құрылымдық бөлімше (бұдан әрі – жоспарлауға жауапты құрылымдық бөлімше) жоспарланатын жылдың алдындағы жылдың деректері негізінде бюджеттік бағдарламалар әкімшілерінен (бұдан әрі – ББӘ) бастап, бюджет қаражатын түпкі алушыларға дейінгі бюджет қаражатын пайдаланудың бірізділігін көрсететін деректер базасын 1 қыркүйектен кешіктірмей қалыптастырады.</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бұрын бақылау объектілері бойынша соңғы үш жылда және жоспарланатын жылдың алдындағы жылдың бірінші жартыжылдығында жүргізген бақылау іс-шараларының нәтижелерін көрсете отырып, ағымдағы, күрделі шығындар бойынша орталық аппараттың, ведомствоның, ведомстволық бағынысты ұйымдардың, жергілікті атқарушы органдардың (нысаналы трансферттер) және басқа да бюджет қаражатын алушылардың, салықтық және салықтық емес түсімдердің, негізгі капиталды сатудан түскен түсімдердің бөлінісінде ББӘ, бюджеттік бағдарламалар жөніндегі ақпаратты қамтиды. Сондай-ақ деректер базасында стратегиялық, бағдарламалық құжаттардың (мемлекеттік, салалық бағдарламалардың, мемлекеттік органдардың стратегиялық жоспарларының) және инвестициялық жобалардың іске асырылуы көрсетіледі.</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мемлекеттік қаржылық бақылау органдарымен бірлесіп,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бақылау объектілері жөнінде бірыңғай республикалық ақпараттық деректер базасын (бұдан әрі – бірыңғай ақпараттық база) қалыптастырады.</w:t>
      </w:r>
      <w:r>
        <w:br/>
      </w:r>
      <w:r>
        <w:rPr>
          <w:rFonts w:ascii="Times New Roman"/>
          <w:b w:val="false"/>
          <w:i w:val="false"/>
          <w:color w:val="000000"/>
          <w:sz w:val="28"/>
        </w:rPr>
        <w:t>
</w:t>
      </w:r>
      <w:r>
        <w:rPr>
          <w:rFonts w:ascii="Times New Roman"/>
          <w:b w:val="false"/>
          <w:i w:val="false"/>
          <w:color w:val="000000"/>
          <w:sz w:val="28"/>
        </w:rPr>
        <w:t>
      21. Жылдық жоспарды қалыптастыру үшін Есеп комитетінің мүшелері жоспарлауға жауапты құрылымдық бөлімше жоспарланатын жылдың алдындағы жылдың 1 қыркүйегінен кешіктірмей ұсынатын бақылау объектілерінің тәуекелдерін бағалауды және мемлекеттік қаржылық бақылау органдарының бақылау іс-шараларының жоспарларын ескере отырып, бірыңғай ақпараттық базаның деректері және қосымша көздерден алынған деректер негізінде жоспарланатын жылдың алдындағы жылдың 1 қазанынан кешіктірмей жылдық жоспар жобасына өздерінің ұсыныстарын бақылау іс-шарасын жүргізуге өтінім түрінде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дайындайды.</w:t>
      </w:r>
      <w:r>
        <w:br/>
      </w:r>
      <w:r>
        <w:rPr>
          <w:rFonts w:ascii="Times New Roman"/>
          <w:b w:val="false"/>
          <w:i w:val="false"/>
          <w:color w:val="000000"/>
          <w:sz w:val="28"/>
        </w:rPr>
        <w:t>
</w:t>
      </w:r>
      <w:r>
        <w:rPr>
          <w:rFonts w:ascii="Times New Roman"/>
          <w:b w:val="false"/>
          <w:i w:val="false"/>
          <w:color w:val="000000"/>
          <w:sz w:val="28"/>
        </w:rPr>
        <w:t>
      22. Есеп комитетінің мүшелері өтінімді жасау кезінде бақылау іс-шарасының атауын, бақылау объектілерін және бақылаумен қамтылатын қаражат көлемін, өздерінің бағыттары бойынша бақылаудың үлгілері мен түрлерін, сондай-ақ бақылаушылардың қажетті санын ескере отырып, аудиторлық компанияларды және сарапшыларды тартудың қажеттілігін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Жоспарлауға жауапты құрылымдық бөлімше жоспарланатын жылдың алдындағы жылдың 15 қарашасына дейін тексеру комиссияларымен және жоспарланатын жылдың алдындағы жылдың 25 қарашасына дейін ҚБК-мен объектілерді және бақылаумен қамтылатын қаражаттың көлемін келісіп, кешенді, бірлескен, қосарлас бақылау жүргізудің мәселелерін хаттама жасай отырып пысықтайды.</w:t>
      </w:r>
      <w:r>
        <w:br/>
      </w:r>
      <w:r>
        <w:rPr>
          <w:rFonts w:ascii="Times New Roman"/>
          <w:b w:val="false"/>
          <w:i w:val="false"/>
          <w:color w:val="000000"/>
          <w:sz w:val="28"/>
        </w:rPr>
        <w:t>
</w:t>
      </w:r>
      <w:r>
        <w:rPr>
          <w:rFonts w:ascii="Times New Roman"/>
          <w:b w:val="false"/>
          <w:i w:val="false"/>
          <w:color w:val="000000"/>
          <w:sz w:val="28"/>
        </w:rPr>
        <w:t>
      25. Жоспарлауға жауапты құрылымдық бөлімше жоспарланатын жылдың алдындағы жылдың 1 желтоқсанына дейін жылдық жоспардың түпкілікті жобасын ҚБК-ге және тексеру комиссияларына жібереді.»;</w:t>
      </w:r>
      <w:r>
        <w:br/>
      </w:r>
      <w:r>
        <w:rPr>
          <w:rFonts w:ascii="Times New Roman"/>
          <w:b w:val="false"/>
          <w:i w:val="false"/>
          <w:color w:val="000000"/>
          <w:sz w:val="28"/>
        </w:rPr>
        <w:t>
</w:t>
      </w:r>
      <w:r>
        <w:rPr>
          <w:rFonts w:ascii="Times New Roman"/>
          <w:b w:val="false"/>
          <w:i w:val="false"/>
          <w:color w:val="000000"/>
          <w:sz w:val="28"/>
        </w:rPr>
        <w:t>
      34-тармақ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Осы Қағидаға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өзектендірілген өтінім және өзгерістер мен толықтырулар енгізудің негізділігін растайтын құжаттар (материалдар) қоса берілген Есеп комитеті мүшесінің қызметтік жазбасы негізінде Есеп комитеті Төрағасының шешімі бойынша Есеп комитетінің жылдық жұмыс жоспарына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Бақылау объектісін алдын ала зерделеу барысында жоспарланған бақылауды жүргізуге қажетті ақпарат көздері айқындалып, бақылау объектісіндегі ішкі бақылаудың (аудиттің) қызметі және мемлекеттік қаржылық бақылау органдарының бұрынғы тексеру нәтижелері зерделенеді.</w:t>
      </w:r>
      <w:r>
        <w:br/>
      </w:r>
      <w:r>
        <w:rPr>
          <w:rFonts w:ascii="Times New Roman"/>
          <w:b w:val="false"/>
          <w:i w:val="false"/>
          <w:color w:val="000000"/>
          <w:sz w:val="28"/>
        </w:rPr>
        <w:t>
</w:t>
      </w:r>
      <w:r>
        <w:rPr>
          <w:rFonts w:ascii="Times New Roman"/>
          <w:b w:val="false"/>
          <w:i w:val="false"/>
          <w:color w:val="000000"/>
          <w:sz w:val="28"/>
        </w:rPr>
        <w:t>
      39. Бақылау тобы бақылау жүргізу басталғанға дейін кемінде бес жұмыс күні бұрын аяқтай отырып, бақылау объектісінің қызметін алдын ала зерделеуді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тобының жетекшісі бақылау тобының қатысушыларымен бірлесіп, бақылау іс-шарасына дайындалу мерзімі басталғаннан бастап екі жұмыс күні ішінде:</w:t>
      </w:r>
      <w:r>
        <w:br/>
      </w:r>
      <w:r>
        <w:rPr>
          <w:rFonts w:ascii="Times New Roman"/>
          <w:b w:val="false"/>
          <w:i w:val="false"/>
          <w:color w:val="000000"/>
          <w:sz w:val="28"/>
        </w:rPr>
        <w:t>
</w:t>
      </w:r>
      <w:r>
        <w:rPr>
          <w:rFonts w:ascii="Times New Roman"/>
          <w:b w:val="false"/>
          <w:i w:val="false"/>
          <w:color w:val="000000"/>
          <w:sz w:val="28"/>
        </w:rPr>
        <w:t>
      1) бақылау объектісінің қызметін алдын ала зерделеу үшін осы Қағидаға </w:t>
      </w:r>
      <w:r>
        <w:rPr>
          <w:rFonts w:ascii="Times New Roman"/>
          <w:b w:val="false"/>
          <w:i w:val="false"/>
          <w:color w:val="000000"/>
          <w:sz w:val="28"/>
        </w:rPr>
        <w:t>4-қосымшада</w:t>
      </w:r>
      <w:r>
        <w:rPr>
          <w:rFonts w:ascii="Times New Roman"/>
          <w:b w:val="false"/>
          <w:i w:val="false"/>
          <w:color w:val="000000"/>
          <w:sz w:val="28"/>
        </w:rPr>
        <w:t xml:space="preserve"> келтірілген мәселелердің базалық тізбесіне сай ақпарат көздерін талдауды жүргізеді;</w:t>
      </w:r>
      <w:r>
        <w:br/>
      </w:r>
      <w:r>
        <w:rPr>
          <w:rFonts w:ascii="Times New Roman"/>
          <w:b w:val="false"/>
          <w:i w:val="false"/>
          <w:color w:val="000000"/>
          <w:sz w:val="28"/>
        </w:rPr>
        <w:t>
</w:t>
      </w:r>
      <w:r>
        <w:rPr>
          <w:rFonts w:ascii="Times New Roman"/>
          <w:b w:val="false"/>
          <w:i w:val="false"/>
          <w:color w:val="000000"/>
          <w:sz w:val="28"/>
        </w:rPr>
        <w:t>
      2) бақылау объектілерін алдын ала зерделеу үшін қолжетімді көздерден ақпарат жинауды және бақылау объектілеріне осы Қағидаға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құжаттар мен ақпаратты ұсыну туралы сұрауларды жіберуді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40-1-тармақпен толықтырылсын:</w:t>
      </w:r>
      <w:r>
        <w:br/>
      </w:r>
      <w:r>
        <w:rPr>
          <w:rFonts w:ascii="Times New Roman"/>
          <w:b w:val="false"/>
          <w:i w:val="false"/>
          <w:color w:val="000000"/>
          <w:sz w:val="28"/>
        </w:rPr>
        <w:t>
</w:t>
      </w:r>
      <w:r>
        <w:rPr>
          <w:rFonts w:ascii="Times New Roman"/>
          <w:b w:val="false"/>
          <w:i w:val="false"/>
          <w:color w:val="000000"/>
          <w:sz w:val="28"/>
        </w:rPr>
        <w:t>
      «40-1. Алдын ала зерделеу тікелей бақылау объектілерінде жүргізілген жағдайда, Есеп комитетінің жоспарланған бақылауына сәйкес келетін басқа мемлекеттік қаржылық бақылау органдарының бақылау жүргізу мәселелері де бақылаудың мақсаты, мәні, кезеңі, қамтылатын кезеңі бойынша осы Қағиданың 75-тармағының талаптарын сақтай отырып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Бақылау объектілерінде бақылауды жүзеге асырудың орынсыз екені (елеулі тәуекелдердің болмауын, басқа мемлекеттік қаржылық бақылау органының бақылау жүргізгенін, құқық қорғау органдарының құқық белгілеуші және өзге де бастапқы құжаттарды алып қойғанын және басқаларды) немесе бақылаудың үлгілері мен түрлері бойынша өзгерістер енгізудің қажеттігі анықталған жағдайда, Есеп комитетінің бақылауға жауапты мүшесі бақылаудың үлгісі мен түрін, сондай-ақ бақылау объектілерінің тізбесін өзгертуді негіздей отырып немесе бақылау мерзімін ауыстыру не аталған бақылау іс-шарасын жылдық жоспардан алып тастау туралы қызметтік жазбаны Есеп комитетінің Төрағасына енгізеді.</w:t>
      </w:r>
      <w:r>
        <w:br/>
      </w:r>
      <w:r>
        <w:rPr>
          <w:rFonts w:ascii="Times New Roman"/>
          <w:b w:val="false"/>
          <w:i w:val="false"/>
          <w:color w:val="000000"/>
          <w:sz w:val="28"/>
        </w:rPr>
        <w:t>
</w:t>
      </w:r>
      <w:r>
        <w:rPr>
          <w:rFonts w:ascii="Times New Roman"/>
          <w:b w:val="false"/>
          <w:i w:val="false"/>
          <w:color w:val="000000"/>
          <w:sz w:val="28"/>
        </w:rPr>
        <w:t>
      Қызметтік жазбаны қараудың қорытындысы бойынша Есеп комитетінің Төрағасы өзгерістер және (немесе) толықтырулар енгізу және (немесе) жылдық жоспардан бақылау іс-шарасын алып тастау туралы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Осы Қағиданың 45-тармағында көрсетілген құжаттарға қол қойылғаннан кейін бақылауды жүргізуге жауапты құрылымдық бөлімше Бақылау жоспарын, Бақылау бағдарламасын, Жұмыс жоспарларын және Тапсырмаларды ЭҚАБЖ-да бір тіркеу нөмірімен тіркейді.</w:t>
      </w:r>
      <w:r>
        <w:br/>
      </w:r>
      <w:r>
        <w:rPr>
          <w:rFonts w:ascii="Times New Roman"/>
          <w:b w:val="false"/>
          <w:i w:val="false"/>
          <w:color w:val="000000"/>
          <w:sz w:val="28"/>
        </w:rPr>
        <w:t>
      Күнтізбелік жылдың бас кезінен мынадай мәндері көрсетіле отырып тіркеу нөмірлері беріледі:</w:t>
      </w:r>
      <w:r>
        <w:br/>
      </w:r>
      <w:r>
        <w:rPr>
          <w:rFonts w:ascii="Times New Roman"/>
          <w:b w:val="false"/>
          <w:i w:val="false"/>
          <w:color w:val="000000"/>
          <w:sz w:val="28"/>
        </w:rPr>
        <w:t>
      N-ААЗ – алдын ала бақылау жүргізуге тапсырма;</w:t>
      </w:r>
      <w:r>
        <w:br/>
      </w:r>
      <w:r>
        <w:rPr>
          <w:rFonts w:ascii="Times New Roman"/>
          <w:b w:val="false"/>
          <w:i w:val="false"/>
          <w:color w:val="000000"/>
          <w:sz w:val="28"/>
        </w:rPr>
        <w:t>
      N-Ж - жоспар;</w:t>
      </w:r>
      <w:r>
        <w:br/>
      </w:r>
      <w:r>
        <w:rPr>
          <w:rFonts w:ascii="Times New Roman"/>
          <w:b w:val="false"/>
          <w:i w:val="false"/>
          <w:color w:val="000000"/>
          <w:sz w:val="28"/>
        </w:rPr>
        <w:t>
      N-Б - бағдарлама;</w:t>
      </w:r>
      <w:r>
        <w:br/>
      </w:r>
      <w:r>
        <w:rPr>
          <w:rFonts w:ascii="Times New Roman"/>
          <w:b w:val="false"/>
          <w:i w:val="false"/>
          <w:color w:val="000000"/>
          <w:sz w:val="28"/>
        </w:rPr>
        <w:t>
      N-ЖЖ – жұмыс жоспарлары. Бір бақылау іс-шарасына арналған жұмыс жоспарларына ортақ нөмір беріледі;</w:t>
      </w:r>
      <w:r>
        <w:br/>
      </w:r>
      <w:r>
        <w:rPr>
          <w:rFonts w:ascii="Times New Roman"/>
          <w:b w:val="false"/>
          <w:i w:val="false"/>
          <w:color w:val="000000"/>
          <w:sz w:val="28"/>
        </w:rPr>
        <w:t>
      N-П-Т – тапсырма, мұнда N - бақылау іс-шарасының реттік нөмірі, П - тапсырманың реттік нөмірі.</w:t>
      </w:r>
      <w:r>
        <w:br/>
      </w:r>
      <w:r>
        <w:rPr>
          <w:rFonts w:ascii="Times New Roman"/>
          <w:b w:val="false"/>
          <w:i w:val="false"/>
          <w:color w:val="000000"/>
          <w:sz w:val="28"/>
        </w:rPr>
        <w:t>
      Екінші және кейінгі тапсырмаларды бір бақылау іс-шарасы шеңберінде тіркеу сол реттік нөмірмен (N), көрсетілген мәнге дефис арқылы реттік нөмір бере отырып (-1Т, -2-Т және т.б.) жүзеге асырылады.</w:t>
      </w:r>
      <w:r>
        <w:br/>
      </w:r>
      <w:r>
        <w:rPr>
          <w:rFonts w:ascii="Times New Roman"/>
          <w:b w:val="false"/>
          <w:i w:val="false"/>
          <w:color w:val="000000"/>
          <w:sz w:val="28"/>
        </w:rPr>
        <w:t>
      Тіркелген тапсырмаларға өзгерістер мен (немесе) толықтырулар енгізу қажет болған жағдайда жаңа тапсырма қабылданады.</w:t>
      </w:r>
      <w:r>
        <w:br/>
      </w:r>
      <w:r>
        <w:rPr>
          <w:rFonts w:ascii="Times New Roman"/>
          <w:b w:val="false"/>
          <w:i w:val="false"/>
          <w:color w:val="000000"/>
          <w:sz w:val="28"/>
        </w:rPr>
        <w:t>
      Негізгі бақылау объектісінде бақылау жүргізуге тапсырманың нөміріне бөлшек қою арқылы үстеме бақылау жүргізуге берілген тапсырмаға реттік нөмір беріледі (N-1/1-Т, N-2/1-Т және т.б.).»;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Есеп комитетінің бақылау жүргізуге жауапты мүшесі тікелей бақылау объектісінде алдын ала зерделеу жүргізу кезінде және (немесе) тікелей бақылау объектісінде бақылау іс-шарасы басталғанға дейін екі жұмыс күнінен кешіктірмей, бақылау объектісіне бақылау жүргізу немесе алдын ала зерделеу және оларды жүргізуге жәрдем көрсетудің қажеттігі туралы хабарлама жібереді. Хабарлама тиісінше осы Қағидаға </w:t>
      </w:r>
      <w:r>
        <w:rPr>
          <w:rFonts w:ascii="Times New Roman"/>
          <w:b w:val="false"/>
          <w:i w:val="false"/>
          <w:color w:val="000000"/>
          <w:sz w:val="28"/>
        </w:rPr>
        <w:t>7</w:t>
      </w:r>
      <w:r>
        <w:rPr>
          <w:rFonts w:ascii="Times New Roman"/>
          <w:b w:val="false"/>
          <w:i w:val="false"/>
          <w:color w:val="000000"/>
          <w:sz w:val="28"/>
        </w:rPr>
        <w:t>, 7-1-қосымшаларға сай нысандар бойынша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Бақылаудың мақсаты жылдық жоспарда көзделген жүргізілетін бақылаудың тақырыбы (бақылау іс-шарасының атауы) мен үлгілеріне сүйене отырып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Тапсырма бақылау жүргізуге (алдын ала зерделеуге, қайта тексеруге) құқық беретін және қатаң есептілік бланкісіне ресімделетін ресми құжат болып табылады. Тапсырма осы Қағидаға 11, 11-1, 11-2-қосымшаларда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«70. Бақылау объектісінің басшысына немесе соның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бақылау объектісі басшысының (соның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13-қосымшаға</w:t>
      </w:r>
      <w:r>
        <w:rPr>
          <w:rFonts w:ascii="Times New Roman"/>
          <w:b w:val="false"/>
          <w:i w:val="false"/>
          <w:color w:val="000000"/>
          <w:sz w:val="28"/>
        </w:rPr>
        <w:t xml:space="preserve"> сай нысан бойынша бақылау актісінің бланкісінде ресімделіп, бақылау объектісінің басшысына немесе соның келісімімен бақылау жүзеге асырылып жатқан лауазымды адамға қолхатпен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71. Бақылау объектісінің лауазымды адамдары бақылау объектісіне кіргізуден бас тартқан жағдайда, бақылаушылар осы Қағидаға </w:t>
      </w:r>
      <w:r>
        <w:rPr>
          <w:rFonts w:ascii="Times New Roman"/>
          <w:b w:val="false"/>
          <w:i w:val="false"/>
          <w:color w:val="000000"/>
          <w:sz w:val="28"/>
        </w:rPr>
        <w:t>14-қосымшаға</w:t>
      </w:r>
      <w:r>
        <w:rPr>
          <w:rFonts w:ascii="Times New Roman"/>
          <w:b w:val="false"/>
          <w:i w:val="false"/>
          <w:color w:val="000000"/>
          <w:sz w:val="28"/>
        </w:rPr>
        <w:t xml:space="preserve"> сай нысан бойынша бақылау объектісіне кіргізуден бас тарту фактісі бойынша акт жасап, «Әкімшілік құқық бұзушылық туралы» Қазақстан Республикасының 2001 жылғы 30 қаңтардағы Кодексінің (бұдан әрі – ӘҚтК) </w:t>
      </w:r>
      <w:r>
        <w:rPr>
          <w:rFonts w:ascii="Times New Roman"/>
          <w:b w:val="false"/>
          <w:i w:val="false"/>
          <w:color w:val="000000"/>
          <w:sz w:val="28"/>
        </w:rPr>
        <w:t>356-бабының</w:t>
      </w:r>
      <w:r>
        <w:rPr>
          <w:rFonts w:ascii="Times New Roman"/>
          <w:b w:val="false"/>
          <w:i w:val="false"/>
          <w:color w:val="000000"/>
          <w:sz w:val="28"/>
        </w:rPr>
        <w:t xml:space="preserve"> негізінде ӘҚтК-де көзделген тәртіппен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Бақылау тобының жетекшісі Есеп комитетінің бақылауға жауапты мүшесіне аталған факті туралы телефон немесе электрондық байланыс арқылы хабарлайды, ол аталған мәселені шешу жөнінде шаралар қабылдап, бақылау жүргізуге кедергі келтіретін себептер толық жойылғанға дейін бақылау іс-шарасын тоқтата тұру туралы Есеп комитетінің Төрағасына ұсынымхат дайындайды. Бақылау іс-шарасын тоқтата тұру туралы шешім бақылау объектісін бір мезгілде хабардар ете отырып, Есеп комитеті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000000"/>
          <w:sz w:val="28"/>
        </w:rPr>
        <w:t>
      мынадай мазмұндағы 75-1-тармақпен толықтырылсын:</w:t>
      </w:r>
      <w:r>
        <w:br/>
      </w:r>
      <w:r>
        <w:rPr>
          <w:rFonts w:ascii="Times New Roman"/>
          <w:b w:val="false"/>
          <w:i w:val="false"/>
          <w:color w:val="000000"/>
          <w:sz w:val="28"/>
        </w:rPr>
        <w:t>
</w:t>
      </w:r>
      <w:r>
        <w:rPr>
          <w:rFonts w:ascii="Times New Roman"/>
          <w:b w:val="false"/>
          <w:i w:val="false"/>
          <w:color w:val="000000"/>
          <w:sz w:val="28"/>
        </w:rPr>
        <w:t>
      «75-1. Құқық қорғау органдары бақылау объектісіндегі құжаттарды алып қойғанда, мемлекеттік органдардың, аудиторлық ұйымдардың мамандары және сарапшылар бақылау жүргізуден бас тартқанда, басқа мемлекеттік қаржылық бақылау органдарының бұрын жүргізген бақылау нәтижелері танылғанда, Есеп комитетінің бақылау жүргізуге жауапты мүшесі немесе Тапсырмаға қол қойған лауазымды адам тіркелген Тапсырманың күшін жоюға келісім берген бақылау тобы жетекшісінің, бақылауды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мөртабанға өзінің қолын қойып, растай отырып Тапсырманың күшін жояды. Тапсырманың артқы бетінде (мөртабанның бедері деңгейінде) оның күшін жоюдың себептері және осындай шешімнің қабылданған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Бақылаушылар бақылау тобының жетекшісіне күн сайын ауызша және апта сайын соңғы жұмыс күнінің алдындағы күні осы Қағидаға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сай нысандар бойынша жұмыс жоспарларының орындалу барысы туралы есеп ұсынып отырады. Егер бақылау мерзімі күнтізбелік он күннен кем болса, апта сайынғы есеп осы Қағидаға </w:t>
      </w:r>
      <w:r>
        <w:rPr>
          <w:rFonts w:ascii="Times New Roman"/>
          <w:b w:val="false"/>
          <w:i w:val="false"/>
          <w:color w:val="000000"/>
          <w:sz w:val="28"/>
        </w:rPr>
        <w:t>19-қосымшаға</w:t>
      </w:r>
      <w:r>
        <w:rPr>
          <w:rFonts w:ascii="Times New Roman"/>
          <w:b w:val="false"/>
          <w:i w:val="false"/>
          <w:color w:val="000000"/>
          <w:sz w:val="28"/>
        </w:rPr>
        <w:t xml:space="preserve"> сай нысан бойынша ұсынылады.»;</w:t>
      </w:r>
      <w:r>
        <w:br/>
      </w:r>
      <w:r>
        <w:rPr>
          <w:rFonts w:ascii="Times New Roman"/>
          <w:b w:val="false"/>
          <w:i w:val="false"/>
          <w:color w:val="000000"/>
          <w:sz w:val="28"/>
        </w:rPr>
        <w:t>
</w:t>
      </w:r>
      <w:r>
        <w:rPr>
          <w:rFonts w:ascii="Times New Roman"/>
          <w:b w:val="false"/>
          <w:i w:val="false"/>
          <w:color w:val="000000"/>
          <w:sz w:val="28"/>
        </w:rPr>
        <w:t>
      85-тармақ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Бақылау тобының жетекшісі бақылаушылардың жұмысын үйлестіреді, бақылау мәселелерінің толық қамтылуына мониторинг жүргізеді, бақылаудың жекелеген бағыттарын түзетеді, бақылаушылар арасында туындайтын проблемалық мәселелерді шешеді және бақылау жүргізуге жауапты бөлімшенің басшысына және Есеп комитетінің бақылауға жауапты мүшесіне осы Қағидаға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сай нысандар бойынша апта сайын аптаның соңғы жұмыс күнінің алдындағы күні Бақылаудың жоспары мен бағдарламасының орындалу барысы туралы есепті күнге толтырылған (жасалған) жиынтық есеп ұсынып отырады.»;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Мемлекеттік органдардың, аудиторлық ұйымдардың мамандарын және сарапшыларды тартудың мақсаты бақылаудың арнайы білімдерді талап ететін мәселелері бойынша сапалы бақылауды қамтамасыз ету және бақылаудың нәтижелерін тәуелсіз сараптаманың қорытындыларымен растау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мамандарын бақылау іс-шарасына қатысуға жіберу мүмкіндік болмаса не оларды жіберуден бас тартылған болса, Есеп комитетінің мүшесі қажет болған жағдайда сынақтардың, бақылау өлшемдерінің (тексерулердің) нәтижелерін қажетті қорытындыларды алу мақсатында уәкілетті органдар мен ұйымдарға жолдайды.</w:t>
      </w:r>
      <w:r>
        <w:br/>
      </w:r>
      <w:r>
        <w:rPr>
          <w:rFonts w:ascii="Times New Roman"/>
          <w:b w:val="false"/>
          <w:i w:val="false"/>
          <w:color w:val="000000"/>
          <w:sz w:val="28"/>
        </w:rPr>
        <w:t>
</w:t>
      </w:r>
      <w:r>
        <w:rPr>
          <w:rFonts w:ascii="Times New Roman"/>
          <w:b w:val="false"/>
          <w:i w:val="false"/>
          <w:color w:val="000000"/>
          <w:sz w:val="28"/>
        </w:rPr>
        <w:t>
      Уәкілетті органдар мен ұйымдардың қорытындыларының нәтижелері Қорытындыға және Жиынтық тізілімге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жағдаяттарын және жеке тұлғаның жеке басын қосымша анықтау қажет болған жағдайда, ӘҚтК-нің </w:t>
      </w:r>
      <w:r>
        <w:rPr>
          <w:rFonts w:ascii="Times New Roman"/>
          <w:b w:val="false"/>
          <w:i w:val="false"/>
          <w:color w:val="000000"/>
          <w:sz w:val="28"/>
        </w:rPr>
        <w:t>356-бабы</w:t>
      </w:r>
      <w:r>
        <w:rPr>
          <w:rFonts w:ascii="Times New Roman"/>
          <w:b w:val="false"/>
          <w:i w:val="false"/>
          <w:color w:val="000000"/>
          <w:sz w:val="28"/>
        </w:rPr>
        <w:t xml:space="preserve"> негізінде әкімшілік құқық бұзушылық туралы хаттаманы ӘҚтК-нің </w:t>
      </w:r>
      <w:r>
        <w:rPr>
          <w:rFonts w:ascii="Times New Roman"/>
          <w:b w:val="false"/>
          <w:i w:val="false"/>
          <w:color w:val="000000"/>
          <w:sz w:val="28"/>
        </w:rPr>
        <w:t>635-бабына</w:t>
      </w:r>
      <w:r>
        <w:rPr>
          <w:rFonts w:ascii="Times New Roman"/>
          <w:b w:val="false"/>
          <w:i w:val="false"/>
          <w:color w:val="000000"/>
          <w:sz w:val="28"/>
        </w:rPr>
        <w:t xml:space="preserve"> сәйкес көрсетілген деректер анықталған күннен бастап үш жұмыс күні ішінде толтырады, оның жобасы ол ұсынылған күннен бастап бір жұмыс күні ішінде ӘҚтК-нің </w:t>
      </w:r>
      <w:r>
        <w:rPr>
          <w:rFonts w:ascii="Times New Roman"/>
          <w:b w:val="false"/>
          <w:i w:val="false"/>
          <w:color w:val="000000"/>
          <w:sz w:val="28"/>
        </w:rPr>
        <w:t>638-бабында</w:t>
      </w:r>
      <w:r>
        <w:rPr>
          <w:rFonts w:ascii="Times New Roman"/>
          <w:b w:val="false"/>
          <w:i w:val="false"/>
          <w:color w:val="000000"/>
          <w:sz w:val="28"/>
        </w:rPr>
        <w:t xml:space="preserve"> белгіленген мерзім шегінде құқықтық қамтамасыз етуге жауапты құрылымдық бөлімшемен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«103. Үстеме бақылау жүргізу үшін әрбір бақылау объектісіне бақылау үлгісі көрсетілместен жеке Тапсырма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«120. Есеп комитеті мемлекеттік қаржылық бақылау органдарының Бақылау жоспары мен бағдарламасының жобаларын Есеп комитетіне жолданған күнінен бастап үш жұмыс күні ішінде келіседі, қажет болған жағдайда, өзінің Бақылау жоспарына, бағдарламасына және Жұмыс жоспарларына түзетулер енгізіп, оларды сапаны бақылауға жауапты құрылымдық бөлімшеге табыс етеді. Есеп комитеті тарапынан жазбаша ескертпелер болмаған жағдайда, мемлекеттік қаржылық бақылау органдарының Бақылау жоспары мен бағдарламасының жобалары келісілген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Есеп комитетінің қосарлас бақылаудың қорытындыларын қарау жөніндегі отырысына бақылауға жауапты адамдар, бақылау объектілерінің лауазымды адамдары, сондай-ақ Есеп комитетінің Төрағасы айқындаған өзге де адамдар шақырылады.»;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«167. Есеп комитетінің мүшесі ынтымақтасып отырған елдің мемлекеттік қаржылық бақылау (аудит) органымен ақпарат алмасқаннан кейін бақылау жүргізуге, сыртқы байланыстарды үйлестіруге жауапты құрылымдық бөлімшелермен бірлесіп, бірлескен (қосарлас) бақылауды жүргізу туралы келісімнің (бұдан әрі - Келісім) және бақылау бағдарламасының жобаларын дайындау жөнінде жұмыстар жүргізеді. Қосарлас бақылауды жүргізу кезінде Есеп комитетінің жауапты мүшесі және бақылау тобының жетекшісі Келісімнің, бақылау жоспарының жобаларын қоспағанда, қажет болған жағдайда, осы Қағиданың 3-тарауында белгіленген тәртіпке сәйкес бақылау жоспарының және жұмыс жоспарларының жобаларын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«172. Бірлескен бақылау Қазақстан Республикасының аумағында жүргізілген кезде бақылау актісі Есеп комитетінің бланкісінде бақылау объектісі үшін бір данасын ескере отырып, бірлескен бақылауға (аудитке) қатысып отырған шет елдердің мемлекеттік қаржылық бақылау (аудит) органдарының санына тең даналарының саны бойынша ресімделеді.</w:t>
      </w:r>
      <w:r>
        <w:br/>
      </w:r>
      <w:r>
        <w:rPr>
          <w:rFonts w:ascii="Times New Roman"/>
          <w:b w:val="false"/>
          <w:i w:val="false"/>
          <w:color w:val="000000"/>
          <w:sz w:val="28"/>
        </w:rPr>
        <w:t>
</w:t>
      </w:r>
      <w:r>
        <w:rPr>
          <w:rFonts w:ascii="Times New Roman"/>
          <w:b w:val="false"/>
          <w:i w:val="false"/>
          <w:color w:val="000000"/>
          <w:sz w:val="28"/>
        </w:rPr>
        <w:t>
      Бақылау актісіне бақылауды жүргізген қызметкерлер қол қойған және Бақылау нәтижелері бойынша анықталған бұзушылықтар мен кемшіліктер тізілімінің үлгі нысаны бойынша ресімделген Тізілім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«180. Бақылау актісі Бақылау бағдарламасы және Жұмыс жоспарлары мәселелерінің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жасала отырып, объективті және дәл сипатталады. Егер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жоқтығын көрсете отырып, бақылаудың нәтижелерін көрсетеді;</w:t>
      </w:r>
      <w:r>
        <w:br/>
      </w:r>
      <w:r>
        <w:rPr>
          <w:rFonts w:ascii="Times New Roman"/>
          <w:b w:val="false"/>
          <w:i w:val="false"/>
          <w:color w:val="000000"/>
          <w:sz w:val="28"/>
        </w:rPr>
        <w:t>
</w:t>
      </w:r>
      <w:r>
        <w:rPr>
          <w:rFonts w:ascii="Times New Roman"/>
          <w:b w:val="false"/>
          <w:i w:val="false"/>
          <w:color w:val="000000"/>
          <w:sz w:val="28"/>
        </w:rPr>
        <w:t>
      2) актіге қосымшада қысқаша ақпарат келтіреді және бақылаушының бағалауынша (пікірінше) талаптары толық көлемінде сақталған, тексерілген құжаттар мен процестердің тізбесін көрсетеді.</w:t>
      </w:r>
      <w:r>
        <w:br/>
      </w:r>
      <w:r>
        <w:rPr>
          <w:rFonts w:ascii="Times New Roman"/>
          <w:b w:val="false"/>
          <w:i w:val="false"/>
          <w:color w:val="000000"/>
          <w:sz w:val="28"/>
        </w:rPr>
        <w:t>
</w:t>
      </w:r>
      <w:r>
        <w:rPr>
          <w:rFonts w:ascii="Times New Roman"/>
          <w:b w:val="false"/>
          <w:i w:val="false"/>
          <w:color w:val="000000"/>
          <w:sz w:val="28"/>
        </w:rPr>
        <w:t>
      181. Бұзушылықтың әрбір фактісі, сондай-ақ заңнаманың анықталған кемшіліктері мен олқылықтары бұзушылықтың сипаты мен түрін, оның ішінде Қазақстан Республикасы Қаржы министрінің 2012 жылғы 30 наурыздағы № 180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қаржылық бақылау объектілерінде айқындалған бұзушылықтар сыныптауышында (Нормативтік құқықтық актілерді мемлекеттік тіркеу тізілімінде № 7621 тіркелген) (бұдан әрі – Бұзушылықтар сыныптауышы) көзделгендерін сипаттай отырып, реттік тәртібімен нөмірленеді және жеке тармақта (1-тармақ, 2-тармақ және тағы басқалар) заңнаманың анықталған кемшіліктері мен олқылықтары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w:t>
      </w:r>
      <w:r>
        <w:rPr>
          <w:rFonts w:ascii="Times New Roman"/>
          <w:b w:val="false"/>
          <w:i w:val="false"/>
          <w:color w:val="000000"/>
          <w:sz w:val="28"/>
        </w:rPr>
        <w:t>20-қосымшаға</w:t>
      </w:r>
      <w:r>
        <w:rPr>
          <w:rFonts w:ascii="Times New Roman"/>
          <w:b w:val="false"/>
          <w:i w:val="false"/>
          <w:color w:val="000000"/>
          <w:sz w:val="28"/>
        </w:rPr>
        <w:t xml:space="preserve">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түпнұсқалары немесе тиісті түрде расталған көшірмелері, кестелер,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міндеттеріне сүйене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21-қосымшаға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қанағаттанушылығы тұрғысынан халық арасында сауалнама жүргізу (қажет болғанда);</w:t>
      </w:r>
      <w:r>
        <w:br/>
      </w:r>
      <w:r>
        <w:rPr>
          <w:rFonts w:ascii="Times New Roman"/>
          <w:b w:val="false"/>
          <w:i w:val="false"/>
          <w:color w:val="000000"/>
          <w:sz w:val="28"/>
        </w:rPr>
        <w:t>
</w:t>
      </w:r>
      <w:r>
        <w:rPr>
          <w:rFonts w:ascii="Times New Roman"/>
          <w:b w:val="false"/>
          <w:i w:val="false"/>
          <w:color w:val="000000"/>
          <w:sz w:val="28"/>
        </w:rPr>
        <w:t>
      9) (бақылау барысында қаражат өтелген (қалпына келтірілген) жағдайда) ақы төлеу фактісін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(шот-фактуралар, чектер);</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(түсіндіретін) бақылау объектісінің жазбаша түсініктемелері (шығыс нөмірі мен күні көрсетілген ресми бланкіде);</w:t>
      </w:r>
      <w:r>
        <w:br/>
      </w:r>
      <w:r>
        <w:rPr>
          <w:rFonts w:ascii="Times New Roman"/>
          <w:b w:val="false"/>
          <w:i w:val="false"/>
          <w:color w:val="000000"/>
          <w:sz w:val="28"/>
        </w:rPr>
        <w:t>
</w:t>
      </w:r>
      <w:r>
        <w:rPr>
          <w:rFonts w:ascii="Times New Roman"/>
          <w:b w:val="false"/>
          <w:i w:val="false"/>
          <w:color w:val="000000"/>
          <w:sz w:val="28"/>
        </w:rPr>
        <w:t>
      10) (актінің танысуға және қол қоюға қабылданғаны туралы бақылау объектісінің мөртабаны болмаған жағдайда) бақылау актісінің танысып, қол қоюға жіберілген күнін растайтын құжат (көшірмесі)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уәкілетті лауазымды адамдардың қолымен, бақылау объектісінің мөрімен немесе мөртабанымен расталады. Бақылау актісінде оның қосымшаларының реттік нөмірі көрсетіле отырып, оларға сілтеме жасалады.</w:t>
      </w:r>
      <w:r>
        <w:br/>
      </w:r>
      <w:r>
        <w:rPr>
          <w:rFonts w:ascii="Times New Roman"/>
          <w:b w:val="false"/>
          <w:i w:val="false"/>
          <w:color w:val="000000"/>
          <w:sz w:val="28"/>
        </w:rPr>
        <w:t>
</w:t>
      </w:r>
      <w:r>
        <w:rPr>
          <w:rFonts w:ascii="Times New Roman"/>
          <w:b w:val="false"/>
          <w:i w:val="false"/>
          <w:color w:val="000000"/>
          <w:sz w:val="28"/>
        </w:rPr>
        <w:t>
      184. Бақылау актісіне тиісті құжаттармен расталмаған фактілерді енгізуге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187-тармақтар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«186. Бақылау объектісінің тауарларға, жұмыстарға немесе көрсетілген қызметтерге ақы төлеуінің негізділігін растайтын құжаттар бақылау объектісінде болмаған жағдайда, сондай-ақ бақылау объектісінің лауазымды адамдары Қазақстан Республикасының заңнамасында көзделген талаптарды, міндеттерін орындамағанда немесе тиісінше орындамағанда, Есеп комитетінің қызметкерлеріне олардың сұрауы бойынша тиісті жазбаша түсініктемелер береді.</w:t>
      </w:r>
      <w:r>
        <w:br/>
      </w:r>
      <w:r>
        <w:rPr>
          <w:rFonts w:ascii="Times New Roman"/>
          <w:b w:val="false"/>
          <w:i w:val="false"/>
          <w:color w:val="000000"/>
          <w:sz w:val="28"/>
        </w:rPr>
        <w:t>
</w:t>
      </w:r>
      <w:r>
        <w:rPr>
          <w:rFonts w:ascii="Times New Roman"/>
          <w:b w:val="false"/>
          <w:i w:val="false"/>
          <w:color w:val="000000"/>
          <w:sz w:val="28"/>
        </w:rPr>
        <w:t>
      187. Бақылау актісі (осы Қағиданың </w:t>
      </w:r>
      <w:r>
        <w:rPr>
          <w:rFonts w:ascii="Times New Roman"/>
          <w:b w:val="false"/>
          <w:i w:val="false"/>
          <w:color w:val="000000"/>
          <w:sz w:val="28"/>
        </w:rPr>
        <w:t>152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192-тармақтарында</w:t>
      </w:r>
      <w:r>
        <w:rPr>
          <w:rFonts w:ascii="Times New Roman"/>
          <w:b w:val="false"/>
          <w:i w:val="false"/>
          <w:color w:val="000000"/>
          <w:sz w:val="28"/>
        </w:rPr>
        <w:t xml:space="preserve"> көрсетілген жағдайларды қоспағанда) екі данада жасалып, оған бақылауды жүзеге асырған Есеп комитетінің қызметкерлері, мемлекеттік органдардың, аудиторлық ұйымдардың мамандары және сарапшылар қол қояды және:</w:t>
      </w:r>
      <w:r>
        <w:br/>
      </w:r>
      <w:r>
        <w:rPr>
          <w:rFonts w:ascii="Times New Roman"/>
          <w:b w:val="false"/>
          <w:i w:val="false"/>
          <w:color w:val="000000"/>
          <w:sz w:val="28"/>
        </w:rPr>
        <w:t>
</w:t>
      </w:r>
      <w:r>
        <w:rPr>
          <w:rFonts w:ascii="Times New Roman"/>
          <w:b w:val="false"/>
          <w:i w:val="false"/>
          <w:color w:val="000000"/>
          <w:sz w:val="28"/>
        </w:rPr>
        <w:t>
      1) бақылау жүргізу мерзімі алты жұмыс күніне дейін қоса алғандағы бақылау іс-шаралары бойынша, оны бақылау объектісінің кіріс хат-хабарларын есепке алу жүйесінде тіркеп не почтамен хабарлай отырып, бақылау объектісінде Тапсырмада көрсетілген бақылаудың аяқталатын күніне дейін (үстеме бақылауды, бақылау өлшемін (тексеріп қарауды) қоспағанда)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2) мерзімі алты жұмыс күнінен асатын бақылау жүргізілген жағдайда, осы Қағиданың </w:t>
      </w:r>
      <w:r>
        <w:rPr>
          <w:rFonts w:ascii="Times New Roman"/>
          <w:b w:val="false"/>
          <w:i w:val="false"/>
          <w:color w:val="000000"/>
          <w:sz w:val="28"/>
        </w:rPr>
        <w:t>187-тармағының</w:t>
      </w:r>
      <w:r>
        <w:rPr>
          <w:rFonts w:ascii="Times New Roman"/>
          <w:b w:val="false"/>
          <w:i w:val="false"/>
          <w:color w:val="000000"/>
          <w:sz w:val="28"/>
        </w:rPr>
        <w:t xml:space="preserve"> 1) тармақшасында көрсетілген рәсімдерді сақтай отырып, бақылау объектісінде бақылаудың аяқталатын күніне дейін күнтізбелік үш күннен кешіктірмей бақылау объектісінің лауазымды адамына танысып, қол қою үшін табыс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190-тармақтар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танысып, қол қоюға алынған күнінен бастап күнтізбелік он күн ішінде Есеп комитетіне ұсынылады. Бақылаушы бақылау объектісінің бақылау актісіне қол қойылғаннан кейін бірден ұсынған жазбаша қарсылықтарын бақылау актісіне қоса тіркейді. Бақылау актісінің танысып, қол қоюға алынған күнінен бастап күнтізбелік он күн өткен соң түскен бақылау актісіне қарсылықтар немесе қарсылықсыз қол қойылған бақылау актісіне түскен, сондай-ақ бақылау объектісі лауазымды адамының бас тартуы салдарынан қол қойылмаған бақылау актісіне түскен қарсылықтар қаралмайды.</w:t>
      </w:r>
      <w:r>
        <w:br/>
      </w:r>
      <w:r>
        <w:rPr>
          <w:rFonts w:ascii="Times New Roman"/>
          <w:b w:val="false"/>
          <w:i w:val="false"/>
          <w:color w:val="000000"/>
          <w:sz w:val="28"/>
        </w:rPr>
        <w:t>
</w:t>
      </w:r>
      <w:r>
        <w:rPr>
          <w:rFonts w:ascii="Times New Roman"/>
          <w:b w:val="false"/>
          <w:i w:val="false"/>
          <w:color w:val="000000"/>
          <w:sz w:val="28"/>
        </w:rPr>
        <w:t>
      190. Есеп комитетіне күнтізбелік он күн ішінде келіп түскен бақылау актісіне қарсылықтарды Есеп комитетінің бақылауға жауапты мүшесі бақылаушылармен, бақылауды жүргізуге жауапты құрылымдық бөлімшенің басшысымен, құқықтық қамтамасыз етуге жауапты құрылымдық бөлімшенің қызметкерлерімен, бақылауды жүзеге асыруға тартылған сарапшылармен, мемлекеттік органдардың мамандарымен, аудиторлық ұйымдардың қызметкерлерімен бірге бақылау іс-шарасы бойынша тексеру аяқталғаннан кейін бес жұмыс күні ішінде қарайды, содан кейін бақылау объектісіне қарсылықтың әрбір тармағы бойынша қабылданған және қабылданбаған дәлелдерді көрсете отырып дәлелді жауап береді. Бақылау объектісінің бақылау актісіне ұсынған түсініктемелері оған жауап дайындамастан назарға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«193. Бақылау тобының жетекшісі (бақылаушы) бақылау объектісі актіге қол қойғаннан кейін келесі күннен кешіктірмей Есеп комитетіне мынадай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 актісінің (құпия актіні қоспағанда), Тізілімнің, кестелердің және бақылау актісіне басқа да қосымшалардың (болған жағдайда) электрондық нұсқаларын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2) қол қойылған бақылау актісін (құпия актіні қоспағанда), Тізілімді, кестелерді, бақылау объектісінің бақылау актісіне қол қойылғаннан кейін бірден ұсынған бақылау объектілерінің қарсылықтарын (болған жағдайда) және бақылау актісіне басқа да қосымшаларды (болған жағдайда) фельдъегерлік байланыс бойынша не хабардар ете отырып, тапсырысты хатпен почта арқылы жолдайды.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бойынша шаралар қолдану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«199. Жүргізілген бақылау іс-шарасының нәтижелері бойынша Есеп комитетінің оны жүргізуге жауапты мүшесі бақылау тобы жетекшісінің, бақылаушылардың және (немесе) бақылауды жүзеге асыруға тартылған сарапшылардың, мемлекеттік органдар мамандарының және аудиторлық ұйымдар қызметкерлерінің қатысуымен бақылау актілеріне сапаны бақылаудың сараптамалық қорытындысын және бақылау орнына бару арқылы қайта бақылау (қайта тексеру) (болған жағдайда) нәтижелерін алғаннан кейін он жұмыс күні ішінде Қорытындының, бақылау нәтижелері бойынша анықталған бұзушылықтар мен кемшіліктердің жиынтық тізілімінің (бұдан әрі – Жиынтық тізілім) және Қаулының (Ұсынымның) жобаларын дайындайды.</w:t>
      </w:r>
      <w:r>
        <w:br/>
      </w:r>
      <w:r>
        <w:rPr>
          <w:rFonts w:ascii="Times New Roman"/>
          <w:b w:val="false"/>
          <w:i w:val="false"/>
          <w:color w:val="000000"/>
          <w:sz w:val="28"/>
        </w:rPr>
        <w:t>
</w:t>
      </w:r>
      <w:r>
        <w:rPr>
          <w:rFonts w:ascii="Times New Roman"/>
          <w:b w:val="false"/>
          <w:i w:val="false"/>
          <w:color w:val="000000"/>
          <w:sz w:val="28"/>
        </w:rPr>
        <w:t>
      200. Қорытындының, Жиынтық тізілімнің және Қаулының (Ұсынымның) жобалары сапаны бақылауға және құқықтық қамтамасыз етуге жауапты құрылымдық бөлімшелерге бір мезгілде жолданады.</w:t>
      </w:r>
      <w:r>
        <w:br/>
      </w:r>
      <w:r>
        <w:rPr>
          <w:rFonts w:ascii="Times New Roman"/>
          <w:b w:val="false"/>
          <w:i w:val="false"/>
          <w:color w:val="000000"/>
          <w:sz w:val="28"/>
        </w:rPr>
        <w:t>
</w:t>
      </w:r>
      <w:r>
        <w:rPr>
          <w:rFonts w:ascii="Times New Roman"/>
          <w:b w:val="false"/>
          <w:i w:val="false"/>
          <w:color w:val="000000"/>
          <w:sz w:val="28"/>
        </w:rPr>
        <w:t>
      Құқықтық сараптама үш жұмыс күні ішінде өткізіледі, содан кейін құқықтық сараптаманың қорытындысы сапаны бақылауға жауапты құрылымдық бөлімшеге жолданады.</w:t>
      </w:r>
      <w:r>
        <w:br/>
      </w:r>
      <w:r>
        <w:rPr>
          <w:rFonts w:ascii="Times New Roman"/>
          <w:b w:val="false"/>
          <w:i w:val="false"/>
          <w:color w:val="000000"/>
          <w:sz w:val="28"/>
        </w:rPr>
        <w:t>
</w:t>
      </w:r>
      <w:r>
        <w:rPr>
          <w:rFonts w:ascii="Times New Roman"/>
          <w:b w:val="false"/>
          <w:i w:val="false"/>
          <w:color w:val="000000"/>
          <w:sz w:val="28"/>
        </w:rPr>
        <w:t>
      Құқықтық сараптаманың қорытындысы түскен күннен бастап бір жұмыс күні ішінде Қорытындының, Жиынтық тізілімнің және Қаулының (Ұсынымның) жобасы бойынша сапаны бақылау жүргізіледі.</w:t>
      </w:r>
      <w:r>
        <w:br/>
      </w:r>
      <w:r>
        <w:rPr>
          <w:rFonts w:ascii="Times New Roman"/>
          <w:b w:val="false"/>
          <w:i w:val="false"/>
          <w:color w:val="000000"/>
          <w:sz w:val="28"/>
        </w:rPr>
        <w:t>
</w:t>
      </w:r>
      <w:r>
        <w:rPr>
          <w:rFonts w:ascii="Times New Roman"/>
          <w:b w:val="false"/>
          <w:i w:val="false"/>
          <w:color w:val="000000"/>
          <w:sz w:val="28"/>
        </w:rPr>
        <w:t>
      Есеп комитетінің жауапты мүшесі қол қойған Қорытындының жобасы Жиынтық тізіліммен бірге негізгі бақылау объектісіне (бюджеттік бағдарламалар әкімшісіне) танысу және отырысқа дайындалу үшін жолданады.</w:t>
      </w:r>
      <w:r>
        <w:br/>
      </w:r>
      <w:r>
        <w:rPr>
          <w:rFonts w:ascii="Times New Roman"/>
          <w:b w:val="false"/>
          <w:i w:val="false"/>
          <w:color w:val="000000"/>
          <w:sz w:val="28"/>
        </w:rPr>
        <w:t>
</w:t>
      </w:r>
      <w:r>
        <w:rPr>
          <w:rFonts w:ascii="Times New Roman"/>
          <w:b w:val="false"/>
          <w:i w:val="false"/>
          <w:color w:val="000000"/>
          <w:sz w:val="28"/>
        </w:rPr>
        <w:t>
      Негізгі бақылау объектісі Есеп комитетінің Қорытынды мен Жиынтық тізілімнің жобаларын жолдаған күнінен бастап үш жұмыс күні ішінде Есеп комитетіне растайтын құжаттарымен бірге негізделген ескертпелерін (болған жағдайда), сондай-ақ бақылау іс-шарасының қорытындысы бойынша Есеп комитетінің отырысындағы өкілінің баяндамасы (сөйлейтін сөзі) тезистерінің жобаларын ұсынады.</w:t>
      </w:r>
      <w:r>
        <w:br/>
      </w:r>
      <w:r>
        <w:rPr>
          <w:rFonts w:ascii="Times New Roman"/>
          <w:b w:val="false"/>
          <w:i w:val="false"/>
          <w:color w:val="000000"/>
          <w:sz w:val="28"/>
        </w:rPr>
        <w:t>
</w:t>
      </w:r>
      <w:r>
        <w:rPr>
          <w:rFonts w:ascii="Times New Roman"/>
          <w:b w:val="false"/>
          <w:i w:val="false"/>
          <w:color w:val="000000"/>
          <w:sz w:val="28"/>
        </w:rPr>
        <w:t>
      Ескертпелерді Есеп комитетінің бақылау іс-шарасын жүргізуге жауапты мүшесі бақылауды, сапа бақылауын жүргізуге, құқықтық қамтамасыз етуге жауапты құрылымдық бөлімшелердің басшыларымен бірлесіп (қажет болған жағдайда бақылау объектісінің қатысуымен) оларға жауап дайындамастан екі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Ескертпені қараудың нәтижелері бойынша Есеп комитетінің мүшесі бақылау тобымен бірлесіп Қорытындының, Жиынтық тізілімнің және Қаулының (Ұсынымның) жобаларына өзгерістер енгізуге құқылы. Бұл ретте Жиынтық тізілімге өзгерістер құқықтық қамтамасыз етуге жауапты құрылымдық бөлімшенің келісімі бойынша енгізіледі.</w:t>
      </w:r>
      <w:r>
        <w:br/>
      </w:r>
      <w:r>
        <w:rPr>
          <w:rFonts w:ascii="Times New Roman"/>
          <w:b w:val="false"/>
          <w:i w:val="false"/>
          <w:color w:val="000000"/>
          <w:sz w:val="28"/>
        </w:rPr>
        <w:t>
</w:t>
      </w:r>
      <w:r>
        <w:rPr>
          <w:rFonts w:ascii="Times New Roman"/>
          <w:b w:val="false"/>
          <w:i w:val="false"/>
          <w:color w:val="000000"/>
          <w:sz w:val="28"/>
        </w:rPr>
        <w:t>
      Бақылау объектісінің Қорытынды мен Жиынтық тізілімнің жобаларына үш жұмыс күні өткен соң түскен ескертпелері қаралмайды және назарға алынбайды.</w:t>
      </w:r>
      <w:r>
        <w:br/>
      </w:r>
      <w:r>
        <w:rPr>
          <w:rFonts w:ascii="Times New Roman"/>
          <w:b w:val="false"/>
          <w:i w:val="false"/>
          <w:color w:val="000000"/>
          <w:sz w:val="28"/>
        </w:rPr>
        <w:t>
</w:t>
      </w:r>
      <w:r>
        <w:rPr>
          <w:rFonts w:ascii="Times New Roman"/>
          <w:b w:val="false"/>
          <w:i w:val="false"/>
          <w:color w:val="000000"/>
          <w:sz w:val="28"/>
        </w:rPr>
        <w:t>
      Бақылау объектісінің ескертпелері қабылданбаған жағдайда, Қорытындыға бақылау объектісінің тиісті пікірі жазбаша түрде қоса беріледі.</w:t>
      </w:r>
      <w:r>
        <w:br/>
      </w:r>
      <w:r>
        <w:rPr>
          <w:rFonts w:ascii="Times New Roman"/>
          <w:b w:val="false"/>
          <w:i w:val="false"/>
          <w:color w:val="000000"/>
          <w:sz w:val="28"/>
        </w:rPr>
        <w:t>
</w:t>
      </w:r>
      <w:r>
        <w:rPr>
          <w:rFonts w:ascii="Times New Roman"/>
          <w:b w:val="false"/>
          <w:i w:val="false"/>
          <w:color w:val="000000"/>
          <w:sz w:val="28"/>
        </w:rPr>
        <w:t>
      201. Қорытындының, Жиынтық тізілімнің және Қаулының (Ұсынымның) жобалары талқыланып, оларға (қажет болған жағдайда) өзгерістер мен (немесе) толықтырулар енгізілгеннен кейін Есеп комитетінің бақылауға жауапты мүшесі, бақылауды жүргізуге, сапаны бақылауға, құқықтық қамтамасыз етуге жауапты құрылымдық бөлімшелердің басшылары қол қойып, бұрыштама қояды және басқа бақылау материалдарымен, соның ішінде негізгі бақылау объектісі өкілінің баяндамасы (сөйлейтін сөзі) тезистерінің жобаларымен бірге Есеп комитетінің отырысы өткізілгенге дейін төрт жұмыс күні бұрын Есеп комитетінің Төрағасына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«205. Қорытындыда бақылау іс-шарасының негізгі нәтижелері, сондай-ақ бақылау актісіндегі (аудиторлық есептегі) анықталған бұзушылықтардың, кемшіліктердің құжаттармен және сапаны бақылаумен расталған фактілері, сондай-ақ уәкілетті органның және ұйымның қорытындыларының (болған жағдайда) нәтижелері қысқаша түрде көрсетіледі. Бұзушылықтар, кемшіліктер оларды жою және бақылау объектілерінің қызметін регламенттейтін, сондай-ақ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орнын толтырған қаражат (жұмыстар, тауарлар, көрсетілген қызметтер) жөніндегі ақпарат осы Қағидаға 23-1-қосымшаға сай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214</w:t>
      </w:r>
      <w:r>
        <w:rPr>
          <w:rFonts w:ascii="Times New Roman"/>
          <w:b w:val="false"/>
          <w:i w:val="false"/>
          <w:color w:val="000000"/>
          <w:sz w:val="28"/>
        </w:rPr>
        <w:t>, </w:t>
      </w:r>
      <w:r>
        <w:rPr>
          <w:rFonts w:ascii="Times New Roman"/>
          <w:b w:val="false"/>
          <w:i w:val="false"/>
          <w:color w:val="000000"/>
          <w:sz w:val="28"/>
        </w:rPr>
        <w:t>215-тармақтар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«214. Қаулының қаулы шығарушы бөлігі жүргізілген бақылау іс-шарасының нәтижесі бойынша дайындалған Қорытындыны бекіту туралы шешімді, Қазақстан Республикасының Үкіметіне, консультативтік-кеңесші және уәкілетті органдарға нормативтік құқықтық актілерді жетілдіру жөніндегі ұсынымдарды, бақылау объектілері және басқа да мемлекеттік органдар орындауға міндетті шешімдерді (қаражатты бюджетке қайтару қажет болған жағдайда, бюджетке түсетін түсімдердің коды көрсетіледі), құқық қорғау және басқа да уәкілетті органдарға тапсырмалық тармақтарды, сондай-ақ Ұсынымды жолдау туралы шешімді қамтиды.</w:t>
      </w:r>
      <w:r>
        <w:br/>
      </w:r>
      <w:r>
        <w:rPr>
          <w:rFonts w:ascii="Times New Roman"/>
          <w:b w:val="false"/>
          <w:i w:val="false"/>
          <w:color w:val="000000"/>
          <w:sz w:val="28"/>
        </w:rPr>
        <w:t>
</w:t>
      </w:r>
      <w:r>
        <w:rPr>
          <w:rFonts w:ascii="Times New Roman"/>
          <w:b w:val="false"/>
          <w:i w:val="false"/>
          <w:color w:val="000000"/>
          <w:sz w:val="28"/>
        </w:rPr>
        <w:t>
      215. Есеп комитетінің жауапты мүшесінің Қорытындысы немесе Қорытындысынан алынған үзінді қоса беріліп, мемлекеттік органдар мен ұйымдардың басшыларына жолданған Қаулылар оларда көрсетілген мерзімде қаралуы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«223. Есеп комитетінің мүшесі бақылау объектісінен ақпаратты (растаушы құжаттарды) алған күннен бастап бес жұмыс күні ішінде бақылау объектісінің Қаулылардың (Ұсынымдардың) шешімдерін орындауына талдау жүргізіп, соның негізінде қызметтік жазба дайындайды.</w:t>
      </w:r>
      <w:r>
        <w:br/>
      </w:r>
      <w:r>
        <w:rPr>
          <w:rFonts w:ascii="Times New Roman"/>
          <w:b w:val="false"/>
          <w:i w:val="false"/>
          <w:color w:val="000000"/>
          <w:sz w:val="28"/>
        </w:rPr>
        <w:t>
</w:t>
      </w:r>
      <w:r>
        <w:rPr>
          <w:rFonts w:ascii="Times New Roman"/>
          <w:b w:val="false"/>
          <w:i w:val="false"/>
          <w:color w:val="000000"/>
          <w:sz w:val="28"/>
        </w:rPr>
        <w:t>
      Бақылау объектісі Қаулыны (Ұсынымды) орындаған жағдайда, Есеп комитетінің жауапты мүшесі Есеп комитеті Төрағасының қарауына Есеп комитеті Қаулысының (Ұсынымының) орындалуын бақылаудың нәтижелері туралы қызметтік жазба енгізеді.</w:t>
      </w:r>
      <w:r>
        <w:br/>
      </w:r>
      <w:r>
        <w:rPr>
          <w:rFonts w:ascii="Times New Roman"/>
          <w:b w:val="false"/>
          <w:i w:val="false"/>
          <w:color w:val="000000"/>
          <w:sz w:val="28"/>
        </w:rPr>
        <w:t>
</w:t>
      </w:r>
      <w:r>
        <w:rPr>
          <w:rFonts w:ascii="Times New Roman"/>
          <w:b w:val="false"/>
          <w:i w:val="false"/>
          <w:color w:val="000000"/>
          <w:sz w:val="28"/>
        </w:rPr>
        <w:t>
      Есеп комитеті Төрағасының тапсырмасы бойынша Есеп комитетінің аппарат басшысы қызметтік жазбаны сапа бақылауын жүргізуге жауапты құрылымдық бөлімшеге Қаулының (Ұсынымның) орындалу толықтығы мәніне талдау жүргізу үшін жібереді.»;</w:t>
      </w:r>
      <w:r>
        <w:br/>
      </w:r>
      <w:r>
        <w:rPr>
          <w:rFonts w:ascii="Times New Roman"/>
          <w:b w:val="false"/>
          <w:i w:val="false"/>
          <w:color w:val="000000"/>
          <w:sz w:val="28"/>
        </w:rPr>
        <w:t>
</w:t>
      </w:r>
      <w:r>
        <w:rPr>
          <w:rFonts w:ascii="Times New Roman"/>
          <w:b w:val="false"/>
          <w:i w:val="false"/>
          <w:color w:val="000000"/>
          <w:sz w:val="28"/>
        </w:rPr>
        <w:t>
      мынадай мазмұндағы 223-1) тармақпен толықтырылсын:</w:t>
      </w:r>
      <w:r>
        <w:br/>
      </w:r>
      <w:r>
        <w:rPr>
          <w:rFonts w:ascii="Times New Roman"/>
          <w:b w:val="false"/>
          <w:i w:val="false"/>
          <w:color w:val="000000"/>
          <w:sz w:val="28"/>
        </w:rPr>
        <w:t>
</w:t>
      </w:r>
      <w:r>
        <w:rPr>
          <w:rFonts w:ascii="Times New Roman"/>
          <w:b w:val="false"/>
          <w:i w:val="false"/>
          <w:color w:val="000000"/>
          <w:sz w:val="28"/>
        </w:rPr>
        <w:t>
      «223-1. Сапа бақылауын жүргізуге жауапты құрылымдық бөлімше Есеп комитеті Қаулысының (Ұсынымының) тапсырмалық тармақтарының орындалуы бойынша сараптамалық қорытынды дайындайды және үш жұмыс күні ішінде Есеп комитетінің Төрағасы шешім қабылдау үшін тиісті бұрыштама қоя отырып, Қаулының (Ұсынымның) орындалған тармақтарының бақылаудан алынуының не орындалмаған немесе тиісінше орындалмаған тапсырмалар бойынша шаралар қабылдаудың негізділігі мәселесін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Бақылау объектісі Есеп комитеті Қаулыларының (Ұсынымдарының) шешімдерін орындау жөніндегі ақпаратты тиісті мерзімде ұсынбаған жағдайда, Есеп комитетінің мүшесі бақылау объектісіне кемінде екі жұмыс күнінен кешіктірмей ЭҚАБЖ (болған жағдайда) арқылы және қағаз түрінде почтамен ӘҚтК-нің 356-бабында көзделген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«229. Әкімшілік құқық бұзушылық туралы хаттама толтырылған кезден бастап үш тәулік ішінде Есеп комитетінің мүшесі әкімшілік іс материалдарын тиісті сотқа жолдайды.»;</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сай редакцияда 7-1-қосымшамен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сай редакцияда 11-1-қосымшамен толықтырылсын;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сай редакцияда 11-2-қосымшамен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19-қосымша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11-қосымшаға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12-қосымшаға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23-қосымша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14-қосымшаға</w:t>
      </w:r>
      <w:r>
        <w:rPr>
          <w:rFonts w:ascii="Times New Roman"/>
          <w:b w:val="false"/>
          <w:i w:val="false"/>
          <w:color w:val="000000"/>
          <w:sz w:val="28"/>
        </w:rPr>
        <w:t xml:space="preserve"> сай редакцияда 23-1-қосымшамен толықтырылсын;</w:t>
      </w:r>
      <w:r>
        <w:br/>
      </w:r>
      <w:r>
        <w:rPr>
          <w:rFonts w:ascii="Times New Roman"/>
          <w:b w:val="false"/>
          <w:i w:val="false"/>
          <w:color w:val="000000"/>
          <w:sz w:val="28"/>
        </w:rPr>
        <w:t>
</w:t>
      </w:r>
      <w:r>
        <w:rPr>
          <w:rFonts w:ascii="Times New Roman"/>
          <w:b w:val="false"/>
          <w:i w:val="false"/>
          <w:color w:val="000000"/>
          <w:sz w:val="28"/>
        </w:rPr>
        <w:t>
      Есеп комитетінің сыртқы мемлекеттік қаржылық бақылауды жүргізу қағидасына </w:t>
      </w:r>
      <w:r>
        <w:rPr>
          <w:rFonts w:ascii="Times New Roman"/>
          <w:b w:val="false"/>
          <w:i w:val="false"/>
          <w:color w:val="000000"/>
          <w:sz w:val="28"/>
        </w:rPr>
        <w:t>24-қосымша</w:t>
      </w:r>
      <w:r>
        <w:rPr>
          <w:rFonts w:ascii="Times New Roman"/>
          <w:b w:val="false"/>
          <w:i w:val="false"/>
          <w:color w:val="000000"/>
          <w:sz w:val="28"/>
        </w:rPr>
        <w:t xml:space="preserve"> осы нормативтік қаулыға 15-қосымшаға сай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нормативтік қаулымен бекітілген Облыстардың, республикалық маңызы бар қаланың, астананың тексеру комиссияларының сыртқы мемлекеттік қаржылық бақылауды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Бақылау жүргізуге тартылатын мемлекеттік органдардың (келісім бойынша), аудиторлық ұйымдардың мамандары және сарапшылар осы Қағиданы басшылыққа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Тексеру комиссиясының бақылау іс-шараларының жылдық (тоқсандық) жоспары (бұдан әрі – жылдық жоспар) бақылау объектілерін қайталауды болдырмау мақсатында тексеру комиссиясының перспективалық жұмыс жоспарын, мемлекеттік қаржылық бақылау органдарының өзара іс-қимылын ескере отырып, кезекті жылға арналған бақылау іс-шараларын сапалы және тиімді жоспарлау үшін қалыптастырылады.</w:t>
      </w:r>
      <w:r>
        <w:br/>
      </w:r>
      <w:r>
        <w:rPr>
          <w:rFonts w:ascii="Times New Roman"/>
          <w:b w:val="false"/>
          <w:i w:val="false"/>
          <w:color w:val="000000"/>
          <w:sz w:val="28"/>
        </w:rPr>
        <w:t>
</w:t>
      </w:r>
      <w:r>
        <w:rPr>
          <w:rFonts w:ascii="Times New Roman"/>
          <w:b w:val="false"/>
          <w:i w:val="false"/>
          <w:color w:val="000000"/>
          <w:sz w:val="28"/>
        </w:rPr>
        <w:t>
      18. Жылдық жоспарды қалыптастыру үшін жоспарлауға жауапты құрылымдық бөлімше жоспарланатын жылдың алдындағы жылдың деректері негізінде бюджеттік бағдарламалар әкімшілерінен (бұдан әрі – ББӘ) бастап, бюджет қаражатын түпкі алушыларға дейінгі бюджет қаражатын пайдаланудың бірізділігін көрсететін бақылау объектілері жөніндегі деректер базасын 1 қыркүйектен кешіктірмей қалыптастырады.</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бұрын бақылау объектілері бойынша соңғы үш жыл ішінде және жоспарланатын жылдың алдындағы жылдың бірінші жартыжылдығында жүргізген бақылау іс-шараларының нәтижелерін көрсете отырып, ағымдағы, күрделі шығындар бойынша жергілікті атқарушы органдардың және басқа да бюджет қаражатын алушылардың, салықтық және салықтық емес түсімдердің, негізгі капиталды сатудан түскен түсімдердің бөлінісінде ББӘ, бюджеттік бағдарламалар жөніндегі ақпаратты қамтиды. Сондай-ақ деректер базасында стратегиялық, бағдарламалық құжаттардың (аумақтарды дамыту бағдарламаларының, мемлекеттік органдардың стратегиялық жоспарларының) және инвестициялық жобалардың іске асырылуы көрсетіледі.</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бақылау объектілерінің (ББӘ)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бақылау объектілері жөнінде облыстық ақпараттық деректер базасын (бұдан әрі – ақпараттық база) қалыптастырады.</w:t>
      </w:r>
      <w:r>
        <w:br/>
      </w:r>
      <w:r>
        <w:rPr>
          <w:rFonts w:ascii="Times New Roman"/>
          <w:b w:val="false"/>
          <w:i w:val="false"/>
          <w:color w:val="000000"/>
          <w:sz w:val="28"/>
        </w:rPr>
        <w:t>
</w:t>
      </w:r>
      <w:r>
        <w:rPr>
          <w:rFonts w:ascii="Times New Roman"/>
          <w:b w:val="false"/>
          <w:i w:val="false"/>
          <w:color w:val="000000"/>
          <w:sz w:val="28"/>
        </w:rPr>
        <w:t>
      21. Жылдық жоспарды қалыптастыру үшін Тексеру комиссиясының мүшелері жоспарлауға жауапты құрылымдық бөлімше 1 қыркүйектен кешіктірмей ұсынатын тәуекелдерді бағалау жүйесін ескере отырып, ақпараттық базаның деректері және қосымша көздерден алынған деректер негізінде жоспарланатын жылдың алдындағы жылдың 1 қазанынан кешіктірмей жылдық жоспар жобасына өздерінің ұсыныстарын бақылау іс-шарасын жүргізуге өтінім түрінде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дайындайды.</w:t>
      </w:r>
      <w:r>
        <w:br/>
      </w:r>
      <w:r>
        <w:rPr>
          <w:rFonts w:ascii="Times New Roman"/>
          <w:b w:val="false"/>
          <w:i w:val="false"/>
          <w:color w:val="000000"/>
          <w:sz w:val="28"/>
        </w:rPr>
        <w:t>
</w:t>
      </w:r>
      <w:r>
        <w:rPr>
          <w:rFonts w:ascii="Times New Roman"/>
          <w:b w:val="false"/>
          <w:i w:val="false"/>
          <w:color w:val="000000"/>
          <w:sz w:val="28"/>
        </w:rPr>
        <w:t>
      22. Тексеру комиссиясының мүшелері өтінімдерді жасау кезінде бақылау іс-шарасының атауын, бақылау объектілерін және бақылаумен қамтылатын қаражат көлемін, өздерінің бағыттары бойынша бақылаудың үлгілері мен түрлерін, сондай-ақ бақылаушылардың қажетті санын ескере отырып, аудиторлық компанияларды және сарапшыларды тартудың қажеттілігін айқындайды. Кезекті жылға арналған жылдық жоспар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Тиісті мәслихаттың ұсыныстары бойынша немесе Тексеру комиссиясы Төрағасының шешімі бойынша осы Қағидаға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өзектендірілген өтінім және өзгерістер мен толықтырулар енгізудің негізділігін растайтын құжаттар (материалдар) қоса берілген Тексеру комиссиясы мүшесінің қызметтік жазбасы негізінде жылдық жоспарға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Бақылау объектісін алдын ала зерделеу барысында жоспарланған бақылауды жүргізуге қажетті ақпарат көздері айқындалады, сондай-ақ бақылау объектісіндегі ішкі бақылаудың (аудиттің) қызметі және мемлекеттік қаржылық бақылау органдарының бұрынғы тексеру нәтижелері зерделенеді.</w:t>
      </w:r>
      <w:r>
        <w:br/>
      </w:r>
      <w:r>
        <w:rPr>
          <w:rFonts w:ascii="Times New Roman"/>
          <w:b w:val="false"/>
          <w:i w:val="false"/>
          <w:color w:val="000000"/>
          <w:sz w:val="28"/>
        </w:rPr>
        <w:t>
</w:t>
      </w:r>
      <w:r>
        <w:rPr>
          <w:rFonts w:ascii="Times New Roman"/>
          <w:b w:val="false"/>
          <w:i w:val="false"/>
          <w:color w:val="000000"/>
          <w:sz w:val="28"/>
        </w:rPr>
        <w:t>
      33. Бақылау тобы бақылау жүргізу басталғанға дейін кемінде екі жұмыс күні бұрын аяқтай отырып, бақылау объектісінің қызметін алдын ала зерделеуді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тобының жетекшісі (бақылаушы) бақылау тобының қатысушыларымен бірлесіп, бақылау іс-шарасына дайындалу мерзімі басталғаннан бастап екі жұмыс күні ішінде:</w:t>
      </w:r>
      <w:r>
        <w:br/>
      </w:r>
      <w:r>
        <w:rPr>
          <w:rFonts w:ascii="Times New Roman"/>
          <w:b w:val="false"/>
          <w:i w:val="false"/>
          <w:color w:val="000000"/>
          <w:sz w:val="28"/>
        </w:rPr>
        <w:t>
</w:t>
      </w:r>
      <w:r>
        <w:rPr>
          <w:rFonts w:ascii="Times New Roman"/>
          <w:b w:val="false"/>
          <w:i w:val="false"/>
          <w:color w:val="000000"/>
          <w:sz w:val="28"/>
        </w:rPr>
        <w:t>
      1) бақылау объектісінің қызметін алдын ала зерделеу үшін осы Қағидаға </w:t>
      </w:r>
      <w:r>
        <w:rPr>
          <w:rFonts w:ascii="Times New Roman"/>
          <w:b w:val="false"/>
          <w:i w:val="false"/>
          <w:color w:val="000000"/>
          <w:sz w:val="28"/>
        </w:rPr>
        <w:t>4-қосымшаға</w:t>
      </w:r>
      <w:r>
        <w:rPr>
          <w:rFonts w:ascii="Times New Roman"/>
          <w:b w:val="false"/>
          <w:i w:val="false"/>
          <w:color w:val="000000"/>
          <w:sz w:val="28"/>
        </w:rPr>
        <w:t xml:space="preserve"> сай ақпараттың базалық тізбесіне сәйкес ақпарат көздерін талдауды жүргізеді;</w:t>
      </w:r>
      <w:r>
        <w:br/>
      </w:r>
      <w:r>
        <w:rPr>
          <w:rFonts w:ascii="Times New Roman"/>
          <w:b w:val="false"/>
          <w:i w:val="false"/>
          <w:color w:val="000000"/>
          <w:sz w:val="28"/>
        </w:rPr>
        <w:t>
</w:t>
      </w:r>
      <w:r>
        <w:rPr>
          <w:rFonts w:ascii="Times New Roman"/>
          <w:b w:val="false"/>
          <w:i w:val="false"/>
          <w:color w:val="000000"/>
          <w:sz w:val="28"/>
        </w:rPr>
        <w:t>
      2) бақылау объектілерін алдын ала зерделеу үшін қолжетімді көздерден ақпарат жинауды және бақылау объектілеріне осы Қағидаға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құжаттар мен ақпаратты ұсыну туралы сұрауларды жіберуді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Осы Қағиданың 38-тармағында көрсетілген құжаттарға қол қойылғаннан кейін Бақылау жоспарын, Бақылау бағдарламасын, Жұмыс жоспарларын және Тапсырмаларды Электрондық құжат айналымының бірыңғай жүйесінде (бұдан әрі – ЭҚАБЖ), ол болған жағдайда, бір тіркеу нөмірімен тіркеу жүргізіледі.</w:t>
      </w:r>
      <w:r>
        <w:br/>
      </w:r>
      <w:r>
        <w:rPr>
          <w:rFonts w:ascii="Times New Roman"/>
          <w:b w:val="false"/>
          <w:i w:val="false"/>
          <w:color w:val="000000"/>
          <w:sz w:val="28"/>
        </w:rPr>
        <w:t>
      Күнтізбелік жылдың бас кезінен мынадай мәндері көрсетіле отырып тіркеу нөмірі беріледі:</w:t>
      </w:r>
      <w:r>
        <w:br/>
      </w:r>
      <w:r>
        <w:rPr>
          <w:rFonts w:ascii="Times New Roman"/>
          <w:b w:val="false"/>
          <w:i w:val="false"/>
          <w:color w:val="000000"/>
          <w:sz w:val="28"/>
        </w:rPr>
        <w:t>
      N-ААЗ – алдын ала бақылау жүргізуге тапсырма;</w:t>
      </w:r>
      <w:r>
        <w:br/>
      </w:r>
      <w:r>
        <w:rPr>
          <w:rFonts w:ascii="Times New Roman"/>
          <w:b w:val="false"/>
          <w:i w:val="false"/>
          <w:color w:val="000000"/>
          <w:sz w:val="28"/>
        </w:rPr>
        <w:t>
      N-Ж - жоспар;</w:t>
      </w:r>
      <w:r>
        <w:br/>
      </w:r>
      <w:r>
        <w:rPr>
          <w:rFonts w:ascii="Times New Roman"/>
          <w:b w:val="false"/>
          <w:i w:val="false"/>
          <w:color w:val="000000"/>
          <w:sz w:val="28"/>
        </w:rPr>
        <w:t>
      N-Б - бағдарлама;</w:t>
      </w:r>
      <w:r>
        <w:br/>
      </w:r>
      <w:r>
        <w:rPr>
          <w:rFonts w:ascii="Times New Roman"/>
          <w:b w:val="false"/>
          <w:i w:val="false"/>
          <w:color w:val="000000"/>
          <w:sz w:val="28"/>
        </w:rPr>
        <w:t>
      N-ЖЖ – жұмыс жоспарлары. Бір бақылау іс-шарасына арналған жұмыс жоспарларына ортақ нөмір беріледі;</w:t>
      </w:r>
      <w:r>
        <w:br/>
      </w:r>
      <w:r>
        <w:rPr>
          <w:rFonts w:ascii="Times New Roman"/>
          <w:b w:val="false"/>
          <w:i w:val="false"/>
          <w:color w:val="000000"/>
          <w:sz w:val="28"/>
        </w:rPr>
        <w:t>
      N-П-Т – тапсырма, мұнда N - бақылау іс-шарасының реттік нөмірі, П - тапсырманың реттік нөмірі.</w:t>
      </w:r>
      <w:r>
        <w:br/>
      </w:r>
      <w:r>
        <w:rPr>
          <w:rFonts w:ascii="Times New Roman"/>
          <w:b w:val="false"/>
          <w:i w:val="false"/>
          <w:color w:val="000000"/>
          <w:sz w:val="28"/>
        </w:rPr>
        <w:t>
      Екінші және кейінгі тапсырмаларды бір бақылау іс-шарасы шеңберінде тіркеу сол реттік нөмірмен (N), көрсетілген мәнге дефис арқылы реттік нөмір бере отырып (-1Т, -2-Т және т.б.) жүзеге асырылады.</w:t>
      </w:r>
      <w:r>
        <w:br/>
      </w:r>
      <w:r>
        <w:rPr>
          <w:rFonts w:ascii="Times New Roman"/>
          <w:b w:val="false"/>
          <w:i w:val="false"/>
          <w:color w:val="000000"/>
          <w:sz w:val="28"/>
        </w:rPr>
        <w:t>
      Тіркелген тапсырмаларға өзгерістер мен (немесе) толықтырулар енгізу қажет болған жағдайда қосымша жаңа тапсырмалар қабылданады.</w:t>
      </w:r>
      <w:r>
        <w:br/>
      </w:r>
      <w:r>
        <w:rPr>
          <w:rFonts w:ascii="Times New Roman"/>
          <w:b w:val="false"/>
          <w:i w:val="false"/>
          <w:color w:val="000000"/>
          <w:sz w:val="28"/>
        </w:rPr>
        <w:t>
      Негізгі бақылау объектісінде бақылау жүргізуге тапсырманың нөміріне бөлшек қою арқылы үстеме бақылау жүргізуге берілген тапсырмаға реттік нөмір беріледі (N-1/1-Т, N-2/1-Т және т.б.).»;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Тексеру комиссиясының бақылау жүргізуге жауапты мүшесі тікелей бақылау объектісінде алдын ала зерделеу жүргізу кезінде және (немесе) бақылау объектісіне шыққанға дейін (үстеме бақылауды қоспағанда) бір жұмыс күнінен кешіктірмей, бақылау объектісіне бақылау немесе алдын ала зерделеу жүргізу, тексеруге (алдын ала зерделеуге) жәрдем көрсетудің қажеттігі және осы Қағидаға </w:t>
      </w:r>
      <w:r>
        <w:rPr>
          <w:rFonts w:ascii="Times New Roman"/>
          <w:b w:val="false"/>
          <w:i w:val="false"/>
          <w:color w:val="000000"/>
          <w:sz w:val="28"/>
        </w:rPr>
        <w:t>7</w:t>
      </w:r>
      <w:r>
        <w:rPr>
          <w:rFonts w:ascii="Times New Roman"/>
          <w:b w:val="false"/>
          <w:i w:val="false"/>
          <w:color w:val="000000"/>
          <w:sz w:val="28"/>
        </w:rPr>
        <w:t>, 7-1-қосымшаларға сай нысан бойынша жауапты лауазымды адамдарды айқындау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Бақылаудың мақсаты жылдық жоспарда көзделген жүргізілетін бақылаудың тақырыбы (бақылау іс-шарасының атауы) мен үлгілеріне сүйене отырып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Тапсырма бақылау жүргізуге (алдын ала зерделеуге, қайта тексеруге) құқық беретін және қатаң есептілік бланкісіне ресімделетін ресми құжат болып табылады. Тапсырма осы Қағидаға 11, 11-1, 11-2-қосымшаларға сай нысандар бойынша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 Бақылау объектісінің басшысына немесе соның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бақылау объектісі басшысының (соның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12-қосымшаға</w:t>
      </w:r>
      <w:r>
        <w:rPr>
          <w:rFonts w:ascii="Times New Roman"/>
          <w:b w:val="false"/>
          <w:i w:val="false"/>
          <w:color w:val="000000"/>
          <w:sz w:val="28"/>
        </w:rPr>
        <w:t xml:space="preserve"> сай нысан бойынша бақылау актісінің бланкісінде ресімделіп, бақылау объектісінің басшысына немесе соның келісімімен бақылау жүзеге асырылып жатқан лауазымды адамға қолхатпен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61. Бақылау объектісінің лауазымды адамдары бақылау объектісіне кіргізуден бас тартқан жағдайда, бақылаушылар осы Қағидаға 13-қосымшаға сай нысан бойынша бақылау объектісіне кіргізуден бас тарту фактісі бойынша акт жасап, «Әкімшілік құқық бұзушылық туралы» Қазақстан Республикасының 2001 жылғы 30 қаңтардағы Кодексінің (бұдан әрі – ӘҚтК) </w:t>
      </w:r>
      <w:r>
        <w:rPr>
          <w:rFonts w:ascii="Times New Roman"/>
          <w:b w:val="false"/>
          <w:i w:val="false"/>
          <w:color w:val="000000"/>
          <w:sz w:val="28"/>
        </w:rPr>
        <w:t>356-бабының</w:t>
      </w:r>
      <w:r>
        <w:rPr>
          <w:rFonts w:ascii="Times New Roman"/>
          <w:b w:val="false"/>
          <w:i w:val="false"/>
          <w:color w:val="000000"/>
          <w:sz w:val="28"/>
        </w:rPr>
        <w:t xml:space="preserve"> негізінде ӘҚтК-де көзделген тәртіппен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Бақылау тобының жетекшісі (бақылаушы) Тексеру комиссиясының бақылауға жауапты мүшесіне аталған факті туралы телефон немесе электрондық байланыс арқылы хабарлайды, ол аталған мәселені шешу жөнінде шаралар қабылдап, бақылау жүргізуге кедергі келтіретін себептер толық жойылғанға дейін бақылау іс-шарасын тоқтата тұру туралы Тексеру комиссиясының Төрағасына ұсынымхат дайындайды. Бақылау іс-шарасын тоқтата тұру туралы шешім бақылау объектісін бір мезгілде хабардар ете отырып, Тексеру комиссиясы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000000"/>
          <w:sz w:val="28"/>
        </w:rPr>
        <w:t>
      мынадай мазмұндағы 65-1-тармақпен толықтырылсын:</w:t>
      </w:r>
      <w:r>
        <w:br/>
      </w:r>
      <w:r>
        <w:rPr>
          <w:rFonts w:ascii="Times New Roman"/>
          <w:b w:val="false"/>
          <w:i w:val="false"/>
          <w:color w:val="000000"/>
          <w:sz w:val="28"/>
        </w:rPr>
        <w:t>
</w:t>
      </w:r>
      <w:r>
        <w:rPr>
          <w:rFonts w:ascii="Times New Roman"/>
          <w:b w:val="false"/>
          <w:i w:val="false"/>
          <w:color w:val="000000"/>
          <w:sz w:val="28"/>
        </w:rPr>
        <w:t>
      «65-1. Құқық қорғау органдары бақылау объектісіндегі құжаттарды алып қойғанда, мемлекеттік органдардың, аудиторлық ұйымдардың мамандары және сарапшылар бақылау жүргізуден бас тартқанда, басқа мемлекеттік қаржылық бақылау органдары бақылау жүргізіп (ішкі бақылау қызметтерін қоспағанда), бақылау актілері мемлекеттік қаржылық бақылау стандарттарына сай болған жағдайда, бақылау жүргізуге жауапты немесе оған қол қойған Тексеру комиссиясының мүшесі тіркелген Тапсырманың күшін жоюға келісім берген бақылау тобы жетекшісінің, бақылауды жүргізуге, заң қызметіне жауапты бөлімше басшыларының қолы болған жағдайда, оның оң жақ жоғарғы бұрышына қойылатын «Тапсырманың күші жойылды» деген мәтіні бар мөртабанға өзінің қолын қойып, растай отырып Тапсырманың күшін жояды. Тапсырманың артқы бетінде (мөртабанның бедері деңгейінде) оның күшін жоюдың себептері және осындай шешімнің қабылданған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Бақылау тобының басшысы (бақылаушылар) Тексеру комиссиясының бақылауға жауапты мүшесіне апта сайын аптаның соңғы жұмыс күні осы Қағидаға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сай нысандар бойынша бақылау бағдарламасының (жұмыс жоспарының) орындалу барысы туралы есеп ұсынады. Егер бақылау мерзімі күнтізбелік он күннен кем болса, есепті күнге толтырылған (жасалған) апта сайынғы есеп осы Қағидаға </w:t>
      </w:r>
      <w:r>
        <w:rPr>
          <w:rFonts w:ascii="Times New Roman"/>
          <w:b w:val="false"/>
          <w:i w:val="false"/>
          <w:color w:val="000000"/>
          <w:sz w:val="28"/>
        </w:rPr>
        <w:t>16-қосымшаға</w:t>
      </w:r>
      <w:r>
        <w:rPr>
          <w:rFonts w:ascii="Times New Roman"/>
          <w:b w:val="false"/>
          <w:i w:val="false"/>
          <w:color w:val="000000"/>
          <w:sz w:val="28"/>
        </w:rPr>
        <w:t xml:space="preserve"> сай нысан бойынша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«78. Мемлекеттік органдардың, аудиторлық ұйымдардың мамандарын және сарапшыларды тартудың мақсаты бақылаудың арнайы білімдерді талап ететін мәселелері бойынша сапалы бақылауды қамтамасыз ету және бақылаудың нәтижелерін тәуелсіз сараптаманың қорытындыларымен растау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мамандарын бақылау іс-шарасына қатысуға жіберу мүмкіндік болмаса не оларды жіберуден бас тартылған болса, Тексеру комиссиясының мүшесі қажет болған жағдайда сынақтардың, бақылау өлшемдерінің (тексерулердің) нәтижелерін қажетті қорытындыларды алу мақсатында уәкілетті органдар мен ұйымдарға жолдайды.</w:t>
      </w:r>
      <w:r>
        <w:br/>
      </w:r>
      <w:r>
        <w:rPr>
          <w:rFonts w:ascii="Times New Roman"/>
          <w:b w:val="false"/>
          <w:i w:val="false"/>
          <w:color w:val="000000"/>
          <w:sz w:val="28"/>
        </w:rPr>
        <w:t>
</w:t>
      </w:r>
      <w:r>
        <w:rPr>
          <w:rFonts w:ascii="Times New Roman"/>
          <w:b w:val="false"/>
          <w:i w:val="false"/>
          <w:color w:val="000000"/>
          <w:sz w:val="28"/>
        </w:rPr>
        <w:t>
      Уәкілетті органдар мен ұйымдардың қорытындыларының нәтижелері Қорытындыға және Жиынтық тізілімге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жағдаяттарын және жеке тұлғаның жеке басын қосымша анықтау қажет болған жағдайда, ӘҚтК-нің </w:t>
      </w:r>
      <w:r>
        <w:rPr>
          <w:rFonts w:ascii="Times New Roman"/>
          <w:b w:val="false"/>
          <w:i w:val="false"/>
          <w:color w:val="000000"/>
          <w:sz w:val="28"/>
        </w:rPr>
        <w:t>356-бабы</w:t>
      </w:r>
      <w:r>
        <w:rPr>
          <w:rFonts w:ascii="Times New Roman"/>
          <w:b w:val="false"/>
          <w:i w:val="false"/>
          <w:color w:val="000000"/>
          <w:sz w:val="28"/>
        </w:rPr>
        <w:t xml:space="preserve"> негізінде әкімшілік құқық бұзушылық туралы хаттаманы ӘҚтК-нің </w:t>
      </w:r>
      <w:r>
        <w:rPr>
          <w:rFonts w:ascii="Times New Roman"/>
          <w:b w:val="false"/>
          <w:i w:val="false"/>
          <w:color w:val="000000"/>
          <w:sz w:val="28"/>
        </w:rPr>
        <w:t>635-бабына</w:t>
      </w:r>
      <w:r>
        <w:rPr>
          <w:rFonts w:ascii="Times New Roman"/>
          <w:b w:val="false"/>
          <w:i w:val="false"/>
          <w:color w:val="000000"/>
          <w:sz w:val="28"/>
        </w:rPr>
        <w:t xml:space="preserve"> сәйкес, көрсетілген деректер анықталған күннен бастап үш жұмыс күні ішінде толтырады, оның жобасы ол ұсынылған күннен бастап бір жұмыс күні ішінде ӘҚтК-нің </w:t>
      </w:r>
      <w:r>
        <w:rPr>
          <w:rFonts w:ascii="Times New Roman"/>
          <w:b w:val="false"/>
          <w:i w:val="false"/>
          <w:color w:val="000000"/>
          <w:sz w:val="28"/>
        </w:rPr>
        <w:t>638-бабында</w:t>
      </w:r>
      <w:r>
        <w:rPr>
          <w:rFonts w:ascii="Times New Roman"/>
          <w:b w:val="false"/>
          <w:i w:val="false"/>
          <w:color w:val="000000"/>
          <w:sz w:val="28"/>
        </w:rPr>
        <w:t xml:space="preserve"> белгіленген мерзім шегінде заң қызметімен (заңгермен) келісіледі.»;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«92. Үстеме бақылау жүргізу үшін әрбір бақылау объектісіне бақылау үлгісі көрсетілместен жеке Тапсырма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Бақылау актісі Бақылау бағдарламасы және Жұмыс жоспарлары мәселелерінің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жасала отырып, объективті және дәл сипатталады. Егер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жоқтығын көрсете отырып, бақылаудың нәтижелерін көрсетеді;</w:t>
      </w:r>
      <w:r>
        <w:br/>
      </w:r>
      <w:r>
        <w:rPr>
          <w:rFonts w:ascii="Times New Roman"/>
          <w:b w:val="false"/>
          <w:i w:val="false"/>
          <w:color w:val="000000"/>
          <w:sz w:val="28"/>
        </w:rPr>
        <w:t>
</w:t>
      </w:r>
      <w:r>
        <w:rPr>
          <w:rFonts w:ascii="Times New Roman"/>
          <w:b w:val="false"/>
          <w:i w:val="false"/>
          <w:color w:val="000000"/>
          <w:sz w:val="28"/>
        </w:rPr>
        <w:t>
      2) актіге қосымшада қысқаша ақпарат келтіреді және бақылаушының бағалауынша (пікірінше) талаптары толық көлемінде сақталған, тексерілген құжаттар мен процестердің тізбесін көрсетеді.</w:t>
      </w:r>
      <w:r>
        <w:br/>
      </w:r>
      <w:r>
        <w:rPr>
          <w:rFonts w:ascii="Times New Roman"/>
          <w:b w:val="false"/>
          <w:i w:val="false"/>
          <w:color w:val="000000"/>
          <w:sz w:val="28"/>
        </w:rPr>
        <w:t>
</w:t>
      </w:r>
      <w:r>
        <w:rPr>
          <w:rFonts w:ascii="Times New Roman"/>
          <w:b w:val="false"/>
          <w:i w:val="false"/>
          <w:color w:val="000000"/>
          <w:sz w:val="28"/>
        </w:rPr>
        <w:t>
      141. Бұзушылықтың әрбір фактісі, сондай-ақ заңнаманың анықталған кемшіліктері мен олқылықтары бұзушылықтың сипаты мен түрін, оның ішінде Қазақстан Республикасы Қаржы министрінің 2012 жылғы 30 наурыздағы № 180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қаржылық бақылау объектілерінде айқындалған бұзушылықтар сыныптауышында (Нормативтік құқықтық актілерді мемлекеттік тіркеу тізілімінде № 7621 тіркелген) (бұдан әрі – Бұзушылықтар сыныптауышы) көзделгендерін сипаттай отырып, реттік тәртібімен нөмірленеді және жеке тармақта (1-тармақ, 2-тармақ және тағы басқалар) заңнаманың анықталған кемшіліктері мен олқылықтары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w:t>
      </w:r>
      <w:r>
        <w:rPr>
          <w:rFonts w:ascii="Times New Roman"/>
          <w:b w:val="false"/>
          <w:i w:val="false"/>
          <w:color w:val="000000"/>
          <w:sz w:val="28"/>
        </w:rPr>
        <w:t>17-қосымшаға</w:t>
      </w:r>
      <w:r>
        <w:rPr>
          <w:rFonts w:ascii="Times New Roman"/>
          <w:b w:val="false"/>
          <w:i w:val="false"/>
          <w:color w:val="000000"/>
          <w:sz w:val="28"/>
        </w:rPr>
        <w:t xml:space="preserve">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түпнұсқалары немесе тиісті түрде расталған көшірмелері, кестелер,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міндеттеріне сүйене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қанағаттанушылығы тұрғысынан халық арасында сауалнама жүргізу (қажет болғанда);</w:t>
      </w:r>
      <w:r>
        <w:br/>
      </w:r>
      <w:r>
        <w:rPr>
          <w:rFonts w:ascii="Times New Roman"/>
          <w:b w:val="false"/>
          <w:i w:val="false"/>
          <w:color w:val="000000"/>
          <w:sz w:val="28"/>
        </w:rPr>
        <w:t>
</w:t>
      </w:r>
      <w:r>
        <w:rPr>
          <w:rFonts w:ascii="Times New Roman"/>
          <w:b w:val="false"/>
          <w:i w:val="false"/>
          <w:color w:val="000000"/>
          <w:sz w:val="28"/>
        </w:rPr>
        <w:t>
      9) (бақылау барысында қаражат өтелген (қалпына келтірілген) жағдайда) ақы төлеу фактісін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(шот-фактуралар, чектер);</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(түсіндіретін) бақылау объектісінің жазбаша түсініктемелері (шығыс нөмірі мен күні көрсетілген ресми бланкіде);</w:t>
      </w:r>
      <w:r>
        <w:br/>
      </w:r>
      <w:r>
        <w:rPr>
          <w:rFonts w:ascii="Times New Roman"/>
          <w:b w:val="false"/>
          <w:i w:val="false"/>
          <w:color w:val="000000"/>
          <w:sz w:val="28"/>
        </w:rPr>
        <w:t>
</w:t>
      </w:r>
      <w:r>
        <w:rPr>
          <w:rFonts w:ascii="Times New Roman"/>
          <w:b w:val="false"/>
          <w:i w:val="false"/>
          <w:color w:val="000000"/>
          <w:sz w:val="28"/>
        </w:rPr>
        <w:t>
      10) (актінің танысуға және қол қоюға қабылданғаны туралы бақылау объектісінің мөртабаны болмаған жағдайда) бақылау актісінің танысып, қол қоюға жіберілген күнін растайтын құжат (көшірмесі)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уәкілетті лауазымды адамдардың қолымен, бақылау объектісінің мөрімен және мөртабанымен расталады. Бақылау актісінде оның қосымшаларының реттік нөмірі көрсетіле отырып, оларға сілтеме жасалады.</w:t>
      </w:r>
      <w:r>
        <w:br/>
      </w:r>
      <w:r>
        <w:rPr>
          <w:rFonts w:ascii="Times New Roman"/>
          <w:b w:val="false"/>
          <w:i w:val="false"/>
          <w:color w:val="000000"/>
          <w:sz w:val="28"/>
        </w:rPr>
        <w:t>
</w:t>
      </w:r>
      <w:r>
        <w:rPr>
          <w:rFonts w:ascii="Times New Roman"/>
          <w:b w:val="false"/>
          <w:i w:val="false"/>
          <w:color w:val="000000"/>
          <w:sz w:val="28"/>
        </w:rPr>
        <w:t>
      144. Бақылау актісіне тиісті құжаттармен расталмаған фактілерді енгізуге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«146. Бақылау объектісінің тауарларға, жұмыстарға немесе көрсетілген қызметтерге ақы төлеуінің негізділігін растайтын құжаттар бақылау объектісінде болмаған жағдайда, сондай-ақ Қазақстан Республикасының заңнамасында көзделген талаптарды, міндеттерін орындамағанда немесе тиісінше орындамағанда, бақылау объектісінің лауазымды адамдары Есеп комитетінің қызметкерлеріне олардың сұрауы бойынша тиісті жазбаша түсініктемелер береді.</w:t>
      </w:r>
      <w:r>
        <w:br/>
      </w:r>
      <w:r>
        <w:rPr>
          <w:rFonts w:ascii="Times New Roman"/>
          <w:b w:val="false"/>
          <w:i w:val="false"/>
          <w:color w:val="000000"/>
          <w:sz w:val="28"/>
        </w:rPr>
        <w:t>
</w:t>
      </w:r>
      <w:r>
        <w:rPr>
          <w:rFonts w:ascii="Times New Roman"/>
          <w:b w:val="false"/>
          <w:i w:val="false"/>
          <w:color w:val="000000"/>
          <w:sz w:val="28"/>
        </w:rPr>
        <w:t>
      147. Бақылау актісі (осы Қағиданың 131, 152-тармақтарында көрсетілген жағдайларды қоспағанда) екі данада жасалып, оған бақылауды жүзеге асырған Тексеру комиссиясының қызметкерлері, мемлекеттік органдардың мамандары және сарапшылар қол қояды және:</w:t>
      </w:r>
      <w:r>
        <w:br/>
      </w:r>
      <w:r>
        <w:rPr>
          <w:rFonts w:ascii="Times New Roman"/>
          <w:b w:val="false"/>
          <w:i w:val="false"/>
          <w:color w:val="000000"/>
          <w:sz w:val="28"/>
        </w:rPr>
        <w:t>
</w:t>
      </w:r>
      <w:r>
        <w:rPr>
          <w:rFonts w:ascii="Times New Roman"/>
          <w:b w:val="false"/>
          <w:i w:val="false"/>
          <w:color w:val="000000"/>
          <w:sz w:val="28"/>
        </w:rPr>
        <w:t>
      1) бақылау жүргізу мерзімі алты жұмыс күніне дейін қоса алғандағы бақылау іс-шаралары бойынша, оны бақылау объектісінің кіріс хат-хабарларын есепке алу жүйесінде тіркеп не почтамен хабарлай отырып, бақылау объектісінде Тапсырмада көрсетілген бақылаудың аяқталатын күніне дейін (үстеме бақылауды, бақылау өлшемін (тексеріп қарауды) қоспағанда)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2) мерзімі алты жұмыс күнінен асатын бақылау жүргізілген жағдайда, осы Қағиданың 147-тармағының 1) тармақшасында көрсетілген рәсімдерді сақтай отырып, бақылау объектісінде бақылаудың аяқталатын күніне дейін күнтізбелік үш күннен кешіктірмей бақылау объектісінің лауазымды адамына танысып, қол қою үшін табыс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w:t>
      </w:r>
      <w:r>
        <w:rPr>
          <w:rFonts w:ascii="Times New Roman"/>
          <w:b w:val="false"/>
          <w:i w:val="false"/>
          <w:color w:val="000000"/>
          <w:sz w:val="28"/>
        </w:rPr>
        <w:t>, </w:t>
      </w:r>
      <w:r>
        <w:rPr>
          <w:rFonts w:ascii="Times New Roman"/>
          <w:b w:val="false"/>
          <w:i w:val="false"/>
          <w:color w:val="000000"/>
          <w:sz w:val="28"/>
        </w:rPr>
        <w:t>150-тармақтар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танысып, қол қоюға алынған күнінен бастап күнтізбелік он күн ішінде Тексеру комиссиясына ұсынылады. Бақылаушы бақылау объектісінің бақылау актісіне қол қойылғаннан кейін бірден ұсынған жазбаша қарсылықтарын бақылау актісіне қоса тіркейді. Бақылау актісінің танысып, қол қоюға алынған күнінен бастап күнтізбелік он күн өткен соң түскен бақылау актісіне қарсылықтар немесе қарсылықсыз қол қойылған бақылау актісіне түскен, сондай-ақ бақылау объектісі лауазымды адамының бас тартуы салдарынан қол қойылмаған бақылау актісіне түскен қарсылықтар қаралмайды.</w:t>
      </w:r>
      <w:r>
        <w:br/>
      </w:r>
      <w:r>
        <w:rPr>
          <w:rFonts w:ascii="Times New Roman"/>
          <w:b w:val="false"/>
          <w:i w:val="false"/>
          <w:color w:val="000000"/>
          <w:sz w:val="28"/>
        </w:rPr>
        <w:t>
</w:t>
      </w:r>
      <w:r>
        <w:rPr>
          <w:rFonts w:ascii="Times New Roman"/>
          <w:b w:val="false"/>
          <w:i w:val="false"/>
          <w:color w:val="000000"/>
          <w:sz w:val="28"/>
        </w:rPr>
        <w:t>
      150. Тексеру комиссиясына күнтізбелік он күн ішінде келіп түскен бақылау актісіне қарсылықтарды Тексеру комиссиясының бақылауға жауапты мүшесі Тексеру комиссиясының бақылаушыларын тарта отырып бақылау іс-шарасы бойынша тексеру аяқталғаннан кейін бес жұмыс күні ішінде қарайды және осыдан кейін бақылау объектісіне қарсылықтың әрбір тармағы бойынша қабылданған және қабылданбаған дәлелдері көрсетілген дәлелді жауап жібереді. Бақылау объектісінің бақылау актісіне ұсынған түсініктемелері оған жауап дайындамастан назарға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«153. Бақылау тобының жетекшісі (бақылаушы) бақылау объектісі актіге қол қойғаннан кейін келесі күннен кешіктірмей Тексеру комиссиясына мынадай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 актісінің (құпия актіні қоспағанда), Тізілімнің, кестелердің және бақылау актісіне басқа да қосымшалардың (болған жағдайда) электрондық нұсқаларын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2) қол қойылған бақылау актісін (құпия актіні қоспағанда), Тізілімді, кестелерді, бақылау объектісінің бақылау актісіне қол қойылғаннан кейін бірден ұсынған бақылау объектілерінің қарсылықтарын (болған жағдайда) және бақылау актісіне басқа да қосымшаларды (болған жағдайда) фельдъегерлік байланыс бойынша не хабардар ете отырып, тапсырысты хатпен почта арқылы жолдайды.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бойынша шаралар қолдану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«155. Бақылаушылар бақылау актісіне қол қойылғаннан немесе әкімшілік құқық бұзушылық туралы хаттама толтырылғаннан кейін күнтізбелік екі күннен кешіктірмей не іссапардан келген күні бақылау актісінің (№ 1 дана не № 3 дана), Тізілімнің және бақылау актісіне басқа да қосымшалардың (Қазақстан Республикасында құпиялылық режимін қамтамасыз ету жөніндегі заңнамада белгіленген талаптарға сәйкес жолданатын құпия актілерді қоспағанда) түпнұсқаларын құжат айналымына жауапты құрылымдық бөлімшеде тіркейді.</w:t>
      </w:r>
      <w:r>
        <w:br/>
      </w:r>
      <w:r>
        <w:rPr>
          <w:rFonts w:ascii="Times New Roman"/>
          <w:b w:val="false"/>
          <w:i w:val="false"/>
          <w:color w:val="000000"/>
          <w:sz w:val="28"/>
        </w:rPr>
        <w:t>
</w:t>
      </w:r>
      <w:r>
        <w:rPr>
          <w:rFonts w:ascii="Times New Roman"/>
          <w:b w:val="false"/>
          <w:i w:val="false"/>
          <w:color w:val="000000"/>
          <w:sz w:val="28"/>
        </w:rPr>
        <w:t>
      Объективті себептер туындаған жағдайда (іссапардан жұмыс күні аяқталған соң, демалыс күндері келгенде, сырқаттанып қалғанда), бақылау актісінің, Тізілімнің және басқа да қосымшалардың түпнұсқалары келесі жұмыс күнінен кешіктірілмей тіркеледі.</w:t>
      </w:r>
      <w:r>
        <w:br/>
      </w:r>
      <w:r>
        <w:rPr>
          <w:rFonts w:ascii="Times New Roman"/>
          <w:b w:val="false"/>
          <w:i w:val="false"/>
          <w:color w:val="000000"/>
          <w:sz w:val="28"/>
        </w:rPr>
        <w:t>
</w:t>
      </w:r>
      <w:r>
        <w:rPr>
          <w:rFonts w:ascii="Times New Roman"/>
          <w:b w:val="false"/>
          <w:i w:val="false"/>
          <w:color w:val="000000"/>
          <w:sz w:val="28"/>
        </w:rPr>
        <w:t>
      Бақылау актісі, Тізілім тігіліп тапсырылады, оған «Пакеттер үшін» деген мөр басылады, соңғы парағының арт жағына беттерінің саны туралы белгі қойылады және бақылау актісіне басқа қосымшалармен, бақылау объектісінің қарсылықтарымен (болған жағдайда) бірге бақылау материалдарының жинақ папкасында қалыптастырылып, оны басқа бақылау материалдарымен толықтырғанға дейін бақылау тобының жетекшісінде (бақылаушыда) не жауапты лауазымды адамда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159-тармақтар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«158. Жүргізілген бақылау іс-шарасының нәтижелері бойынша Тексеру комиссиясының оны жүргізуге жауапты мүшесі бақылау тобы жетекшісінің, бақылаушылардың және (немесе) бақылауды жүзеге асыруға тартылған сарапшылардың, мемлекеттік органдар мамандарының және аудиторлық ұйымдар қызметкерлерінің қатысуымен бақылау актілеріне сапаны бақылаудың сараптамалық қорытындысын және бақылау орнына бару арқылы қайта бақылау (қайта тексеру) (болған жағдайда) нәтижелерін алғаннан кейін он жұмыс күні ішінде Қорытындының, бақылау нәтижелері бойынша анықталған бұзушылықтар мен кемшіліктердің жиынтық тізілімінің (бұдан әрі – Жиынтық тізілім) және Қаулының (Ұсынымның) жобаларын дайындайды.</w:t>
      </w:r>
      <w:r>
        <w:br/>
      </w:r>
      <w:r>
        <w:rPr>
          <w:rFonts w:ascii="Times New Roman"/>
          <w:b w:val="false"/>
          <w:i w:val="false"/>
          <w:color w:val="000000"/>
          <w:sz w:val="28"/>
        </w:rPr>
        <w:t>
</w:t>
      </w:r>
      <w:r>
        <w:rPr>
          <w:rFonts w:ascii="Times New Roman"/>
          <w:b w:val="false"/>
          <w:i w:val="false"/>
          <w:color w:val="000000"/>
          <w:sz w:val="28"/>
        </w:rPr>
        <w:t>
      159. Тексеру комиссиясының бақылау іс-шарасын жүрігізуге жауапты мүшесі қол қойған Қорытындының жобасы Жиынтық тізіліммен бірге негізгі бақылау объектісіне (бюджеттік бағдарламалар әкімшісіне) танысу және отырысқа дайындалу үшін жолданады.</w:t>
      </w:r>
      <w:r>
        <w:br/>
      </w:r>
      <w:r>
        <w:rPr>
          <w:rFonts w:ascii="Times New Roman"/>
          <w:b w:val="false"/>
          <w:i w:val="false"/>
          <w:color w:val="000000"/>
          <w:sz w:val="28"/>
        </w:rPr>
        <w:t>
</w:t>
      </w:r>
      <w:r>
        <w:rPr>
          <w:rFonts w:ascii="Times New Roman"/>
          <w:b w:val="false"/>
          <w:i w:val="false"/>
          <w:color w:val="000000"/>
          <w:sz w:val="28"/>
        </w:rPr>
        <w:t>
      Негізгі бақылау объектісі Тексеру комиссиясының Қорытынды мен Жиынтық тізілімнің жобаларын жолдаған күнінен бастап үш жұмыс күні ішінде Тексеру комиссиясына растайтын құжаттарымен бірге негізделген ескертпелерін (болған жағдайда) ұсынады.</w:t>
      </w:r>
      <w:r>
        <w:br/>
      </w:r>
      <w:r>
        <w:rPr>
          <w:rFonts w:ascii="Times New Roman"/>
          <w:b w:val="false"/>
          <w:i w:val="false"/>
          <w:color w:val="000000"/>
          <w:sz w:val="28"/>
        </w:rPr>
        <w:t>
</w:t>
      </w:r>
      <w:r>
        <w:rPr>
          <w:rFonts w:ascii="Times New Roman"/>
          <w:b w:val="false"/>
          <w:i w:val="false"/>
          <w:color w:val="000000"/>
          <w:sz w:val="28"/>
        </w:rPr>
        <w:t>
      Ескертпелерді Тексеру комиссиясының бақылау іс-шарасын жүргізуге жауапты мүшесі бақылау тобының жетекшісімен, бақылаушылармен, заңгермен бірлесіп (қажет болған жағдайда бақылау объектісінің қатысуымен) оған жауап дайындамастан екі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Ескертпені қараудың нәтижелері бойынша Тексеру комиссиясының мүшесі бақылау тобының жетекшісімен, бақылаушылармен, заңгермен бірлесіп Қорытындының, Жиынтық тізілімнің және Қаулының (Ұсынымның) жобаларына өзгерістер енгізуге құқылы. Бұл ретте Жиынтық тізілімге өзгерістер заң қызметінің (заңгердің) келісімі бойынша енгізіледі.</w:t>
      </w:r>
      <w:r>
        <w:br/>
      </w:r>
      <w:r>
        <w:rPr>
          <w:rFonts w:ascii="Times New Roman"/>
          <w:b w:val="false"/>
          <w:i w:val="false"/>
          <w:color w:val="000000"/>
          <w:sz w:val="28"/>
        </w:rPr>
        <w:t>
</w:t>
      </w:r>
      <w:r>
        <w:rPr>
          <w:rFonts w:ascii="Times New Roman"/>
          <w:b w:val="false"/>
          <w:i w:val="false"/>
          <w:color w:val="000000"/>
          <w:sz w:val="28"/>
        </w:rPr>
        <w:t>
      Бақылау объектісінің Қорытынды мен Жиынтық тізілімнің жобаларына үш жұмыс күні өткен соң түскен ескертпелері қаралмайды және назарға алынбайды.</w:t>
      </w:r>
      <w:r>
        <w:br/>
      </w:r>
      <w:r>
        <w:rPr>
          <w:rFonts w:ascii="Times New Roman"/>
          <w:b w:val="false"/>
          <w:i w:val="false"/>
          <w:color w:val="000000"/>
          <w:sz w:val="28"/>
        </w:rPr>
        <w:t>
</w:t>
      </w:r>
      <w:r>
        <w:rPr>
          <w:rFonts w:ascii="Times New Roman"/>
          <w:b w:val="false"/>
          <w:i w:val="false"/>
          <w:color w:val="000000"/>
          <w:sz w:val="28"/>
        </w:rPr>
        <w:t>
      Бақылау объектісінің ескертпелері қабылданбаған жағдайда, Қорытындыға бақылау объектісінің тиісті пікірі жазбаша түрде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 Қорытындыда бақылау іс-шарасының негізгі нәтижелері, сондай-ақ бақылау актісіндегі (аудиторлық есептегі) анықталған бұзушылықтардың, кемшіліктердің құжаттармен және сапаны бақылаумен расталған фактілері, сондай-ақ уәкілетті органның және ұйымның қорытындыларының (болған жағдайда) нәтижелері қысқаша түрде көрсетіледі. Бұзушылықтар, кемшіліктер оларды жою және бақылау объектілерінің қызметін регламенттейтін және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орнын толтырған қаражат (жұмыстар, тауарлар, көрсетілген қызметтер) жөніндегі ақпарат осы Қағидаға 20-1-қосымшаға сай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173-тармақтар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«172. Қаулының қаулы шығарушы бөлігі жүргізілген бақылау іс-шарасының нәтижесі бойынша дайындалған Қорытындыны бекіту туралы шешімді, жергілікті атқарушы органға, басқа да органдарға нормативтік құқықтық актілерді жетілдіру жөніндегі ұсынымдарды, бақылау объектілері орындауға міндетті шешімдерді (қаражатты бюджетке қайтару қажет болған жағдайда, бюджетке түсетін түсімдердің коды көрсетіледі), құқық қорғау және басқа да уәкілетті органдарға тапсырмалық тармақтарды, сондай-ақ Ұсынымды жолдау туралы шешімдерді қамтиды.</w:t>
      </w:r>
      <w:r>
        <w:br/>
      </w:r>
      <w:r>
        <w:rPr>
          <w:rFonts w:ascii="Times New Roman"/>
          <w:b w:val="false"/>
          <w:i w:val="false"/>
          <w:color w:val="000000"/>
          <w:sz w:val="28"/>
        </w:rPr>
        <w:t>
</w:t>
      </w:r>
      <w:r>
        <w:rPr>
          <w:rFonts w:ascii="Times New Roman"/>
          <w:b w:val="false"/>
          <w:i w:val="false"/>
          <w:color w:val="000000"/>
          <w:sz w:val="28"/>
        </w:rPr>
        <w:t>
      173. Тексеру комиссиясының жауапты мүшесінің Қорытындысы немесе Қорытындысынан алынған үзінді қоса беріліп, мемлекеттік органдар мен ұйымдардың басшыларына жолданған Қаулылар оларда көрсетілген мерзімде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«180. Тексеру комиссиясының бақылауға жауапты мүшесі бақылау объектісінен ақпаратты (растаушы құжаттарды) алған күннен бастап бес жұмыс күні ішінде бақылау объектісінің Қаулылардың (Ұсынымдардың) шешімдерін орындауына талдау жүргізіп, соның негізінде қызметтік жазба дайындайды.</w:t>
      </w:r>
      <w:r>
        <w:br/>
      </w:r>
      <w:r>
        <w:rPr>
          <w:rFonts w:ascii="Times New Roman"/>
          <w:b w:val="false"/>
          <w:i w:val="false"/>
          <w:color w:val="000000"/>
          <w:sz w:val="28"/>
        </w:rPr>
        <w:t>
</w:t>
      </w:r>
      <w:r>
        <w:rPr>
          <w:rFonts w:ascii="Times New Roman"/>
          <w:b w:val="false"/>
          <w:i w:val="false"/>
          <w:color w:val="000000"/>
          <w:sz w:val="28"/>
        </w:rPr>
        <w:t>
      Бақылау объектісі Қаулыны (Ұсынымды) орындаған жағдайда, Тексеру комиссиясының мүшесі Тексеру комиссиясы Төрағасының атына Қаулының (Ұсынымның) іске асырылуы және оны бақылаудан алып тастау туралы қызметтік жазба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«182. Бақылау объектісі Тексеру комиссиясы Қаулыларының (Ұсынымдарының) шешімдерін орындау жөніндегі ақпаратты тиісті мерзімде ұсынбаған жағдайда, Тексеру комиссиясының мүшесі бақылау объектісіне кемінде екі жұмыс күнінен кешіктірмей ЭҚАБЖ (болған жағдайда) арқылы және қағаз түрінде почтамен ӘҚтК-нің </w:t>
      </w:r>
      <w:r>
        <w:rPr>
          <w:rFonts w:ascii="Times New Roman"/>
          <w:b w:val="false"/>
          <w:i w:val="false"/>
          <w:color w:val="000000"/>
          <w:sz w:val="28"/>
        </w:rPr>
        <w:t>356-бабына</w:t>
      </w:r>
      <w:r>
        <w:rPr>
          <w:rFonts w:ascii="Times New Roman"/>
          <w:b w:val="false"/>
          <w:i w:val="false"/>
          <w:color w:val="000000"/>
          <w:sz w:val="28"/>
        </w:rPr>
        <w:t xml:space="preserve"> сәйкес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000000"/>
          <w:sz w:val="28"/>
        </w:rPr>
        <w:t>
      183. Бақылау объектісі тапсырмалық тармақты белгіленген мерзімде орындамаған жағдайда, Тексеру комиссиясының мүшесі Қаулыда (Ұсынымда) көрсетілген мерзім аяқталған күннен бастап бір жұмыс күні ішінде Тексеру комиссиясы Төрағасының атына бақылау объектісіне әкімшілік ықпал ету шарасын қолдану туралы қызметтік жазба дайындап, сараптама жүргізу үшін заң қызметіне (заңгерге) жібереді.</w:t>
      </w:r>
      <w:r>
        <w:br/>
      </w:r>
      <w:r>
        <w:rPr>
          <w:rFonts w:ascii="Times New Roman"/>
          <w:b w:val="false"/>
          <w:i w:val="false"/>
          <w:color w:val="000000"/>
          <w:sz w:val="28"/>
        </w:rPr>
        <w:t>
</w:t>
      </w:r>
      <w:r>
        <w:rPr>
          <w:rFonts w:ascii="Times New Roman"/>
          <w:b w:val="false"/>
          <w:i w:val="false"/>
          <w:color w:val="000000"/>
          <w:sz w:val="28"/>
        </w:rPr>
        <w:t>
      Бақылау объектісі Қаулылардың (Ұсынымдардың) шешімдерін тиісінше орындамаған жағдайда, Тексеру комиссиясының мүшесі осы Қағиданың 180-тармағында көрсетілген мерзім аяқталғаннан кейін бір жұмыс күні ішінде Тексеру комиссиясы Төрағасының атына бақылау объектісіне әкімшілік ықпал ету шарасын қолдану туралы қызметтік жазба жасап, құқықтық сараптама жүргізу үшін заң қызметіне (заңгерге) жібереді.</w:t>
      </w:r>
      <w:r>
        <w:br/>
      </w:r>
      <w:r>
        <w:rPr>
          <w:rFonts w:ascii="Times New Roman"/>
          <w:b w:val="false"/>
          <w:i w:val="false"/>
          <w:color w:val="000000"/>
          <w:sz w:val="28"/>
        </w:rPr>
        <w:t>
</w:t>
      </w:r>
      <w:r>
        <w:rPr>
          <w:rFonts w:ascii="Times New Roman"/>
          <w:b w:val="false"/>
          <w:i w:val="false"/>
          <w:color w:val="000000"/>
          <w:sz w:val="28"/>
        </w:rPr>
        <w:t>
      Заң қызметі (заңгер) Тексеру комиссиясы Төрағасының бұрыштамасы бар Тексеру комиссиясы мүшесінің қызметтік жазбасын алған күннен бастап бір жұмыс күні ішінде осы Қағиданың 86-тармағында көзделген растаушы құжаттар болғанда, әкімшілік іс жүргізуді қозғаудың орындылығы туралы сараптамалық қорытынды жасайды, орындылығы танылған жағдайда, әкімшілік құқық бұзушылық туралы хаттама ресімдейді.</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толтырылған кезден бастап үш тәулік ішінде Тексеру комиссиясының мүшесі әкімшілік іс материалдарын тиісті сотқа жолдайды.»;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17-қосымшаға</w:t>
      </w:r>
      <w:r>
        <w:rPr>
          <w:rFonts w:ascii="Times New Roman"/>
          <w:b w:val="false"/>
          <w:i w:val="false"/>
          <w:color w:val="000000"/>
          <w:sz w:val="28"/>
        </w:rPr>
        <w:t xml:space="preserve"> сай редакцияда 7-1-қосымшамен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8-қосымша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18-қосымшаға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19-қосымшаға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20-қосымшаға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21-қосымшаға</w:t>
      </w:r>
      <w:r>
        <w:rPr>
          <w:rFonts w:ascii="Times New Roman"/>
          <w:b w:val="false"/>
          <w:i w:val="false"/>
          <w:color w:val="000000"/>
          <w:sz w:val="28"/>
        </w:rPr>
        <w:t xml:space="preserve"> сай редакцияда 11-1-қосымшамен толықтырылсын;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22-қосымшаға</w:t>
      </w:r>
      <w:r>
        <w:rPr>
          <w:rFonts w:ascii="Times New Roman"/>
          <w:b w:val="false"/>
          <w:i w:val="false"/>
          <w:color w:val="000000"/>
          <w:sz w:val="28"/>
        </w:rPr>
        <w:t xml:space="preserve"> сай редакцияда 11-2-қосымшамен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14-қосымша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23-қосымшаға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16-қосымша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24-қосымшаға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17-қосымша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25-қосымшаға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20-қосымша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26-қосымшаға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осы нормативтік қаулыға </w:t>
      </w:r>
      <w:r>
        <w:rPr>
          <w:rFonts w:ascii="Times New Roman"/>
          <w:b w:val="false"/>
          <w:i w:val="false"/>
          <w:color w:val="000000"/>
          <w:sz w:val="28"/>
        </w:rPr>
        <w:t>27-қосымшаға</w:t>
      </w:r>
      <w:r>
        <w:rPr>
          <w:rFonts w:ascii="Times New Roman"/>
          <w:b w:val="false"/>
          <w:i w:val="false"/>
          <w:color w:val="000000"/>
          <w:sz w:val="28"/>
        </w:rPr>
        <w:t xml:space="preserve"> сай редакцияда 20-1-қосымшамен толықтырылсын;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тексеру комиссияларының сыртқы мемлекеттік қаржылық бақылауды жүргізу қағидасына </w:t>
      </w:r>
      <w:r>
        <w:rPr>
          <w:rFonts w:ascii="Times New Roman"/>
          <w:b w:val="false"/>
          <w:i w:val="false"/>
          <w:color w:val="000000"/>
          <w:sz w:val="28"/>
        </w:rPr>
        <w:t>21-қосымша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28-қосымшаға</w:t>
      </w:r>
      <w:r>
        <w:rPr>
          <w:rFonts w:ascii="Times New Roman"/>
          <w:b w:val="false"/>
          <w:i w:val="false"/>
          <w:color w:val="000000"/>
          <w:sz w:val="28"/>
        </w:rPr>
        <w:t xml:space="preserve"> сай редакцияда жазылсын.</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нормативтік қаулы Қазақстан Республикасы Әділет министрлігінде мемлекеттік тіркелгеннен кейін оны күнтізбелік он күн ішінде оны мерзімді баспасөз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нормативтік қаулыны Есеп комитетінің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      атқарылуын бақылау жөніндегі</w:t>
      </w:r>
      <w:r>
        <w:br/>
      </w:r>
      <w:r>
        <w:rPr>
          <w:rFonts w:ascii="Times New Roman"/>
          <w:b w:val="false"/>
          <w:i w:val="false"/>
          <w:color w:val="000000"/>
          <w:sz w:val="28"/>
        </w:rPr>
        <w:t>
</w:t>
      </w:r>
      <w:r>
        <w:rPr>
          <w:rFonts w:ascii="Times New Roman"/>
          <w:b w:val="false"/>
          <w:i/>
          <w:color w:val="000000"/>
          <w:sz w:val="28"/>
        </w:rPr>
        <w:t>      есеп комитетінің Төрағасы                  Қ. Жаңбыршин</w:t>
      </w:r>
    </w:p>
    <w:bookmarkStart w:name="z290" w:id="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мемлекеттік органның немесе ұйымның атауы</w:t>
      </w:r>
    </w:p>
    <w:bookmarkStart w:name="z291" w:id="2"/>
    <w:p>
      <w:pPr>
        <w:spacing w:after="0"/>
        <w:ind w:left="0"/>
        <w:jc w:val="left"/>
      </w:pPr>
      <w:r>
        <w:rPr>
          <w:rFonts w:ascii="Times New Roman"/>
          <w:b/>
          <w:i w:val="false"/>
          <w:color w:val="000000"/>
        </w:rPr>
        <w:t xml:space="preserve"> 
Алдын ала зерделеу жүргізу туралы хабарлама</w:t>
      </w:r>
    </w:p>
    <w:bookmarkEnd w:id="2"/>
    <w:p>
      <w:pPr>
        <w:spacing w:after="0"/>
        <w:ind w:left="0"/>
        <w:jc w:val="both"/>
      </w:pPr>
      <w:r>
        <w:rPr>
          <w:rFonts w:ascii="Times New Roman"/>
          <w:b w:val="false"/>
          <w:i w:val="false"/>
          <w:color w:val="000000"/>
          <w:sz w:val="28"/>
        </w:rPr>
        <w:t>      Есеп комитетінің 20_ жылғы ____-тоқсанға арналған жұмыс</w:t>
      </w:r>
      <w:r>
        <w:br/>
      </w:r>
      <w:r>
        <w:rPr>
          <w:rFonts w:ascii="Times New Roman"/>
          <w:b w:val="false"/>
          <w:i w:val="false"/>
          <w:color w:val="000000"/>
          <w:sz w:val="28"/>
        </w:rPr>
        <w:t>
жоспарына сәйкес ______________ аралығында __________________________</w:t>
      </w:r>
      <w:r>
        <w:br/>
      </w:r>
      <w:r>
        <w:rPr>
          <w:rFonts w:ascii="Times New Roman"/>
          <w:b w:val="false"/>
          <w:i w:val="false"/>
          <w:color w:val="000000"/>
          <w:sz w:val="28"/>
        </w:rPr>
        <w:t>
                          (бақылаудың мақсаты мен мәні көрсетіледі)</w:t>
      </w:r>
      <w:r>
        <w:br/>
      </w:r>
      <w:r>
        <w:rPr>
          <w:rFonts w:ascii="Times New Roman"/>
          <w:b w:val="false"/>
          <w:i w:val="false"/>
          <w:color w:val="000000"/>
          <w:sz w:val="28"/>
        </w:rPr>
        <w:t>
бақылау жүргізу қарастырылған.</w:t>
      </w:r>
      <w:r>
        <w:br/>
      </w:r>
      <w:r>
        <w:rPr>
          <w:rFonts w:ascii="Times New Roman"/>
          <w:b w:val="false"/>
          <w:i w:val="false"/>
          <w:color w:val="000000"/>
          <w:sz w:val="28"/>
        </w:rPr>
        <w:t>
      Алдын ала зерделеу жүргізуге және жауапты лауазымды адамдарды белгілеуге жәрдем көрсетулеріңізді сұраймыз.</w:t>
      </w:r>
      <w:r>
        <w:br/>
      </w:r>
      <w:r>
        <w:rPr>
          <w:rFonts w:ascii="Times New Roman"/>
          <w:b w:val="false"/>
          <w:i w:val="false"/>
          <w:color w:val="000000"/>
          <w:sz w:val="28"/>
        </w:rPr>
        <w:t>
      Атап айтқанда, қызметкерлерді жұмыс орындарымен және алдын ала зерделеу жүргізуге қажетті барлық сұратылған ақпаратпен қамтамасыз етуді, сондай-ақ алдын ала зерделеуді жүргізуге кедергі келтірмеуді, барлық қажетті дайындық жұмыстарын жүргізіп, алдын ала зерделеуді жүргізуге қажетті жағдай жасауды сұраймыз.</w:t>
      </w:r>
    </w:p>
    <w:p>
      <w:pPr>
        <w:spacing w:after="0"/>
        <w:ind w:left="0"/>
        <w:jc w:val="both"/>
      </w:pPr>
      <w:r>
        <w:rPr>
          <w:rFonts w:ascii="Times New Roman"/>
          <w:b w:val="false"/>
          <w:i w:val="false"/>
          <w:color w:val="000000"/>
          <w:sz w:val="28"/>
        </w:rPr>
        <w:t>      Есеп комитетінің мүшесі                 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Алдын ала зерделеу жүргізу туралы хабарлама Есеп комитетінің ресми бланкісінде ресімделеді.</w:t>
      </w:r>
    </w:p>
    <w:bookmarkStart w:name="z292" w:id="3"/>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7-1-қосымша         </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мемлекеттік органның немесе ұйымның атауы</w:t>
      </w:r>
    </w:p>
    <w:bookmarkStart w:name="z293" w:id="4"/>
    <w:p>
      <w:pPr>
        <w:spacing w:after="0"/>
        <w:ind w:left="0"/>
        <w:jc w:val="left"/>
      </w:pPr>
      <w:r>
        <w:rPr>
          <w:rFonts w:ascii="Times New Roman"/>
          <w:b/>
          <w:i w:val="false"/>
          <w:color w:val="000000"/>
        </w:rPr>
        <w:t xml:space="preserve"> 
Бақылау жүргізу туралы хабарлама </w:t>
      </w:r>
    </w:p>
    <w:bookmarkEnd w:id="4"/>
    <w:p>
      <w:pPr>
        <w:spacing w:after="0"/>
        <w:ind w:left="0"/>
        <w:jc w:val="both"/>
      </w:pPr>
      <w:r>
        <w:rPr>
          <w:rFonts w:ascii="Times New Roman"/>
          <w:b w:val="false"/>
          <w:i w:val="false"/>
          <w:color w:val="000000"/>
          <w:sz w:val="28"/>
        </w:rPr>
        <w:t>      Есеп комитетінің 20_ жылғы ____-тоқсанға арналған жұмыс</w:t>
      </w:r>
      <w:r>
        <w:br/>
      </w:r>
      <w:r>
        <w:rPr>
          <w:rFonts w:ascii="Times New Roman"/>
          <w:b w:val="false"/>
          <w:i w:val="false"/>
          <w:color w:val="000000"/>
          <w:sz w:val="28"/>
        </w:rPr>
        <w:t>
жоспарына сәйкес ______________ аралығында __________________________</w:t>
      </w:r>
      <w:r>
        <w:br/>
      </w:r>
      <w:r>
        <w:rPr>
          <w:rFonts w:ascii="Times New Roman"/>
          <w:b w:val="false"/>
          <w:i w:val="false"/>
          <w:color w:val="000000"/>
          <w:sz w:val="28"/>
        </w:rPr>
        <w:t>
                            (бақылаудың мақсаты мен мәні көрсетіледі)</w:t>
      </w:r>
      <w:r>
        <w:br/>
      </w:r>
      <w:r>
        <w:rPr>
          <w:rFonts w:ascii="Times New Roman"/>
          <w:b w:val="false"/>
          <w:i w:val="false"/>
          <w:color w:val="000000"/>
          <w:sz w:val="28"/>
        </w:rPr>
        <w:t>
бақылау жүргізілетін болады.</w:t>
      </w:r>
    </w:p>
    <w:p>
      <w:pPr>
        <w:spacing w:after="0"/>
        <w:ind w:left="0"/>
        <w:jc w:val="both"/>
      </w:pPr>
      <w:r>
        <w:rPr>
          <w:rFonts w:ascii="Times New Roman"/>
          <w:b w:val="false"/>
          <w:i w:val="false"/>
          <w:color w:val="000000"/>
          <w:sz w:val="28"/>
        </w:rPr>
        <w:t>      Бақылау жүргізуге және жауапты лауазымды адамдарды белгілеуге жәрдем көрсетулеріңізді сұраймыз.</w:t>
      </w:r>
      <w:r>
        <w:br/>
      </w:r>
      <w:r>
        <w:rPr>
          <w:rFonts w:ascii="Times New Roman"/>
          <w:b w:val="false"/>
          <w:i w:val="false"/>
          <w:color w:val="000000"/>
          <w:sz w:val="28"/>
        </w:rPr>
        <w:t>
      Атап айтқанда, қызметкерлерді жұмыс орындарымен және бақылауды жүзеге асыруға қажетті барлық сұратылған ақпаратпен қамтамасыз етуді, сондай-ақ оны жүргізуге кедергі келтірмеуді, барлық қажетті дайындық жұмыстарын жүргізіп, алдын ала зерделеуді жүргізуге қажетті жағдай жасауды сұраймыз.</w:t>
      </w:r>
    </w:p>
    <w:p>
      <w:pPr>
        <w:spacing w:after="0"/>
        <w:ind w:left="0"/>
        <w:jc w:val="both"/>
      </w:pPr>
      <w:r>
        <w:rPr>
          <w:rFonts w:ascii="Times New Roman"/>
          <w:b w:val="false"/>
          <w:i w:val="false"/>
          <w:color w:val="000000"/>
          <w:sz w:val="28"/>
        </w:rPr>
        <w:t>      Есеп комитетінің мүшесі                 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Алдын ала зерделеу жүргізу туралы хабарлама Есеп комитетінің ресми бланкісінде ресімделеді.</w:t>
      </w:r>
    </w:p>
    <w:bookmarkStart w:name="z294" w:id="5"/>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295" w:id="6"/>
    <w:p>
      <w:pPr>
        <w:spacing w:after="0"/>
        <w:ind w:left="0"/>
        <w:jc w:val="left"/>
      </w:pPr>
      <w:r>
        <w:rPr>
          <w:rFonts w:ascii="Times New Roman"/>
          <w:b/>
          <w:i w:val="false"/>
          <w:color w:val="000000"/>
        </w:rPr>
        <w:t xml:space="preserve"> 
Бақылау жүргізу</w:t>
      </w:r>
      <w:r>
        <w:br/>
      </w:r>
      <w:r>
        <w:rPr>
          <w:rFonts w:ascii="Times New Roman"/>
          <w:b/>
          <w:i w:val="false"/>
          <w:color w:val="000000"/>
        </w:rPr>
        <w:t>
ЖОСПАРЫ</w:t>
      </w:r>
    </w:p>
    <w:bookmarkEnd w:id="6"/>
    <w:p>
      <w:pPr>
        <w:spacing w:after="0"/>
        <w:ind w:left="0"/>
        <w:jc w:val="both"/>
      </w:pPr>
      <w:r>
        <w:rPr>
          <w:rFonts w:ascii="Times New Roman"/>
          <w:b w:val="false"/>
          <w:i w:val="false"/>
          <w:color w:val="000000"/>
          <w:sz w:val="28"/>
        </w:rPr>
        <w:t>      Бақылау негізі: _______________________________________________</w:t>
      </w:r>
      <w:r>
        <w:br/>
      </w:r>
      <w:r>
        <w:rPr>
          <w:rFonts w:ascii="Times New Roman"/>
          <w:b w:val="false"/>
          <w:i w:val="false"/>
          <w:color w:val="000000"/>
          <w:sz w:val="28"/>
        </w:rPr>
        <w:t>
      Бақылау мақсаты: ______________________________________________</w:t>
      </w:r>
      <w:r>
        <w:br/>
      </w:r>
      <w:r>
        <w:rPr>
          <w:rFonts w:ascii="Times New Roman"/>
          <w:b w:val="false"/>
          <w:i w:val="false"/>
          <w:color w:val="000000"/>
          <w:sz w:val="28"/>
        </w:rPr>
        <w:t>
      Бақылау үлгісі: _______________________________________________</w:t>
      </w:r>
      <w:r>
        <w:br/>
      </w:r>
      <w:r>
        <w:rPr>
          <w:rFonts w:ascii="Times New Roman"/>
          <w:b w:val="false"/>
          <w:i w:val="false"/>
          <w:color w:val="000000"/>
          <w:sz w:val="28"/>
        </w:rPr>
        <w:t>
      Бақылау түрі:__________________________________________________</w:t>
      </w:r>
    </w:p>
    <w:p>
      <w:pPr>
        <w:spacing w:after="0"/>
        <w:ind w:left="0"/>
        <w:jc w:val="both"/>
      </w:pPr>
      <w:r>
        <w:rPr>
          <w:rFonts w:ascii="Times New Roman"/>
          <w:b w:val="false"/>
          <w:i w:val="false"/>
          <w:color w:val="000000"/>
          <w:sz w:val="28"/>
        </w:rPr>
        <w:t>      Бақылау объектілері және жүру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785"/>
        <w:gridCol w:w="3423"/>
        <w:gridCol w:w="1558"/>
        <w:gridCol w:w="1757"/>
        <w:gridCol w:w="3359"/>
      </w:tblGrid>
      <w:tr>
        <w:trPr>
          <w:trHeight w:val="375"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атауы </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қаласынан тыс жерге іссапарға барған жағдайда </w:t>
            </w:r>
          </w:p>
        </w:tc>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тобына қатысушылардың тегі, аты-жөні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бағдары </w:t>
            </w:r>
          </w:p>
        </w:tc>
        <w:tc>
          <w:tcPr>
            <w:tcW w:w="0" w:type="auto"/>
            <w:vMerge/>
            <w:tcBorders>
              <w:top w:val="nil"/>
              <w:left w:val="single" w:color="cfcfcf" w:sz="5"/>
              <w:bottom w:val="single" w:color="cfcfcf" w:sz="5"/>
              <w:right w:val="single" w:color="cfcfcf" w:sz="5"/>
            </w:tcBorders>
          </w:tcP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Бақылаумен қамтылатын қаражат көлемі: 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_____________ _______________________ аралығы</w:t>
      </w:r>
      <w:r>
        <w:br/>
      </w:r>
      <w:r>
        <w:rPr>
          <w:rFonts w:ascii="Times New Roman"/>
          <w:b w:val="false"/>
          <w:i w:val="false"/>
          <w:color w:val="000000"/>
          <w:sz w:val="28"/>
        </w:rPr>
        <w:t>
Қажетті ресурстар: __________________________________________________</w:t>
      </w:r>
      <w:r>
        <w:br/>
      </w:r>
      <w:r>
        <w:rPr>
          <w:rFonts w:ascii="Times New Roman"/>
          <w:b w:val="false"/>
          <w:i w:val="false"/>
          <w:color w:val="000000"/>
          <w:sz w:val="28"/>
        </w:rPr>
        <w:t>
Есеп комитетінің мүшесі                    __________________________</w:t>
      </w:r>
      <w:r>
        <w:br/>
      </w:r>
      <w:r>
        <w:rPr>
          <w:rFonts w:ascii="Times New Roman"/>
          <w:b w:val="false"/>
          <w:i w:val="false"/>
          <w:color w:val="000000"/>
          <w:sz w:val="28"/>
        </w:rPr>
        <w:t xml:space="preserve">
                                            (қолы, аты-жөні, тегі) </w:t>
      </w:r>
    </w:p>
    <w:bookmarkStart w:name="z296" w:id="7"/>
    <w:p>
      <w:pPr>
        <w:spacing w:after="0"/>
        <w:ind w:left="0"/>
        <w:jc w:val="both"/>
      </w:pPr>
      <w:r>
        <w:rPr>
          <w:rFonts w:ascii="Times New Roman"/>
          <w:b w:val="false"/>
          <w:i w:val="false"/>
          <w:color w:val="000000"/>
          <w:sz w:val="28"/>
        </w:rPr>
        <w:t>      Ескертпе: бақылау жүргізу жоспарын жасау (бұдан әрі – Бақылау жоспары).</w:t>
      </w:r>
      <w:r>
        <w:br/>
      </w:r>
      <w:r>
        <w:rPr>
          <w:rFonts w:ascii="Times New Roman"/>
          <w:b w:val="false"/>
          <w:i w:val="false"/>
          <w:color w:val="000000"/>
          <w:sz w:val="28"/>
        </w:rPr>
        <w:t>
      Бақылау жоспарында бақылау жүргізудің негізі, бақылаудың мақсаты, бақылаудың үлгісі мен түрі, бақылау объектілері, бақылаумен қамтылатын қаражат көлемі және кезең, бақылау жүргізу мерзімі, сондай-ақ оны жүргізуге қажетті ресурстар көрсетіле отырып, негізгі ұйымдастырушылық мәселелер көрсетіледі:</w:t>
      </w:r>
      <w:r>
        <w:br/>
      </w:r>
      <w:r>
        <w:rPr>
          <w:rFonts w:ascii="Times New Roman"/>
          <w:b w:val="false"/>
          <w:i w:val="false"/>
          <w:color w:val="000000"/>
          <w:sz w:val="28"/>
        </w:rPr>
        <w:t xml:space="preserve">
      1. Бақылау негізі. </w:t>
      </w:r>
      <w:r>
        <w:br/>
      </w:r>
      <w:r>
        <w:rPr>
          <w:rFonts w:ascii="Times New Roman"/>
          <w:b w:val="false"/>
          <w:i w:val="false"/>
          <w:color w:val="000000"/>
          <w:sz w:val="28"/>
        </w:rPr>
        <w:t>
</w:t>
      </w:r>
      <w:r>
        <w:rPr>
          <w:rFonts w:ascii="Times New Roman"/>
          <w:b w:val="false"/>
          <w:i w:val="false"/>
          <w:color w:val="000000"/>
          <w:sz w:val="28"/>
        </w:rPr>
        <w:t>
      Есеп комитетінің тиісті жылдың тиісті тоқсанына арналған жұмыс жоспарына сілтеме жасалады.</w:t>
      </w:r>
      <w:r>
        <w:br/>
      </w:r>
      <w:r>
        <w:rPr>
          <w:rFonts w:ascii="Times New Roman"/>
          <w:b w:val="false"/>
          <w:i w:val="false"/>
          <w:color w:val="000000"/>
          <w:sz w:val="28"/>
        </w:rPr>
        <w:t>
</w:t>
      </w:r>
      <w:r>
        <w:rPr>
          <w:rFonts w:ascii="Times New Roman"/>
          <w:b w:val="false"/>
          <w:i w:val="false"/>
          <w:color w:val="000000"/>
          <w:sz w:val="28"/>
        </w:rPr>
        <w:t xml:space="preserve">
      2. Бақылау мақсаты. </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 мен үлгісіне қарай керектісі көрсетіледі:</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бағалау;</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бағдарламалардың іске асырылу тиімділігін бағалау;</w:t>
      </w:r>
      <w:r>
        <w:br/>
      </w:r>
      <w:r>
        <w:rPr>
          <w:rFonts w:ascii="Times New Roman"/>
          <w:b w:val="false"/>
          <w:i w:val="false"/>
          <w:color w:val="000000"/>
          <w:sz w:val="28"/>
        </w:rPr>
        <w:t>
</w:t>
      </w:r>
      <w:r>
        <w:rPr>
          <w:rFonts w:ascii="Times New Roman"/>
          <w:b w:val="false"/>
          <w:i w:val="false"/>
          <w:color w:val="000000"/>
          <w:sz w:val="28"/>
        </w:rPr>
        <w:t>
      3) мемлекеттік органдардың стратегиялық жоспарларының іске асырылуын бағалау;</w:t>
      </w:r>
      <w:r>
        <w:br/>
      </w:r>
      <w:r>
        <w:rPr>
          <w:rFonts w:ascii="Times New Roman"/>
          <w:b w:val="false"/>
          <w:i w:val="false"/>
          <w:color w:val="000000"/>
          <w:sz w:val="28"/>
        </w:rPr>
        <w:t>
</w:t>
      </w:r>
      <w:r>
        <w:rPr>
          <w:rFonts w:ascii="Times New Roman"/>
          <w:b w:val="false"/>
          <w:i w:val="false"/>
          <w:color w:val="000000"/>
          <w:sz w:val="28"/>
        </w:rPr>
        <w:t>
      4) квазимемлекеттiк сектор субъектiлерiне бөлiнген республикалық бюджет қаражатын олардың пайдалануының қаржы-экономикалық негiздемеге сәйкестiгiн бағалау;</w:t>
      </w:r>
      <w:r>
        <w:br/>
      </w:r>
      <w:r>
        <w:rPr>
          <w:rFonts w:ascii="Times New Roman"/>
          <w:b w:val="false"/>
          <w:i w:val="false"/>
          <w:color w:val="000000"/>
          <w:sz w:val="28"/>
        </w:rPr>
        <w:t>
</w:t>
      </w:r>
      <w:r>
        <w:rPr>
          <w:rFonts w:ascii="Times New Roman"/>
          <w:b w:val="false"/>
          <w:i w:val="false"/>
          <w:color w:val="000000"/>
          <w:sz w:val="28"/>
        </w:rPr>
        <w:t>
      5) акциялары (қатысу үлестерi) мемлекетке тиесiлi квазимемлекеттiк сектор субъектiлерiнiң иелігіндегі активтердi басқаруының тиiмдiлiгiн бағалау;</w:t>
      </w:r>
      <w:r>
        <w:br/>
      </w:r>
      <w:r>
        <w:rPr>
          <w:rFonts w:ascii="Times New Roman"/>
          <w:b w:val="false"/>
          <w:i w:val="false"/>
          <w:color w:val="000000"/>
          <w:sz w:val="28"/>
        </w:rPr>
        <w:t>
</w:t>
      </w:r>
      <w:r>
        <w:rPr>
          <w:rFonts w:ascii="Times New Roman"/>
          <w:b w:val="false"/>
          <w:i w:val="false"/>
          <w:color w:val="000000"/>
          <w:sz w:val="28"/>
        </w:rPr>
        <w:t>
      6) бюджеттік инвестициялардың тиімділігін бағалау;</w:t>
      </w:r>
      <w:r>
        <w:br/>
      </w:r>
      <w:r>
        <w:rPr>
          <w:rFonts w:ascii="Times New Roman"/>
          <w:b w:val="false"/>
          <w:i w:val="false"/>
          <w:color w:val="000000"/>
          <w:sz w:val="28"/>
        </w:rPr>
        <w:t>
</w:t>
      </w:r>
      <w:r>
        <w:rPr>
          <w:rFonts w:ascii="Times New Roman"/>
          <w:b w:val="false"/>
          <w:i w:val="false"/>
          <w:color w:val="000000"/>
          <w:sz w:val="28"/>
        </w:rPr>
        <w:t>
      7) 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бағалау;</w:t>
      </w:r>
      <w:r>
        <w:br/>
      </w:r>
      <w:r>
        <w:rPr>
          <w:rFonts w:ascii="Times New Roman"/>
          <w:b w:val="false"/>
          <w:i w:val="false"/>
          <w:color w:val="000000"/>
          <w:sz w:val="28"/>
        </w:rPr>
        <w:t>
</w:t>
      </w:r>
      <w:r>
        <w:rPr>
          <w:rFonts w:ascii="Times New Roman"/>
          <w:b w:val="false"/>
          <w:i w:val="false"/>
          <w:color w:val="000000"/>
          <w:sz w:val="28"/>
        </w:rPr>
        <w:t>
      8) республикалық бюджет қаражатын, соның iшiнде: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мемлекеттiк және мемлекет кепiлдiк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9) мемлекеттiң кепiлгерлiктерi мен активтерiн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10) мемлекеттiк төтенше бюджеттiң атқарылуын бағалау;</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қаражатын және мемлекет активтерiн пайдалану кезiнде Қазақстан Республикасының мемлекеттiк сатып алу туралы заңнамасының сақталуын бағалау;</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қоры қаражатының пайдаланылуын бағалау;</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Банкiнiң активтерiн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14) бақылау объектiлерiнiң есепке алу мен есептiлiктi жүргiзуiнiң анықтығы мен дұрыстығын бағалау;</w:t>
      </w:r>
      <w:r>
        <w:br/>
      </w:r>
      <w:r>
        <w:rPr>
          <w:rFonts w:ascii="Times New Roman"/>
          <w:b w:val="false"/>
          <w:i w:val="false"/>
          <w:color w:val="000000"/>
          <w:sz w:val="28"/>
        </w:rPr>
        <w:t>
</w:t>
      </w:r>
      <w:r>
        <w:rPr>
          <w:rFonts w:ascii="Times New Roman"/>
          <w:b w:val="false"/>
          <w:i w:val="false"/>
          <w:color w:val="000000"/>
          <w:sz w:val="28"/>
        </w:rPr>
        <w:t>
      15) мемлекеттік қаржылық бақылау стандарттарының сақталуын бағалау;</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Үкіметіне, мемлекеттік органдарға және бақылау объектілеріне жіберілген ұсынымдар мен тапсырмалардың орындалуын бағалау;</w:t>
      </w:r>
      <w:r>
        <w:br/>
      </w:r>
      <w:r>
        <w:rPr>
          <w:rFonts w:ascii="Times New Roman"/>
          <w:b w:val="false"/>
          <w:i w:val="false"/>
          <w:color w:val="000000"/>
          <w:sz w:val="28"/>
        </w:rPr>
        <w:t>
</w:t>
      </w:r>
      <w:r>
        <w:rPr>
          <w:rFonts w:ascii="Times New Roman"/>
          <w:b w:val="false"/>
          <w:i w:val="false"/>
          <w:color w:val="000000"/>
          <w:sz w:val="28"/>
        </w:rPr>
        <w:t>
      3. Бақылаудың үлгісі.</w:t>
      </w:r>
      <w:r>
        <w:br/>
      </w:r>
      <w:r>
        <w:rPr>
          <w:rFonts w:ascii="Times New Roman"/>
          <w:b w:val="false"/>
          <w:i w:val="false"/>
          <w:color w:val="000000"/>
          <w:sz w:val="28"/>
        </w:rPr>
        <w:t>
</w:t>
      </w:r>
      <w:r>
        <w:rPr>
          <w:rFonts w:ascii="Times New Roman"/>
          <w:b w:val="false"/>
          <w:i w:val="false"/>
          <w:color w:val="000000"/>
          <w:sz w:val="28"/>
        </w:rPr>
        <w:t>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w:t>
      </w:r>
      <w:r>
        <w:rPr>
          <w:rFonts w:ascii="Times New Roman"/>
          <w:b w:val="false"/>
          <w:i w:val="false"/>
          <w:color w:val="000000"/>
          <w:sz w:val="28"/>
        </w:rPr>
        <w:t>
      4. Бақылаудың түрі.</w:t>
      </w:r>
      <w:r>
        <w:br/>
      </w:r>
      <w:r>
        <w:rPr>
          <w:rFonts w:ascii="Times New Roman"/>
          <w:b w:val="false"/>
          <w:i w:val="false"/>
          <w:color w:val="000000"/>
          <w:sz w:val="28"/>
        </w:rPr>
        <w:t>
</w:t>
      </w:r>
      <w:r>
        <w:rPr>
          <w:rFonts w:ascii="Times New Roman"/>
          <w:b w:val="false"/>
          <w:i w:val="false"/>
          <w:color w:val="000000"/>
          <w:sz w:val="28"/>
        </w:rPr>
        <w:t>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w:t>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w:t>
      </w:r>
      <w:r>
        <w:rPr>
          <w:rFonts w:ascii="Times New Roman"/>
          <w:b w:val="false"/>
          <w:i w:val="false"/>
          <w:color w:val="000000"/>
          <w:sz w:val="28"/>
        </w:rPr>
        <w:t>
      Көрсетілген кесте толтырылады:</w:t>
      </w:r>
      <w:r>
        <w:br/>
      </w:r>
      <w:r>
        <w:rPr>
          <w:rFonts w:ascii="Times New Roman"/>
          <w:b w:val="false"/>
          <w:i w:val="false"/>
          <w:color w:val="000000"/>
          <w:sz w:val="28"/>
        </w:rPr>
        <w:t>
</w:t>
      </w:r>
      <w:r>
        <w:rPr>
          <w:rFonts w:ascii="Times New Roman"/>
          <w:b w:val="false"/>
          <w:i w:val="false"/>
          <w:color w:val="000000"/>
          <w:sz w:val="28"/>
        </w:rPr>
        <w:t>
      1-бағанда – реттік сан нөмірі;</w:t>
      </w:r>
      <w:r>
        <w:br/>
      </w:r>
      <w:r>
        <w:rPr>
          <w:rFonts w:ascii="Times New Roman"/>
          <w:b w:val="false"/>
          <w:i w:val="false"/>
          <w:color w:val="000000"/>
          <w:sz w:val="28"/>
        </w:rPr>
        <w:t>
</w:t>
      </w:r>
      <w:r>
        <w:rPr>
          <w:rFonts w:ascii="Times New Roman"/>
          <w:b w:val="false"/>
          <w:i w:val="false"/>
          <w:color w:val="000000"/>
          <w:sz w:val="28"/>
        </w:rPr>
        <w:t>
      2-бағанда – барлық бақылау объектілерінің, соның ішінде өңірлердегі бақылау объектілерінің толық атауы;</w:t>
      </w:r>
      <w:r>
        <w:br/>
      </w:r>
      <w:r>
        <w:rPr>
          <w:rFonts w:ascii="Times New Roman"/>
          <w:b w:val="false"/>
          <w:i w:val="false"/>
          <w:color w:val="000000"/>
          <w:sz w:val="28"/>
        </w:rPr>
        <w:t>
</w:t>
      </w:r>
      <w:r>
        <w:rPr>
          <w:rFonts w:ascii="Times New Roman"/>
          <w:b w:val="false"/>
          <w:i w:val="false"/>
          <w:color w:val="000000"/>
          <w:sz w:val="28"/>
        </w:rPr>
        <w:t>
      3-бағанда облысты, қаланы көрсете отырып, бақылау объектісінің орналасқан жері көрсетіледі;</w:t>
      </w:r>
      <w:r>
        <w:br/>
      </w:r>
      <w:r>
        <w:rPr>
          <w:rFonts w:ascii="Times New Roman"/>
          <w:b w:val="false"/>
          <w:i w:val="false"/>
          <w:color w:val="000000"/>
          <w:sz w:val="28"/>
        </w:rPr>
        <w:t>
</w:t>
      </w:r>
      <w:r>
        <w:rPr>
          <w:rFonts w:ascii="Times New Roman"/>
          <w:b w:val="false"/>
          <w:i w:val="false"/>
          <w:color w:val="000000"/>
          <w:sz w:val="28"/>
        </w:rPr>
        <w:t>
      4, 5 және 6-бағандар Есеп комитетінің қызметкерлерін іссапарға жіберу қажет болған жағдайда ғана толтырылады, бұл ретте 4-бағанда – іссапардың мерзімі, 5-бағанда – іссапар бағдары, 6-бағанда бақылау тобына қатысушылардың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6. Бақылаумен қамтылатын қаражат көлемі*.</w:t>
      </w:r>
      <w:r>
        <w:br/>
      </w:r>
      <w:r>
        <w:rPr>
          <w:rFonts w:ascii="Times New Roman"/>
          <w:b w:val="false"/>
          <w:i w:val="false"/>
          <w:color w:val="000000"/>
          <w:sz w:val="28"/>
        </w:rPr>
        <w:t>
</w:t>
      </w:r>
      <w:r>
        <w:rPr>
          <w:rFonts w:ascii="Times New Roman"/>
          <w:b w:val="false"/>
          <w:i w:val="false"/>
          <w:color w:val="000000"/>
          <w:sz w:val="28"/>
        </w:rPr>
        <w:t>
      Жүргізілетін бақылау іс-шарасы шеңберінде бақылаумен қамтылатын республикалық бюджет қаражатының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бақылауды жүргізу кезінде аталған бөлім толтырылмайды.</w:t>
      </w:r>
      <w:r>
        <w:br/>
      </w:r>
      <w:r>
        <w:rPr>
          <w:rFonts w:ascii="Times New Roman"/>
          <w:b w:val="false"/>
          <w:i w:val="false"/>
          <w:color w:val="000000"/>
          <w:sz w:val="28"/>
        </w:rPr>
        <w:t>
</w:t>
      </w:r>
      <w:r>
        <w:rPr>
          <w:rFonts w:ascii="Times New Roman"/>
          <w:b w:val="false"/>
          <w:i w:val="false"/>
          <w:color w:val="000000"/>
          <w:sz w:val="28"/>
        </w:rPr>
        <w:t>
      7. Бақылаумен қамтылатын кезең.</w:t>
      </w:r>
      <w:r>
        <w:br/>
      </w:r>
      <w:r>
        <w:rPr>
          <w:rFonts w:ascii="Times New Roman"/>
          <w:b w:val="false"/>
          <w:i w:val="false"/>
          <w:color w:val="000000"/>
          <w:sz w:val="28"/>
        </w:rPr>
        <w:t>
</w:t>
      </w:r>
      <w:r>
        <w:rPr>
          <w:rFonts w:ascii="Times New Roman"/>
          <w:b w:val="false"/>
          <w:i w:val="false"/>
          <w:color w:val="000000"/>
          <w:sz w:val="28"/>
        </w:rPr>
        <w:t>
      Бақылау объектілері қызметінің бақылаумен қамтылатын кезеңі (айлары, жылдары) көрсетіледі.</w:t>
      </w:r>
      <w:r>
        <w:br/>
      </w:r>
      <w:r>
        <w:rPr>
          <w:rFonts w:ascii="Times New Roman"/>
          <w:b w:val="false"/>
          <w:i w:val="false"/>
          <w:color w:val="000000"/>
          <w:sz w:val="28"/>
        </w:rPr>
        <w:t>
</w:t>
      </w:r>
      <w:r>
        <w:rPr>
          <w:rFonts w:ascii="Times New Roman"/>
          <w:b w:val="false"/>
          <w:i w:val="false"/>
          <w:color w:val="000000"/>
          <w:sz w:val="28"/>
        </w:rPr>
        <w:t>
      8. Бақылау жүргізу мерзімі.</w:t>
      </w:r>
      <w:r>
        <w:br/>
      </w:r>
      <w:r>
        <w:rPr>
          <w:rFonts w:ascii="Times New Roman"/>
          <w:b w:val="false"/>
          <w:i w:val="false"/>
          <w:color w:val="000000"/>
          <w:sz w:val="28"/>
        </w:rPr>
        <w:t>
</w:t>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w:t>
      </w:r>
      <w:r>
        <w:rPr>
          <w:rFonts w:ascii="Times New Roman"/>
          <w:b w:val="false"/>
          <w:i w:val="false"/>
          <w:color w:val="000000"/>
          <w:sz w:val="28"/>
        </w:rPr>
        <w:t>
      9. Қажетті ресурстар.</w:t>
      </w:r>
      <w:r>
        <w:br/>
      </w:r>
      <w:r>
        <w:rPr>
          <w:rFonts w:ascii="Times New Roman"/>
          <w:b w:val="false"/>
          <w:i w:val="false"/>
          <w:color w:val="000000"/>
          <w:sz w:val="28"/>
        </w:rPr>
        <w:t>
</w:t>
      </w:r>
      <w:r>
        <w:rPr>
          <w:rFonts w:ascii="Times New Roman"/>
          <w:b w:val="false"/>
          <w:i w:val="false"/>
          <w:color w:val="000000"/>
          <w:sz w:val="28"/>
        </w:rPr>
        <w:t>
      Есеп комитетінің бақылау жүргізуге тартылған қызметкерлерінің саны көрсетіледі. Мемлекеттік органдардың мамандары, аудиторлық ұйымдардың қызметкерлері және сарапшылар тартылған жағдайда, бақылауға тартылған қызметкерлердің саны және мемлекеттік органның, аудиторлық ұйымның атауы көрсетіледі.</w:t>
      </w:r>
    </w:p>
    <w:bookmarkEnd w:id="7"/>
    <w:bookmarkStart w:name="z340" w:id="8"/>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341" w:id="9"/>
    <w:p>
      <w:pPr>
        <w:spacing w:after="0"/>
        <w:ind w:left="0"/>
        <w:jc w:val="left"/>
      </w:pPr>
      <w:r>
        <w:rPr>
          <w:rFonts w:ascii="Times New Roman"/>
          <w:b/>
          <w:i w:val="false"/>
          <w:color w:val="000000"/>
        </w:rPr>
        <w:t xml:space="preserve"> 
Бақылау жүргізу</w:t>
      </w:r>
      <w:r>
        <w:br/>
      </w:r>
      <w:r>
        <w:rPr>
          <w:rFonts w:ascii="Times New Roman"/>
          <w:b/>
          <w:i w:val="false"/>
          <w:color w:val="000000"/>
        </w:rPr>
        <w:t xml:space="preserve">
БАҒДАРЛАМАСЫ </w:t>
      </w:r>
    </w:p>
    <w:bookmarkEnd w:id="9"/>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(бақылау объектісінің атауы)</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мақсаты: 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834"/>
        <w:gridCol w:w="2431"/>
        <w:gridCol w:w="4487"/>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Бақылауға жататын бюджеттік бағдарламаның нөмірі, атауы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республикалық бюджет қаражаты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мәні: _______________________________________________________</w:t>
      </w:r>
      <w:r>
        <w:br/>
      </w:r>
      <w:r>
        <w:rPr>
          <w:rFonts w:ascii="Times New Roman"/>
          <w:b w:val="false"/>
          <w:i w:val="false"/>
          <w:color w:val="000000"/>
          <w:sz w:val="28"/>
        </w:rPr>
        <w:t>
Бақылау мақсаты: 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834"/>
        <w:gridCol w:w="2431"/>
        <w:gridCol w:w="4487"/>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Бақылауға жататын бюджеттік бағдарламаның нөмірі, атауы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республикалық бюджет қаражаты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Бақылауды нормативтік құқықтық және әдіснамалық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2713"/>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күнін және нөмірін көрсете отырып,</w:t>
            </w:r>
            <w:r>
              <w:br/>
            </w:r>
            <w:r>
              <w:rPr>
                <w:rFonts w:ascii="Times New Roman"/>
                <w:b w:val="false"/>
                <w:i w:val="false"/>
                <w:color w:val="000000"/>
                <w:sz w:val="20"/>
              </w:rPr>
              <w:t>
Есеп комитетінің нормативтік құқықтық актілерінің,</w:t>
            </w:r>
            <w:r>
              <w:br/>
            </w:r>
            <w:r>
              <w:rPr>
                <w:rFonts w:ascii="Times New Roman"/>
                <w:b w:val="false"/>
                <w:i w:val="false"/>
                <w:color w:val="000000"/>
                <w:sz w:val="20"/>
              </w:rPr>
              <w:t xml:space="preserve">
әдістемелік құжаттарының атауы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жүргізуге жауапты</w:t>
      </w:r>
      <w:r>
        <w:br/>
      </w:r>
      <w:r>
        <w:rPr>
          <w:rFonts w:ascii="Times New Roman"/>
          <w:b w:val="false"/>
          <w:i w:val="false"/>
          <w:color w:val="000000"/>
          <w:sz w:val="28"/>
        </w:rPr>
        <w:t>
құрылымдық бөлімшенің басшысы           _____________________________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тобының жетекшісі               _____________________________</w:t>
      </w:r>
      <w:r>
        <w:br/>
      </w:r>
      <w:r>
        <w:rPr>
          <w:rFonts w:ascii="Times New Roman"/>
          <w:b w:val="false"/>
          <w:i w:val="false"/>
          <w:color w:val="000000"/>
          <w:sz w:val="28"/>
        </w:rPr>
        <w:t>
                                           (қолы, аты-жөні, тегі)</w:t>
      </w:r>
    </w:p>
    <w:bookmarkStart w:name="z342" w:id="10"/>
    <w:p>
      <w:pPr>
        <w:spacing w:after="0"/>
        <w:ind w:left="0"/>
        <w:jc w:val="both"/>
      </w:pPr>
      <w:r>
        <w:rPr>
          <w:rFonts w:ascii="Times New Roman"/>
          <w:b w:val="false"/>
          <w:i w:val="false"/>
          <w:color w:val="000000"/>
          <w:sz w:val="28"/>
        </w:rPr>
        <w:t>      Ескертпе: Бақылау жүргізу бағдарламасын (бұдан әрі – Бақылау бағдарламасы) жасау.</w:t>
      </w:r>
      <w:r>
        <w:br/>
      </w:r>
      <w:r>
        <w:rPr>
          <w:rFonts w:ascii="Times New Roman"/>
          <w:b w:val="false"/>
          <w:i w:val="false"/>
          <w:color w:val="000000"/>
          <w:sz w:val="28"/>
        </w:rPr>
        <w:t>
      Бақылау бағдарламасында бақылау объектілері бойынша: бақылау объектісінің атауы, бақылаудың мәні, бақылаудың үлгісі мен түрі, бақылаумен қамтылатын кезең, бақылау жүргізудің мерзімі, бақылау тобының құрамы (бақылаушы), бақылаумен қамтылатын қаражат көлемі, бақылау мәселелері және оларды қараудың дәйектілігі көрсетіледі. Тиімділікті бақылау жүргізілетін жағдайда, Бақылау бағдарламасына оны бағалаудың өлшемдері енгізіледі. Бақылау бағдарламасында бақылау барысында пайдаланылатын Қазақстан Республикасы нормативтік құқықтық актілерінің, Есеп комитетінің әдіснамалық құжаттарының тізбесі келтіріледі.</w:t>
      </w:r>
      <w:r>
        <w:br/>
      </w:r>
      <w:r>
        <w:rPr>
          <w:rFonts w:ascii="Times New Roman"/>
          <w:b w:val="false"/>
          <w:i w:val="false"/>
          <w:color w:val="000000"/>
          <w:sz w:val="28"/>
        </w:rPr>
        <w:t>
      1. Бақылау объектісінің атауы.</w:t>
      </w:r>
      <w:r>
        <w:br/>
      </w:r>
      <w:r>
        <w:rPr>
          <w:rFonts w:ascii="Times New Roman"/>
          <w:b w:val="false"/>
          <w:i w:val="false"/>
          <w:color w:val="000000"/>
          <w:sz w:val="28"/>
        </w:rPr>
        <w:t>
</w:t>
      </w:r>
      <w:r>
        <w:rPr>
          <w:rFonts w:ascii="Times New Roman"/>
          <w:b w:val="false"/>
          <w:i w:val="false"/>
          <w:color w:val="000000"/>
          <w:sz w:val="28"/>
        </w:rPr>
        <w:t>
      Реттік сан нөмірі, бақылау объектісінің атауы көрсетіледі.</w:t>
      </w:r>
      <w:r>
        <w:br/>
      </w:r>
      <w:r>
        <w:rPr>
          <w:rFonts w:ascii="Times New Roman"/>
          <w:b w:val="false"/>
          <w:i w:val="false"/>
          <w:color w:val="000000"/>
          <w:sz w:val="28"/>
        </w:rPr>
        <w:t>
</w:t>
      </w:r>
      <w:r>
        <w:rPr>
          <w:rFonts w:ascii="Times New Roman"/>
          <w:b w:val="false"/>
          <w:i w:val="false"/>
          <w:color w:val="000000"/>
          <w:sz w:val="28"/>
        </w:rPr>
        <w:t>
      2. Бақылау мәні.</w:t>
      </w:r>
      <w:r>
        <w:br/>
      </w:r>
      <w:r>
        <w:rPr>
          <w:rFonts w:ascii="Times New Roman"/>
          <w:b w:val="false"/>
          <w:i w:val="false"/>
          <w:color w:val="000000"/>
          <w:sz w:val="28"/>
        </w:rPr>
        <w:t>
</w:t>
      </w:r>
      <w:r>
        <w:rPr>
          <w:rFonts w:ascii="Times New Roman"/>
          <w:b w:val="false"/>
          <w:i w:val="false"/>
          <w:color w:val="000000"/>
          <w:sz w:val="28"/>
        </w:rPr>
        <w:t>
      Бақылау объектісі қызметінің бақылауға жататын бағыттары, қажеттісі көрсетіледі:</w:t>
      </w:r>
      <w:r>
        <w:br/>
      </w:r>
      <w:r>
        <w:rPr>
          <w:rFonts w:ascii="Times New Roman"/>
          <w:b w:val="false"/>
          <w:i w:val="false"/>
          <w:color w:val="000000"/>
          <w:sz w:val="28"/>
        </w:rPr>
        <w:t>
</w:t>
      </w:r>
      <w:r>
        <w:rPr>
          <w:rFonts w:ascii="Times New Roman"/>
          <w:b w:val="false"/>
          <w:i w:val="false"/>
          <w:color w:val="000000"/>
          <w:sz w:val="28"/>
        </w:rPr>
        <w:t>
      1) мемлекеттік органдардың стратегиялық жоспарлары;</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w:t>
      </w:r>
      <w:r>
        <w:br/>
      </w:r>
      <w:r>
        <w:rPr>
          <w:rFonts w:ascii="Times New Roman"/>
          <w:b w:val="false"/>
          <w:i w:val="false"/>
          <w:color w:val="000000"/>
          <w:sz w:val="28"/>
        </w:rPr>
        <w:t>
</w:t>
      </w:r>
      <w:r>
        <w:rPr>
          <w:rFonts w:ascii="Times New Roman"/>
          <w:b w:val="false"/>
          <w:i w:val="false"/>
          <w:color w:val="000000"/>
          <w:sz w:val="28"/>
        </w:rPr>
        <w:t>
      3) байланысты гранттар, мемлекет активтері, мемлекеттік және мемлекет кепілдік берген қарыздар, кепілгерліктер;</w:t>
      </w:r>
      <w:r>
        <w:br/>
      </w:r>
      <w:r>
        <w:rPr>
          <w:rFonts w:ascii="Times New Roman"/>
          <w:b w:val="false"/>
          <w:i w:val="false"/>
          <w:color w:val="000000"/>
          <w:sz w:val="28"/>
        </w:rPr>
        <w:t>
</w:t>
      </w:r>
      <w:r>
        <w:rPr>
          <w:rFonts w:ascii="Times New Roman"/>
          <w:b w:val="false"/>
          <w:i w:val="false"/>
          <w:color w:val="000000"/>
          <w:sz w:val="28"/>
        </w:rPr>
        <w:t>
      4) акциялары (қатысу үлестерi) мемлекетке тиесiлi квазимемлекеттiк сектор субъектiлерiнiң активтерi;</w:t>
      </w:r>
      <w:r>
        <w:br/>
      </w:r>
      <w:r>
        <w:rPr>
          <w:rFonts w:ascii="Times New Roman"/>
          <w:b w:val="false"/>
          <w:i w:val="false"/>
          <w:color w:val="000000"/>
          <w:sz w:val="28"/>
        </w:rPr>
        <w:t>
</w:t>
      </w:r>
      <w:r>
        <w:rPr>
          <w:rFonts w:ascii="Times New Roman"/>
          <w:b w:val="false"/>
          <w:i w:val="false"/>
          <w:color w:val="000000"/>
          <w:sz w:val="28"/>
        </w:rPr>
        <w:t xml:space="preserve">
      5) квазимемлекеттiк сектор субъектiлерiне қаржы-экономикалық негiздемеге сәйкес бөлiнген республикалық бюджет қаражаты; </w:t>
      </w:r>
      <w:r>
        <w:br/>
      </w:r>
      <w:r>
        <w:rPr>
          <w:rFonts w:ascii="Times New Roman"/>
          <w:b w:val="false"/>
          <w:i w:val="false"/>
          <w:color w:val="000000"/>
          <w:sz w:val="28"/>
        </w:rPr>
        <w:t>
</w:t>
      </w:r>
      <w:r>
        <w:rPr>
          <w:rFonts w:ascii="Times New Roman"/>
          <w:b w:val="false"/>
          <w:i w:val="false"/>
          <w:color w:val="000000"/>
          <w:sz w:val="28"/>
        </w:rPr>
        <w:t>
      6) бюджеттік инвестициялар;</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қорының қаражаты және Қазақстан Республикасы Ұлттық банкінің активтері;</w:t>
      </w:r>
      <w:r>
        <w:br/>
      </w:r>
      <w:r>
        <w:rPr>
          <w:rFonts w:ascii="Times New Roman"/>
          <w:b w:val="false"/>
          <w:i w:val="false"/>
          <w:color w:val="000000"/>
          <w:sz w:val="28"/>
        </w:rPr>
        <w:t>
</w:t>
      </w:r>
      <w:r>
        <w:rPr>
          <w:rFonts w:ascii="Times New Roman"/>
          <w:b w:val="false"/>
          <w:i w:val="false"/>
          <w:color w:val="000000"/>
          <w:sz w:val="28"/>
        </w:rPr>
        <w:t>
      8) есепке алу мен есептілік;</w:t>
      </w:r>
      <w:r>
        <w:br/>
      </w:r>
      <w:r>
        <w:rPr>
          <w:rFonts w:ascii="Times New Roman"/>
          <w:b w:val="false"/>
          <w:i w:val="false"/>
          <w:color w:val="000000"/>
          <w:sz w:val="28"/>
        </w:rPr>
        <w:t>
</w:t>
      </w:r>
      <w:r>
        <w:rPr>
          <w:rFonts w:ascii="Times New Roman"/>
          <w:b w:val="false"/>
          <w:i w:val="false"/>
          <w:color w:val="000000"/>
          <w:sz w:val="28"/>
        </w:rPr>
        <w:t>
      9) Мемлекеттік қаржылық бақылау стандарттары;</w:t>
      </w:r>
      <w:r>
        <w:br/>
      </w:r>
      <w:r>
        <w:rPr>
          <w:rFonts w:ascii="Times New Roman"/>
          <w:b w:val="false"/>
          <w:i w:val="false"/>
          <w:color w:val="000000"/>
          <w:sz w:val="28"/>
        </w:rPr>
        <w:t>
</w:t>
      </w:r>
      <w:r>
        <w:rPr>
          <w:rFonts w:ascii="Times New Roman"/>
          <w:b w:val="false"/>
          <w:i w:val="false"/>
          <w:color w:val="000000"/>
          <w:sz w:val="28"/>
        </w:rPr>
        <w:t>
      10) республикалық бюджетке түсетiн түсiмдердiң толықтығы мен уақтылылығы, республикалық бюджеттен түсетiн түсiмдер сомаларының қайтарылуы, салықтық және кедендiк әкiмшiлiк ету;</w:t>
      </w:r>
      <w:r>
        <w:br/>
      </w:r>
      <w:r>
        <w:rPr>
          <w:rFonts w:ascii="Times New Roman"/>
          <w:b w:val="false"/>
          <w:i w:val="false"/>
          <w:color w:val="000000"/>
          <w:sz w:val="28"/>
        </w:rPr>
        <w:t>
</w:t>
      </w:r>
      <w:r>
        <w:rPr>
          <w:rFonts w:ascii="Times New Roman"/>
          <w:b w:val="false"/>
          <w:i w:val="false"/>
          <w:color w:val="000000"/>
          <w:sz w:val="28"/>
        </w:rPr>
        <w:t>
      11) мемлекетті сатып алуды жүргізу рәсімдері;</w:t>
      </w:r>
      <w:r>
        <w:br/>
      </w:r>
      <w:r>
        <w:rPr>
          <w:rFonts w:ascii="Times New Roman"/>
          <w:b w:val="false"/>
          <w:i w:val="false"/>
          <w:color w:val="000000"/>
          <w:sz w:val="28"/>
        </w:rPr>
        <w:t>
</w:t>
      </w:r>
      <w:r>
        <w:rPr>
          <w:rFonts w:ascii="Times New Roman"/>
          <w:b w:val="false"/>
          <w:i w:val="false"/>
          <w:color w:val="000000"/>
          <w:sz w:val="28"/>
        </w:rPr>
        <w:t>
      12) Есеп комитетінің бұрын қабылдаған қаулыларының (ұсынымдарының) орындалуы.</w:t>
      </w:r>
      <w:r>
        <w:br/>
      </w:r>
      <w:r>
        <w:rPr>
          <w:rFonts w:ascii="Times New Roman"/>
          <w:b w:val="false"/>
          <w:i w:val="false"/>
          <w:color w:val="000000"/>
          <w:sz w:val="28"/>
        </w:rPr>
        <w:t>
</w:t>
      </w:r>
      <w:r>
        <w:rPr>
          <w:rFonts w:ascii="Times New Roman"/>
          <w:b w:val="false"/>
          <w:i w:val="false"/>
          <w:color w:val="000000"/>
          <w:sz w:val="28"/>
        </w:rPr>
        <w:t xml:space="preserve">
      3. Бақылаудың мақсаты. </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 (бақылау іс-шарасының атауы) шеңберінде және үлгісі мен түріне қарай әрбір объекті бойынша жеке-жеке қажеттісі көрсетіледі:</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бағалау;</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бағдарламалардың іске асырылу тиімділігін бағалау;</w:t>
      </w:r>
      <w:r>
        <w:br/>
      </w:r>
      <w:r>
        <w:rPr>
          <w:rFonts w:ascii="Times New Roman"/>
          <w:b w:val="false"/>
          <w:i w:val="false"/>
          <w:color w:val="000000"/>
          <w:sz w:val="28"/>
        </w:rPr>
        <w:t>
</w:t>
      </w:r>
      <w:r>
        <w:rPr>
          <w:rFonts w:ascii="Times New Roman"/>
          <w:b w:val="false"/>
          <w:i w:val="false"/>
          <w:color w:val="000000"/>
          <w:sz w:val="28"/>
        </w:rPr>
        <w:t>
      3) мемлекеттік органдардың стратегиялық жоспарларының іске асырылуын бағалау;</w:t>
      </w:r>
      <w:r>
        <w:br/>
      </w:r>
      <w:r>
        <w:rPr>
          <w:rFonts w:ascii="Times New Roman"/>
          <w:b w:val="false"/>
          <w:i w:val="false"/>
          <w:color w:val="000000"/>
          <w:sz w:val="28"/>
        </w:rPr>
        <w:t>
</w:t>
      </w:r>
      <w:r>
        <w:rPr>
          <w:rFonts w:ascii="Times New Roman"/>
          <w:b w:val="false"/>
          <w:i w:val="false"/>
          <w:color w:val="000000"/>
          <w:sz w:val="28"/>
        </w:rPr>
        <w:t>
      4) квазимемлекеттiк сектор субъектiлерiне бөлiнген республикалық бюджет қаражатын олардың пайдалануының қаржы-экономикалық негiздемеге сәйкестiгiн бағалау;</w:t>
      </w:r>
      <w:r>
        <w:br/>
      </w:r>
      <w:r>
        <w:rPr>
          <w:rFonts w:ascii="Times New Roman"/>
          <w:b w:val="false"/>
          <w:i w:val="false"/>
          <w:color w:val="000000"/>
          <w:sz w:val="28"/>
        </w:rPr>
        <w:t>
</w:t>
      </w:r>
      <w:r>
        <w:rPr>
          <w:rFonts w:ascii="Times New Roman"/>
          <w:b w:val="false"/>
          <w:i w:val="false"/>
          <w:color w:val="000000"/>
          <w:sz w:val="28"/>
        </w:rPr>
        <w:t>
      5) акциялары (қатысу үлестерi) мемлекетке тиесiлi квазимемлекеттiк сектор субъектiлерiнiң иелігіндегі активтердi басқаруының тиiмдiлiгiн бағалау;</w:t>
      </w:r>
      <w:r>
        <w:br/>
      </w:r>
      <w:r>
        <w:rPr>
          <w:rFonts w:ascii="Times New Roman"/>
          <w:b w:val="false"/>
          <w:i w:val="false"/>
          <w:color w:val="000000"/>
          <w:sz w:val="28"/>
        </w:rPr>
        <w:t>
</w:t>
      </w:r>
      <w:r>
        <w:rPr>
          <w:rFonts w:ascii="Times New Roman"/>
          <w:b w:val="false"/>
          <w:i w:val="false"/>
          <w:color w:val="000000"/>
          <w:sz w:val="28"/>
        </w:rPr>
        <w:t>
      6) бюджеттік инвестициялардың тиімділігін бағалау;</w:t>
      </w:r>
      <w:r>
        <w:br/>
      </w:r>
      <w:r>
        <w:rPr>
          <w:rFonts w:ascii="Times New Roman"/>
          <w:b w:val="false"/>
          <w:i w:val="false"/>
          <w:color w:val="000000"/>
          <w:sz w:val="28"/>
        </w:rPr>
        <w:t>
</w:t>
      </w:r>
      <w:r>
        <w:rPr>
          <w:rFonts w:ascii="Times New Roman"/>
          <w:b w:val="false"/>
          <w:i w:val="false"/>
          <w:color w:val="000000"/>
          <w:sz w:val="28"/>
        </w:rPr>
        <w:t>
      7) 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бағалау;</w:t>
      </w:r>
      <w:r>
        <w:br/>
      </w:r>
      <w:r>
        <w:rPr>
          <w:rFonts w:ascii="Times New Roman"/>
          <w:b w:val="false"/>
          <w:i w:val="false"/>
          <w:color w:val="000000"/>
          <w:sz w:val="28"/>
        </w:rPr>
        <w:t>
</w:t>
      </w:r>
      <w:r>
        <w:rPr>
          <w:rFonts w:ascii="Times New Roman"/>
          <w:b w:val="false"/>
          <w:i w:val="false"/>
          <w:color w:val="000000"/>
          <w:sz w:val="28"/>
        </w:rPr>
        <w:t>
      8) республикалық бюджет қаражатын, соның iшiнде: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мемлекеттiк және мемлекет кепiлдiк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9) мемлекеттiң кепiлгерлiктерi мен активтерiн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10) мемлекеттiк төтенше бюджеттiң атқарылуын бағалау;</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қаражатын және мемлекет активтерiн пайдалану кезiнде Қазақстан Республикасының мемлекеттiк сатып алу туралы заңнамасының сақталуын бағалау;</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қоры қаражатының пайдаланылуын бағалау;</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Банкiнiң активтерiн пайдаланудың Қазақстан Республикасының заңнамасына сәйкестiгiн бағалау;</w:t>
      </w:r>
      <w:r>
        <w:br/>
      </w:r>
      <w:r>
        <w:rPr>
          <w:rFonts w:ascii="Times New Roman"/>
          <w:b w:val="false"/>
          <w:i w:val="false"/>
          <w:color w:val="000000"/>
          <w:sz w:val="28"/>
        </w:rPr>
        <w:t>
</w:t>
      </w:r>
      <w:r>
        <w:rPr>
          <w:rFonts w:ascii="Times New Roman"/>
          <w:b w:val="false"/>
          <w:i w:val="false"/>
          <w:color w:val="000000"/>
          <w:sz w:val="28"/>
        </w:rPr>
        <w:t>
      14) бақылау объектiлерiнiң есепке алу мен есептiлiктi жүргiзуiнiң анықтығы мен дұрыстығын бағалау;</w:t>
      </w:r>
      <w:r>
        <w:br/>
      </w:r>
      <w:r>
        <w:rPr>
          <w:rFonts w:ascii="Times New Roman"/>
          <w:b w:val="false"/>
          <w:i w:val="false"/>
          <w:color w:val="000000"/>
          <w:sz w:val="28"/>
        </w:rPr>
        <w:t>
</w:t>
      </w:r>
      <w:r>
        <w:rPr>
          <w:rFonts w:ascii="Times New Roman"/>
          <w:b w:val="false"/>
          <w:i w:val="false"/>
          <w:color w:val="000000"/>
          <w:sz w:val="28"/>
        </w:rPr>
        <w:t>
      15) мемлекеттік қаржылық бақылау стандарттарының сақталуын бағалау;</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Үкіметіне, мемлекеттік органдарға және бақылау объектілеріне жіберілген ұсынымдар мен тапсырмалардың орындалуын бағалау.</w:t>
      </w:r>
      <w:r>
        <w:br/>
      </w:r>
      <w:r>
        <w:rPr>
          <w:rFonts w:ascii="Times New Roman"/>
          <w:b w:val="false"/>
          <w:i w:val="false"/>
          <w:color w:val="000000"/>
          <w:sz w:val="28"/>
        </w:rPr>
        <w:t>
</w:t>
      </w:r>
      <w:r>
        <w:rPr>
          <w:rFonts w:ascii="Times New Roman"/>
          <w:b w:val="false"/>
          <w:i w:val="false"/>
          <w:color w:val="000000"/>
          <w:sz w:val="28"/>
        </w:rPr>
        <w:t>
      4. Бақылаудың үлгісі.</w:t>
      </w:r>
      <w:r>
        <w:br/>
      </w:r>
      <w:r>
        <w:rPr>
          <w:rFonts w:ascii="Times New Roman"/>
          <w:b w:val="false"/>
          <w:i w:val="false"/>
          <w:color w:val="000000"/>
          <w:sz w:val="28"/>
        </w:rPr>
        <w:t>
</w:t>
      </w:r>
      <w:r>
        <w:rPr>
          <w:rFonts w:ascii="Times New Roman"/>
          <w:b w:val="false"/>
          <w:i w:val="false"/>
          <w:color w:val="000000"/>
          <w:sz w:val="28"/>
        </w:rPr>
        <w:t>
      Осы бақылау объектісінде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w:t>
      </w:r>
      <w:r>
        <w:rPr>
          <w:rFonts w:ascii="Times New Roman"/>
          <w:b w:val="false"/>
          <w:i w:val="false"/>
          <w:color w:val="000000"/>
          <w:sz w:val="28"/>
        </w:rPr>
        <w:t>
      5. Бақылаудың түрі.</w:t>
      </w:r>
      <w:r>
        <w:br/>
      </w:r>
      <w:r>
        <w:rPr>
          <w:rFonts w:ascii="Times New Roman"/>
          <w:b w:val="false"/>
          <w:i w:val="false"/>
          <w:color w:val="000000"/>
          <w:sz w:val="28"/>
        </w:rPr>
        <w:t>
</w:t>
      </w:r>
      <w:r>
        <w:rPr>
          <w:rFonts w:ascii="Times New Roman"/>
          <w:b w:val="false"/>
          <w:i w:val="false"/>
          <w:color w:val="000000"/>
          <w:sz w:val="28"/>
        </w:rPr>
        <w:t>
      Осы бақылау объектісінде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w:t>
      </w:r>
      <w:r>
        <w:rPr>
          <w:rFonts w:ascii="Times New Roman"/>
          <w:b w:val="false"/>
          <w:i w:val="false"/>
          <w:color w:val="000000"/>
          <w:sz w:val="28"/>
        </w:rPr>
        <w:t>
      6. Бақылаумен қамтылатын кезең.</w:t>
      </w:r>
      <w:r>
        <w:br/>
      </w:r>
      <w:r>
        <w:rPr>
          <w:rFonts w:ascii="Times New Roman"/>
          <w:b w:val="false"/>
          <w:i w:val="false"/>
          <w:color w:val="000000"/>
          <w:sz w:val="28"/>
        </w:rPr>
        <w:t>
</w:t>
      </w:r>
      <w:r>
        <w:rPr>
          <w:rFonts w:ascii="Times New Roman"/>
          <w:b w:val="false"/>
          <w:i w:val="false"/>
          <w:color w:val="000000"/>
          <w:sz w:val="28"/>
        </w:rPr>
        <w:t>
      Бақылау объектісі қызметінің бақылаумен қамтылатын кезеңі (айлары, жылдары) көрсетіледі.</w:t>
      </w:r>
      <w:r>
        <w:br/>
      </w:r>
      <w:r>
        <w:rPr>
          <w:rFonts w:ascii="Times New Roman"/>
          <w:b w:val="false"/>
          <w:i w:val="false"/>
          <w:color w:val="000000"/>
          <w:sz w:val="28"/>
        </w:rPr>
        <w:t>
</w:t>
      </w:r>
      <w:r>
        <w:rPr>
          <w:rFonts w:ascii="Times New Roman"/>
          <w:b w:val="false"/>
          <w:i w:val="false"/>
          <w:color w:val="000000"/>
          <w:sz w:val="28"/>
        </w:rPr>
        <w:t>
      7. Бақылау жүргізу мерзімі.</w:t>
      </w:r>
      <w:r>
        <w:br/>
      </w:r>
      <w:r>
        <w:rPr>
          <w:rFonts w:ascii="Times New Roman"/>
          <w:b w:val="false"/>
          <w:i w:val="false"/>
          <w:color w:val="000000"/>
          <w:sz w:val="28"/>
        </w:rPr>
        <w:t>
</w:t>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w:t>
      </w:r>
      <w:r>
        <w:rPr>
          <w:rFonts w:ascii="Times New Roman"/>
          <w:b w:val="false"/>
          <w:i w:val="false"/>
          <w:color w:val="000000"/>
          <w:sz w:val="28"/>
        </w:rPr>
        <w:t>
      8. Бақылау тобының құрамы (бақылаушы).</w:t>
      </w:r>
      <w:r>
        <w:br/>
      </w:r>
      <w:r>
        <w:rPr>
          <w:rFonts w:ascii="Times New Roman"/>
          <w:b w:val="false"/>
          <w:i w:val="false"/>
          <w:color w:val="000000"/>
          <w:sz w:val="28"/>
        </w:rPr>
        <w:t>
</w:t>
      </w:r>
      <w:r>
        <w:rPr>
          <w:rFonts w:ascii="Times New Roman"/>
          <w:b w:val="false"/>
          <w:i w:val="false"/>
          <w:color w:val="000000"/>
          <w:sz w:val="28"/>
        </w:rPr>
        <w:t>
      Есеп комитетінің осы бақылау объектісінде бақылауды жүзеге асырып жатқан қызметкерлерінің (қызметкерінің), мемлекеттік органдар мамандарының, сарапшылардың (олар тартылған жағдайда) аты-жөндері, тектері, лауазымдары көрсетіледі.</w:t>
      </w:r>
      <w:r>
        <w:br/>
      </w:r>
      <w:r>
        <w:rPr>
          <w:rFonts w:ascii="Times New Roman"/>
          <w:b w:val="false"/>
          <w:i w:val="false"/>
          <w:color w:val="000000"/>
          <w:sz w:val="28"/>
        </w:rPr>
        <w:t>
</w:t>
      </w:r>
      <w:r>
        <w:rPr>
          <w:rFonts w:ascii="Times New Roman"/>
          <w:b w:val="false"/>
          <w:i w:val="false"/>
          <w:color w:val="000000"/>
          <w:sz w:val="28"/>
        </w:rPr>
        <w:t>
      9. Бақылаумен қамтылатын қаражат көлемі*.</w:t>
      </w:r>
      <w:r>
        <w:br/>
      </w:r>
      <w:r>
        <w:rPr>
          <w:rFonts w:ascii="Times New Roman"/>
          <w:b w:val="false"/>
          <w:i w:val="false"/>
          <w:color w:val="000000"/>
          <w:sz w:val="28"/>
        </w:rPr>
        <w:t>
</w:t>
      </w:r>
      <w:r>
        <w:rPr>
          <w:rFonts w:ascii="Times New Roman"/>
          <w:b w:val="false"/>
          <w:i w:val="false"/>
          <w:color w:val="000000"/>
          <w:sz w:val="28"/>
        </w:rPr>
        <w:t>
      Көрсетілген кесте бюджеттік бағдарламалар бөлінісінде толтырылады:</w:t>
      </w:r>
      <w:r>
        <w:br/>
      </w:r>
      <w:r>
        <w:rPr>
          <w:rFonts w:ascii="Times New Roman"/>
          <w:b w:val="false"/>
          <w:i w:val="false"/>
          <w:color w:val="000000"/>
          <w:sz w:val="28"/>
        </w:rPr>
        <w:t>
</w:t>
      </w:r>
      <w:r>
        <w:rPr>
          <w:rFonts w:ascii="Times New Roman"/>
          <w:b w:val="false"/>
          <w:i w:val="false"/>
          <w:color w:val="000000"/>
          <w:sz w:val="28"/>
        </w:rPr>
        <w:t>
      1-бағанда – реттік сан нөмірі;</w:t>
      </w:r>
      <w:r>
        <w:br/>
      </w:r>
      <w:r>
        <w:rPr>
          <w:rFonts w:ascii="Times New Roman"/>
          <w:b w:val="false"/>
          <w:i w:val="false"/>
          <w:color w:val="000000"/>
          <w:sz w:val="28"/>
        </w:rPr>
        <w:t>
</w:t>
      </w:r>
      <w:r>
        <w:rPr>
          <w:rFonts w:ascii="Times New Roman"/>
          <w:b w:val="false"/>
          <w:i w:val="false"/>
          <w:color w:val="000000"/>
          <w:sz w:val="28"/>
        </w:rPr>
        <w:t>
      2-бағанда – осы бақылау объектісінде бақылауға жататын бюджеттік бағдарламаның нөмірі мен атауы;</w:t>
      </w:r>
      <w:r>
        <w:br/>
      </w:r>
      <w:r>
        <w:rPr>
          <w:rFonts w:ascii="Times New Roman"/>
          <w:b w:val="false"/>
          <w:i w:val="false"/>
          <w:color w:val="000000"/>
          <w:sz w:val="28"/>
        </w:rPr>
        <w:t>
</w:t>
      </w:r>
      <w:r>
        <w:rPr>
          <w:rFonts w:ascii="Times New Roman"/>
          <w:b w:val="false"/>
          <w:i w:val="false"/>
          <w:color w:val="000000"/>
          <w:sz w:val="28"/>
        </w:rPr>
        <w:t>
      3-бағанда – бақылау жүргізілетін тиісті жыл, жартыжылдық, айлардың саны;</w:t>
      </w:r>
      <w:r>
        <w:br/>
      </w:r>
      <w:r>
        <w:rPr>
          <w:rFonts w:ascii="Times New Roman"/>
          <w:b w:val="false"/>
          <w:i w:val="false"/>
          <w:color w:val="000000"/>
          <w:sz w:val="28"/>
        </w:rPr>
        <w:t>
</w:t>
      </w:r>
      <w:r>
        <w:rPr>
          <w:rFonts w:ascii="Times New Roman"/>
          <w:b w:val="false"/>
          <w:i w:val="false"/>
          <w:color w:val="000000"/>
          <w:sz w:val="28"/>
        </w:rPr>
        <w:t>
      4-бағанда бақылаумен қамтылатын кезеңін ескере отырып, осы бюджеттік бағдарлама бойынша бақылауға жататын республикалық бюджет қаражаты көрсетіледі.</w:t>
      </w:r>
      <w:r>
        <w:br/>
      </w:r>
      <w:r>
        <w:rPr>
          <w:rFonts w:ascii="Times New Roman"/>
          <w:b w:val="false"/>
          <w:i w:val="false"/>
          <w:color w:val="000000"/>
          <w:sz w:val="28"/>
        </w:rPr>
        <w:t>
</w:t>
      </w:r>
      <w:r>
        <w:rPr>
          <w:rFonts w:ascii="Times New Roman"/>
          <w:b w:val="false"/>
          <w:i w:val="false"/>
          <w:color w:val="000000"/>
          <w:sz w:val="28"/>
        </w:rPr>
        <w:t>
      4-бағанның соңында осы бақылау объектісінде бақылауға жататын республикалық бюджет қаражаты көлемінің жиынтық сомасы көрсетіледі.</w:t>
      </w:r>
      <w:r>
        <w:br/>
      </w:r>
      <w:r>
        <w:rPr>
          <w:rFonts w:ascii="Times New Roman"/>
          <w:b w:val="false"/>
          <w:i w:val="false"/>
          <w:color w:val="000000"/>
          <w:sz w:val="28"/>
        </w:rPr>
        <w:t>
</w:t>
      </w:r>
      <w:r>
        <w:rPr>
          <w:rFonts w:ascii="Times New Roman"/>
          <w:b w:val="false"/>
          <w:i w:val="false"/>
          <w:color w:val="000000"/>
          <w:sz w:val="28"/>
        </w:rPr>
        <w:t>
      Осы бақылау объектісіне мемлекеттік органдардың мамандары, аудиторлық ұйымдардың қызметкерлері және сарапшылар тартылған жағдайда, олардың аты-жөндері, тектері, лауазымдары, мемлекеттік органның, аудиторлық ұйымның атауы көрсетіледі.</w:t>
      </w:r>
      <w:r>
        <w:br/>
      </w:r>
      <w:r>
        <w:rPr>
          <w:rFonts w:ascii="Times New Roman"/>
          <w:b w:val="false"/>
          <w:i w:val="false"/>
          <w:color w:val="000000"/>
          <w:sz w:val="28"/>
        </w:rPr>
        <w:t>
</w:t>
      </w:r>
      <w:r>
        <w:rPr>
          <w:rFonts w:ascii="Times New Roman"/>
          <w:b w:val="false"/>
          <w:i w:val="false"/>
          <w:color w:val="000000"/>
          <w:sz w:val="28"/>
        </w:rPr>
        <w:t>
      *Республикалық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бақылауды жүргізу кезінде аталған бөлім толтырылмайды.</w:t>
      </w:r>
      <w:r>
        <w:br/>
      </w:r>
      <w:r>
        <w:rPr>
          <w:rFonts w:ascii="Times New Roman"/>
          <w:b w:val="false"/>
          <w:i w:val="false"/>
          <w:color w:val="000000"/>
          <w:sz w:val="28"/>
        </w:rPr>
        <w:t>
</w:t>
      </w:r>
      <w:r>
        <w:rPr>
          <w:rFonts w:ascii="Times New Roman"/>
          <w:b w:val="false"/>
          <w:i w:val="false"/>
          <w:color w:val="000000"/>
          <w:sz w:val="28"/>
        </w:rPr>
        <w:t>
      10. Бақылау мәселелері.</w:t>
      </w:r>
      <w:r>
        <w:br/>
      </w:r>
      <w:r>
        <w:rPr>
          <w:rFonts w:ascii="Times New Roman"/>
          <w:b w:val="false"/>
          <w:i w:val="false"/>
          <w:color w:val="000000"/>
          <w:sz w:val="28"/>
        </w:rPr>
        <w:t>
</w:t>
      </w:r>
      <w:r>
        <w:rPr>
          <w:rFonts w:ascii="Times New Roman"/>
          <w:b w:val="false"/>
          <w:i w:val="false"/>
          <w:color w:val="000000"/>
          <w:sz w:val="28"/>
        </w:rPr>
        <w:t>
      Осы бақылау объектісінде жүргізілетін бақылау мәселелері көрсетіледі. Тиімділікті бақылау жүзеге асырылған жағдайда, оны жүргізудің өлшемдері енгізіледі.</w:t>
      </w:r>
      <w:r>
        <w:br/>
      </w:r>
      <w:r>
        <w:rPr>
          <w:rFonts w:ascii="Times New Roman"/>
          <w:b w:val="false"/>
          <w:i w:val="false"/>
          <w:color w:val="000000"/>
          <w:sz w:val="28"/>
        </w:rPr>
        <w:t>
</w:t>
      </w:r>
      <w:r>
        <w:rPr>
          <w:rFonts w:ascii="Times New Roman"/>
          <w:b w:val="false"/>
          <w:i w:val="false"/>
          <w:color w:val="000000"/>
          <w:sz w:val="28"/>
        </w:rPr>
        <w:t xml:space="preserve">
      Келесі бақылау объектілері бойынша мәліметтер осындай тәртіппен толтырылады. </w:t>
      </w:r>
      <w:r>
        <w:br/>
      </w:r>
      <w:r>
        <w:rPr>
          <w:rFonts w:ascii="Times New Roman"/>
          <w:b w:val="false"/>
          <w:i w:val="false"/>
          <w:color w:val="000000"/>
          <w:sz w:val="28"/>
        </w:rPr>
        <w:t>
</w:t>
      </w:r>
      <w:r>
        <w:rPr>
          <w:rFonts w:ascii="Times New Roman"/>
          <w:b w:val="false"/>
          <w:i w:val="false"/>
          <w:color w:val="000000"/>
          <w:sz w:val="28"/>
        </w:rPr>
        <w:t>
      11. Бақылауды нормативтік құқықтық және әдіснамалық қамтамасыз ету.</w:t>
      </w:r>
      <w:r>
        <w:br/>
      </w:r>
      <w:r>
        <w:rPr>
          <w:rFonts w:ascii="Times New Roman"/>
          <w:b w:val="false"/>
          <w:i w:val="false"/>
          <w:color w:val="000000"/>
          <w:sz w:val="28"/>
        </w:rPr>
        <w:t>
</w:t>
      </w:r>
      <w:r>
        <w:rPr>
          <w:rFonts w:ascii="Times New Roman"/>
          <w:b w:val="false"/>
          <w:i w:val="false"/>
          <w:color w:val="000000"/>
          <w:sz w:val="28"/>
        </w:rPr>
        <w:t>
      Бақылау барысында қолданылатын Қазақстан Республикасының нормативтік құқықтық актілерінің, Есеп комитетінің әдіснамалық құжаттарының тізбесі көрсетіле отырып, берілген кестеге сәйкес толтырылады (жалпы жүргізілетін бақылау бойынша бір кесте толтырылады).</w:t>
      </w:r>
    </w:p>
    <w:bookmarkEnd w:id="10"/>
    <w:bookmarkStart w:name="z405" w:id="1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5-қосымша          </w:t>
      </w:r>
    </w:p>
    <w:bookmarkEnd w:id="11"/>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10-қосымша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406" w:id="12"/>
    <w:p>
      <w:pPr>
        <w:spacing w:after="0"/>
        <w:ind w:left="0"/>
        <w:jc w:val="left"/>
      </w:pPr>
      <w:r>
        <w:rPr>
          <w:rFonts w:ascii="Times New Roman"/>
          <w:b/>
          <w:i w:val="false"/>
          <w:color w:val="000000"/>
        </w:rPr>
        <w:t xml:space="preserve"> 
Бақылауды жүргізудің жұмыс жоспары</w:t>
      </w:r>
    </w:p>
    <w:bookmarkEnd w:id="12"/>
    <w:p>
      <w:pPr>
        <w:spacing w:after="0"/>
        <w:ind w:left="0"/>
        <w:jc w:val="both"/>
      </w:pPr>
      <w:r>
        <w:rPr>
          <w:rFonts w:ascii="Times New Roman"/>
          <w:b w:val="false"/>
          <w:i w:val="false"/>
          <w:color w:val="000000"/>
          <w:sz w:val="28"/>
        </w:rPr>
        <w:t>Есеп комитетінің қызметкері (бақылауға тартылған маман, аудитор)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тегі, лауазымы)</w:t>
      </w:r>
      <w:r>
        <w:br/>
      </w:r>
      <w:r>
        <w:rPr>
          <w:rFonts w:ascii="Times New Roman"/>
          <w:b w:val="false"/>
          <w:i w:val="false"/>
          <w:color w:val="000000"/>
          <w:sz w:val="28"/>
        </w:rPr>
        <w:t>
Бақылаудың атауы ____________________________________________________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807"/>
        <w:gridCol w:w="2310"/>
        <w:gridCol w:w="1692"/>
        <w:gridCol w:w="2056"/>
        <w:gridCol w:w="1445"/>
        <w:gridCol w:w="1549"/>
        <w:gridCol w:w="2199"/>
      </w:tblGrid>
      <w:tr>
        <w:trPr>
          <w:trHeight w:val="24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 бағдарламасынан)</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Іссапардың</w:t>
            </w:r>
            <w:r>
              <w:br/>
            </w:r>
            <w:r>
              <w:rPr>
                <w:rFonts w:ascii="Times New Roman"/>
                <w:b w:val="false"/>
                <w:i w:val="false"/>
                <w:color w:val="000000"/>
                <w:sz w:val="20"/>
              </w:rPr>
              <w:t>
</w:t>
            </w:r>
            <w:r>
              <w:rPr>
                <w:rFonts w:ascii="Times New Roman"/>
                <w:b w:val="false"/>
                <w:i w:val="false"/>
                <w:color w:val="000000"/>
                <w:sz w:val="20"/>
              </w:rPr>
              <w:t>бағдары мен мерзімі (бақылау жоспарынан)</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жүргізу мерзімі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мәселесін қараудың басталған күні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мәселесін қараудың аяқталған күні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актісіне қосу үшін материалдарды ұсыну (бақылау объектісіне бақылаушыдан артық шыққан кезде)</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жүргізуге жауапты</w:t>
      </w:r>
      <w:r>
        <w:br/>
      </w:r>
      <w:r>
        <w:rPr>
          <w:rFonts w:ascii="Times New Roman"/>
          <w:b w:val="false"/>
          <w:i w:val="false"/>
          <w:color w:val="000000"/>
          <w:sz w:val="28"/>
        </w:rPr>
        <w:t>
құрылымдық бөлімшенің басшысы                  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тобының жетекшісі                      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Есеп комитетінің қызметкері</w:t>
      </w:r>
      <w:r>
        <w:br/>
      </w:r>
      <w:r>
        <w:rPr>
          <w:rFonts w:ascii="Times New Roman"/>
          <w:b w:val="false"/>
          <w:i w:val="false"/>
          <w:color w:val="000000"/>
          <w:sz w:val="28"/>
        </w:rPr>
        <w:t>
(бақылауға тартылған маман, аудитор)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 жоспары) жасау.</w:t>
      </w:r>
      <w:r>
        <w:br/>
      </w:r>
      <w:r>
        <w:rPr>
          <w:rFonts w:ascii="Times New Roman"/>
          <w:b w:val="false"/>
          <w:i w:val="false"/>
          <w:color w:val="000000"/>
          <w:sz w:val="28"/>
        </w:rPr>
        <w:t>
      Жұмыс жоспарының жоғарғы бөлігінде «Бақылаудың атауы» деген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 объектілерінде бақылау жүргізуге қажетті күнтізбелік күндердің жалпы саны көрсетіледі.</w:t>
      </w:r>
      <w:r>
        <w:br/>
      </w:r>
      <w:r>
        <w:rPr>
          <w:rFonts w:ascii="Times New Roman"/>
          <w:b w:val="false"/>
          <w:i w:val="false"/>
          <w:color w:val="000000"/>
          <w:sz w:val="28"/>
        </w:rPr>
        <w:t>
      Көрсетілген кесте бақылау объектілерінің бөлінісінде толтырылады:</w:t>
      </w:r>
      <w:r>
        <w:br/>
      </w:r>
      <w:r>
        <w:rPr>
          <w:rFonts w:ascii="Times New Roman"/>
          <w:b w:val="false"/>
          <w:i w:val="false"/>
          <w:color w:val="000000"/>
          <w:sz w:val="28"/>
        </w:rPr>
        <w:t>
      1-бағанда – реттік сан нөмірі;</w:t>
      </w:r>
      <w:r>
        <w:br/>
      </w:r>
      <w:r>
        <w:rPr>
          <w:rFonts w:ascii="Times New Roman"/>
          <w:b w:val="false"/>
          <w:i w:val="false"/>
          <w:color w:val="000000"/>
          <w:sz w:val="28"/>
        </w:rPr>
        <w:t>
      2-бағанда – бақылау объектісінің атауы (Бақылау бағдарламасында бекітілген деректерге сәйкес келеді);</w:t>
      </w:r>
      <w:r>
        <w:br/>
      </w:r>
      <w:r>
        <w:rPr>
          <w:rFonts w:ascii="Times New Roman"/>
          <w:b w:val="false"/>
          <w:i w:val="false"/>
          <w:color w:val="000000"/>
          <w:sz w:val="28"/>
        </w:rPr>
        <w:t>
      3-бағанда Есеп комитетінің тиісті қызметкері бақылаумен қамтитын бақылау объектісі қызметінің кезеңі көрсетіледі;</w:t>
      </w:r>
      <w:r>
        <w:br/>
      </w:r>
      <w:r>
        <w:rPr>
          <w:rFonts w:ascii="Times New Roman"/>
          <w:b w:val="false"/>
          <w:i w:val="false"/>
          <w:color w:val="000000"/>
          <w:sz w:val="28"/>
        </w:rPr>
        <w:t>
      4-баған Есеп комитеті қызметкерінің іссапар мерзімі мен бағдары көрсетіле отырып, Есеп комитетінің қызметкері бақылау объектісінің орналасқан жеріне іссапарға жіберілген жағдайда толтырылады (Бақылау жүргізу жоспарында бекітілген деректерге сәйкес келеді);</w:t>
      </w:r>
      <w:r>
        <w:br/>
      </w:r>
      <w:r>
        <w:rPr>
          <w:rFonts w:ascii="Times New Roman"/>
          <w:b w:val="false"/>
          <w:i w:val="false"/>
          <w:color w:val="000000"/>
          <w:sz w:val="28"/>
        </w:rPr>
        <w:t>
      5-бағанда осы бақылау объектісінде бақылау жүргізу барысында Есеп комитетінің қызметкері қамтуы тиіс мәселелер және оларды қараудың дәйектілігі көрсетіледі (Бақылау бағдарламасында бекітілген деректерге сәйкес келеді);</w:t>
      </w:r>
      <w:r>
        <w:br/>
      </w:r>
      <w:r>
        <w:rPr>
          <w:rFonts w:ascii="Times New Roman"/>
          <w:b w:val="false"/>
          <w:i w:val="false"/>
          <w:color w:val="000000"/>
          <w:sz w:val="28"/>
        </w:rPr>
        <w:t>
      6-бағанда осы бақылау объектісінде Есеп комитеті қызметкерінің бақылау бағдарламасы мәселесін қараудың бастаған күні көрсетіледі;</w:t>
      </w:r>
      <w:r>
        <w:br/>
      </w:r>
      <w:r>
        <w:rPr>
          <w:rFonts w:ascii="Times New Roman"/>
          <w:b w:val="false"/>
          <w:i w:val="false"/>
          <w:color w:val="000000"/>
          <w:sz w:val="28"/>
        </w:rPr>
        <w:t>
      7-бағанда осы бақылау объектісінде Есеп комитеті қызметкерінің бақылау бағдарламасы мәселесін қараудың аяқтаған күні көрсетіледі;</w:t>
      </w:r>
      <w:r>
        <w:br/>
      </w:r>
      <w:r>
        <w:rPr>
          <w:rFonts w:ascii="Times New Roman"/>
          <w:b w:val="false"/>
          <w:i w:val="false"/>
          <w:color w:val="000000"/>
          <w:sz w:val="28"/>
        </w:rPr>
        <w:t>
      8-бағанда бақылау жүргізетін қызметкердің бақылау актісіне қосу үшін материалдарды беретін күні көрсетіледі. Бақылау объектісіне бір бақылаушыдан артық шыққан кезде толтырылады.</w:t>
      </w:r>
    </w:p>
    <w:bookmarkStart w:name="z407" w:id="13"/>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6-қосымша          </w:t>
      </w:r>
    </w:p>
    <w:bookmarkEnd w:id="13"/>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r>
        <w:br/>
      </w:r>
      <w:r>
        <w:rPr>
          <w:rFonts w:ascii="Times New Roman"/>
          <w:b w:val="false"/>
          <w:i w:val="false"/>
          <w:color w:val="000000"/>
          <w:sz w:val="28"/>
        </w:rPr>
        <w:t xml:space="preserve">
нысан           </w:t>
      </w:r>
    </w:p>
    <w:bookmarkStart w:name="z408" w:id="14"/>
    <w:p>
      <w:pPr>
        <w:spacing w:after="0"/>
        <w:ind w:left="0"/>
        <w:jc w:val="left"/>
      </w:pPr>
      <w:r>
        <w:rPr>
          <w:rFonts w:ascii="Times New Roman"/>
          <w:b/>
          <w:i w:val="false"/>
          <w:color w:val="000000"/>
        </w:rPr>
        <w:t xml:space="preserve"> 
Бақылау (үстеме бақылау) жүргізуге</w:t>
      </w:r>
      <w:r>
        <w:br/>
      </w:r>
      <w:r>
        <w:rPr>
          <w:rFonts w:ascii="Times New Roman"/>
          <w:b/>
          <w:i w:val="false"/>
          <w:color w:val="000000"/>
        </w:rPr>
        <w:t>
ТАПСЫРМА</w:t>
      </w:r>
    </w:p>
    <w:bookmarkEnd w:id="14"/>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 Республикалық бюджеттің атқарылуын бақылау жөніндегі есеп комитетінің 20__ жылғы __-тоқсанға арналған жұмыс жоспарына сәйкес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жүргізу тапсырылған адамның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 мәселесі бойынша __________________________________________</w:t>
      </w:r>
      <w:r>
        <w:br/>
      </w:r>
      <w:r>
        <w:rPr>
          <w:rFonts w:ascii="Times New Roman"/>
          <w:b w:val="false"/>
          <w:i w:val="false"/>
          <w:color w:val="000000"/>
          <w:sz w:val="28"/>
        </w:rPr>
        <w:t>
                                   (бақылау мәні көрсетіледі)</w:t>
      </w:r>
      <w:r>
        <w:br/>
      </w:r>
      <w:r>
        <w:rPr>
          <w:rFonts w:ascii="Times New Roman"/>
          <w:b w:val="false"/>
          <w:i w:val="false"/>
          <w:color w:val="000000"/>
          <w:sz w:val="28"/>
        </w:rPr>
        <w:t>
бақылау жүргізу тапсырылады.</w:t>
      </w:r>
    </w:p>
    <w:p>
      <w:pPr>
        <w:spacing w:after="0"/>
        <w:ind w:left="0"/>
        <w:jc w:val="both"/>
      </w:pPr>
      <w:r>
        <w:rPr>
          <w:rFonts w:ascii="Times New Roman"/>
          <w:b w:val="false"/>
          <w:i w:val="false"/>
          <w:color w:val="000000"/>
          <w:sz w:val="28"/>
        </w:rPr>
        <w:t>Бақылаудың мақсаты ____________________</w:t>
      </w:r>
      <w:r>
        <w:br/>
      </w:r>
      <w:r>
        <w:rPr>
          <w:rFonts w:ascii="Times New Roman"/>
          <w:b w:val="false"/>
          <w:i w:val="false"/>
          <w:color w:val="000000"/>
          <w:sz w:val="28"/>
        </w:rPr>
        <w:t>
Бақылау үлгісі ________________________*</w:t>
      </w:r>
      <w:r>
        <w:br/>
      </w:r>
      <w:r>
        <w:rPr>
          <w:rFonts w:ascii="Times New Roman"/>
          <w:b w:val="false"/>
          <w:i w:val="false"/>
          <w:color w:val="000000"/>
          <w:sz w:val="28"/>
        </w:rPr>
        <w:t>
Бақылау түрі __________________________</w:t>
      </w:r>
      <w:r>
        <w:br/>
      </w:r>
      <w:r>
        <w:rPr>
          <w:rFonts w:ascii="Times New Roman"/>
          <w:b w:val="false"/>
          <w:i w:val="false"/>
          <w:color w:val="000000"/>
          <w:sz w:val="28"/>
        </w:rPr>
        <w:t>
Бақылаумен қамтылатын кезең ___________</w:t>
      </w:r>
      <w:r>
        <w:br/>
      </w:r>
      <w:r>
        <w:rPr>
          <w:rFonts w:ascii="Times New Roman"/>
          <w:b w:val="false"/>
          <w:i w:val="false"/>
          <w:color w:val="000000"/>
          <w:sz w:val="28"/>
        </w:rPr>
        <w:t>
Бақылау жүргізу мерзімі_____________ _______________ аралығы</w:t>
      </w:r>
      <w:r>
        <w:br/>
      </w:r>
      <w:r>
        <w:rPr>
          <w:rFonts w:ascii="Times New Roman"/>
          <w:b w:val="false"/>
          <w:i w:val="false"/>
          <w:color w:val="000000"/>
          <w:sz w:val="28"/>
        </w:rPr>
        <w:t>
Есеп комитетінің мүшесі 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 мерзімі __ жылғы «__»_____бастап, ____жылғы «__»______ дейін ұзартылды.*</w:t>
      </w:r>
    </w:p>
    <w:p>
      <w:pPr>
        <w:spacing w:after="0"/>
        <w:ind w:left="0"/>
        <w:jc w:val="both"/>
      </w:pPr>
      <w:r>
        <w:rPr>
          <w:rFonts w:ascii="Times New Roman"/>
          <w:b w:val="false"/>
          <w:i w:val="false"/>
          <w:color w:val="000000"/>
          <w:sz w:val="28"/>
        </w:rPr>
        <w:t>Есеп комитетінің Төрағасы               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*Үстеме бақылауды жүргізу кезінде көрсетілмейді.</w:t>
      </w:r>
      <w:r>
        <w:br/>
      </w: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бақылауды жүргізу (соның ішінде алдын ала зерделеу) тапсырылған адамның (адамдардың)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бақылаудың мақсаты мен мәнін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 сәйкес келеді);</w:t>
      </w:r>
      <w:r>
        <w:br/>
      </w:r>
      <w:r>
        <w:rPr>
          <w:rFonts w:ascii="Times New Roman"/>
          <w:b w:val="false"/>
          <w:i w:val="false"/>
          <w:color w:val="000000"/>
          <w:sz w:val="28"/>
        </w:rPr>
        <w:t>
      7) бақылау объектісінде бақылау жүргізудің жоспарланып отырған мерзімін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 сәйкес келеді);</w:t>
      </w:r>
      <w:r>
        <w:br/>
      </w:r>
      <w:r>
        <w:rPr>
          <w:rFonts w:ascii="Times New Roman"/>
          <w:b w:val="false"/>
          <w:i w:val="false"/>
          <w:color w:val="000000"/>
          <w:sz w:val="28"/>
        </w:rPr>
        <w:t>
      9) Есеп комитетінің бақылау жүргізуге жауапты мүшесінің аты-жөні мен тегін, оның қолын, не оның міндетін атқарушы адамның деректерін, сондай-ақ Есеп комитетінің мөрін;</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409" w:id="15"/>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7-қосымша          </w:t>
      </w:r>
    </w:p>
    <w:bookmarkEnd w:id="15"/>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11-1-қосымша        </w:t>
      </w:r>
      <w:r>
        <w:br/>
      </w:r>
      <w:r>
        <w:rPr>
          <w:rFonts w:ascii="Times New Roman"/>
          <w:b w:val="false"/>
          <w:i w:val="false"/>
          <w:color w:val="000000"/>
          <w:sz w:val="28"/>
        </w:rPr>
        <w:t xml:space="preserve">
нысан           </w:t>
      </w:r>
    </w:p>
    <w:bookmarkStart w:name="z410" w:id="16"/>
    <w:p>
      <w:pPr>
        <w:spacing w:after="0"/>
        <w:ind w:left="0"/>
        <w:jc w:val="left"/>
      </w:pPr>
      <w:r>
        <w:rPr>
          <w:rFonts w:ascii="Times New Roman"/>
          <w:b/>
          <w:i w:val="false"/>
          <w:color w:val="000000"/>
        </w:rPr>
        <w:t xml:space="preserve"> 
Алдын ала зерделеу жүргізуге</w:t>
      </w:r>
      <w:r>
        <w:br/>
      </w:r>
      <w:r>
        <w:rPr>
          <w:rFonts w:ascii="Times New Roman"/>
          <w:b/>
          <w:i w:val="false"/>
          <w:color w:val="000000"/>
        </w:rPr>
        <w:t>
ТАПСЫРМА</w:t>
      </w:r>
    </w:p>
    <w:bookmarkEnd w:id="16"/>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 Республикалық бюджеттің атқарылуын бақылау жөніндегі есеп комитетінің 20__ жылғы __-тоқсанға арналған жұмыс жоспарына сәйкес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адамның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 алдын ала зерделеу мәселелері бойынша</w:t>
      </w:r>
      <w:r>
        <w:br/>
      </w:r>
      <w:r>
        <w:rPr>
          <w:rFonts w:ascii="Times New Roman"/>
          <w:b w:val="false"/>
          <w:i w:val="false"/>
          <w:color w:val="000000"/>
          <w:sz w:val="28"/>
        </w:rPr>
        <w:t>
________________________________________ бақылау жүргізу тапсырылады.</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зерделеудің мақсаты _______________________________________</w:t>
      </w:r>
      <w:r>
        <w:br/>
      </w:r>
      <w:r>
        <w:rPr>
          <w:rFonts w:ascii="Times New Roman"/>
          <w:b w:val="false"/>
          <w:i w:val="false"/>
          <w:color w:val="000000"/>
          <w:sz w:val="28"/>
        </w:rPr>
        <w:t>
Алдын ала зерделеу кезеңі ___________________________________________</w:t>
      </w:r>
      <w:r>
        <w:br/>
      </w:r>
      <w:r>
        <w:rPr>
          <w:rFonts w:ascii="Times New Roman"/>
          <w:b w:val="false"/>
          <w:i w:val="false"/>
          <w:color w:val="000000"/>
          <w:sz w:val="28"/>
        </w:rPr>
        <w:t>
Алдын ала зерделеу мерзімі __________________ _______________ аралығы</w:t>
      </w:r>
      <w:r>
        <w:br/>
      </w:r>
      <w:r>
        <w:rPr>
          <w:rFonts w:ascii="Times New Roman"/>
          <w:b w:val="false"/>
          <w:i w:val="false"/>
          <w:color w:val="000000"/>
          <w:sz w:val="28"/>
        </w:rPr>
        <w:t>
Есеп комитетінің мүшесі 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зерделеуді жүргізу (соның ішінде алдын ала зерделеу) тапсырылған адамның (адамдардың)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алдын ала зерделеудің мақсаты;</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 жоспарланып отырған мерзімін;</w:t>
      </w:r>
      <w:r>
        <w:br/>
      </w:r>
      <w:r>
        <w:rPr>
          <w:rFonts w:ascii="Times New Roman"/>
          <w:b w:val="false"/>
          <w:i w:val="false"/>
          <w:color w:val="000000"/>
          <w:sz w:val="28"/>
        </w:rPr>
        <w:t>
      8) Есеп комитетінің бақылау жүргізуге жауапты мүшесінің аты-жөні мен тегін, оның қолын, не оның міндетін атқарушы адамның деректерін, сондай-ақ Есеп комитетінің мөрін қамтиды.</w:t>
      </w:r>
    </w:p>
    <w:bookmarkStart w:name="z411" w:id="17"/>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8-қосымша          </w:t>
      </w:r>
    </w:p>
    <w:bookmarkEnd w:id="17"/>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11-2-қосымша        </w:t>
      </w:r>
      <w:r>
        <w:br/>
      </w:r>
      <w:r>
        <w:rPr>
          <w:rFonts w:ascii="Times New Roman"/>
          <w:b w:val="false"/>
          <w:i w:val="false"/>
          <w:color w:val="000000"/>
          <w:sz w:val="28"/>
        </w:rPr>
        <w:t xml:space="preserve">
нысан           </w:t>
      </w:r>
    </w:p>
    <w:bookmarkStart w:name="z412" w:id="18"/>
    <w:p>
      <w:pPr>
        <w:spacing w:after="0"/>
        <w:ind w:left="0"/>
        <w:jc w:val="left"/>
      </w:pPr>
      <w:r>
        <w:rPr>
          <w:rFonts w:ascii="Times New Roman"/>
          <w:b/>
          <w:i w:val="false"/>
          <w:color w:val="000000"/>
        </w:rPr>
        <w:t xml:space="preserve"> 
Сапа бақылауын (қайта тексеруді) жүргізуге</w:t>
      </w:r>
      <w:r>
        <w:br/>
      </w:r>
      <w:r>
        <w:rPr>
          <w:rFonts w:ascii="Times New Roman"/>
          <w:b/>
          <w:i w:val="false"/>
          <w:color w:val="000000"/>
        </w:rPr>
        <w:t>
ТАПСЫРМА</w:t>
      </w:r>
    </w:p>
    <w:bookmarkEnd w:id="18"/>
    <w:p>
      <w:pPr>
        <w:spacing w:after="0"/>
        <w:ind w:left="0"/>
        <w:jc w:val="both"/>
      </w:pPr>
      <w:r>
        <w:rPr>
          <w:rFonts w:ascii="Times New Roman"/>
          <w:b w:val="false"/>
          <w:i w:val="false"/>
          <w:color w:val="000000"/>
          <w:sz w:val="28"/>
        </w:rPr>
        <w:t>      Қазақстан Республикасы Президентінің 2009 жылғы 7 сәуірдегі № 788 Жарлығымен бекітілген Мемлекеттік қаржылық бақылау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 сәуірдегі № 3-НП нормативтік қаулысымен бекітілген Сыртқы мемлекеттік қаржылық бақылауды жүргізу қағидасының 198-тармағына сәйкес және Есеп комитеті Төрағасының 20__ жылғы ___ ___ №___ шешімімен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(сапа бақылауын (қайта тексеруді) жүргізу тапсырылған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(бақылау объектісінің ұйымдық-құқықтық нысаны, толық атауы, оның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жері, БСН, ЖСН, басшысының А.Ә.Т. көрсетіледі)</w:t>
      </w:r>
      <w:r>
        <w:br/>
      </w:r>
      <w:r>
        <w:rPr>
          <w:rFonts w:ascii="Times New Roman"/>
          <w:b w:val="false"/>
          <w:i w:val="false"/>
          <w:color w:val="000000"/>
          <w:sz w:val="28"/>
        </w:rPr>
        <w:t xml:space="preserve">
_________ мәселеcі бойынша_______________________ бақылау жүргізу </w:t>
      </w:r>
      <w:r>
        <w:br/>
      </w:r>
      <w:r>
        <w:rPr>
          <w:rFonts w:ascii="Times New Roman"/>
          <w:b w:val="false"/>
          <w:i w:val="false"/>
          <w:color w:val="000000"/>
          <w:sz w:val="28"/>
        </w:rPr>
        <w:t>
</w:t>
      </w:r>
      <w:r>
        <w:rPr>
          <w:rFonts w:ascii="Times New Roman"/>
          <w:b w:val="false"/>
          <w:i w:val="false"/>
          <w:color w:val="000000"/>
          <w:sz w:val="28"/>
        </w:rPr>
        <w:t>                                  (бақылау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      Бақылаудың мақсаты ____________________</w:t>
      </w:r>
      <w:r>
        <w:br/>
      </w:r>
      <w:r>
        <w:rPr>
          <w:rFonts w:ascii="Times New Roman"/>
          <w:b w:val="false"/>
          <w:i w:val="false"/>
          <w:color w:val="000000"/>
          <w:sz w:val="28"/>
        </w:rPr>
        <w:t>
      Бақылау үлгісі ________________________</w:t>
      </w:r>
      <w:r>
        <w:br/>
      </w:r>
      <w:r>
        <w:rPr>
          <w:rFonts w:ascii="Times New Roman"/>
          <w:b w:val="false"/>
          <w:i w:val="false"/>
          <w:color w:val="000000"/>
          <w:sz w:val="28"/>
        </w:rPr>
        <w:t>
      Бақылау түрі __________________________</w:t>
      </w:r>
      <w:r>
        <w:br/>
      </w:r>
      <w:r>
        <w:rPr>
          <w:rFonts w:ascii="Times New Roman"/>
          <w:b w:val="false"/>
          <w:i w:val="false"/>
          <w:color w:val="000000"/>
          <w:sz w:val="28"/>
        </w:rPr>
        <w:t>
      Бақылаумен қамтылатын кезең ___________</w:t>
      </w:r>
      <w:r>
        <w:br/>
      </w:r>
      <w:r>
        <w:rPr>
          <w:rFonts w:ascii="Times New Roman"/>
          <w:b w:val="false"/>
          <w:i w:val="false"/>
          <w:color w:val="000000"/>
          <w:sz w:val="28"/>
        </w:rPr>
        <w:t>
      Бақылау жүргізу мерзімі_____________ __________________аралығы</w:t>
      </w:r>
      <w:r>
        <w:br/>
      </w:r>
      <w:r>
        <w:rPr>
          <w:rFonts w:ascii="Times New Roman"/>
          <w:b w:val="false"/>
          <w:i w:val="false"/>
          <w:color w:val="000000"/>
          <w:sz w:val="28"/>
        </w:rPr>
        <w:t>
      Есеп комитетінің мүшесі 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 мерзімі __ жылғы «__»_____бастап, ____жылғы «__»______ дейін ұзартылды</w:t>
      </w:r>
      <w:r>
        <w:br/>
      </w:r>
      <w:r>
        <w:rPr>
          <w:rFonts w:ascii="Times New Roman"/>
          <w:b w:val="false"/>
          <w:i w:val="false"/>
          <w:color w:val="000000"/>
          <w:sz w:val="28"/>
        </w:rPr>
        <w:t>
      Есеп комитетінің Төрағасы 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 қамтиды:</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сапа бақылауын (қайта тексеруді) жүргізу тапсырылған адамның (адамдардың)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бақылаудың мақсаты мен мәнін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 сәйкес келеді);</w:t>
      </w:r>
      <w:r>
        <w:br/>
      </w:r>
      <w:r>
        <w:rPr>
          <w:rFonts w:ascii="Times New Roman"/>
          <w:b w:val="false"/>
          <w:i w:val="false"/>
          <w:color w:val="000000"/>
          <w:sz w:val="28"/>
        </w:rPr>
        <w:t>
      7) бақылау объектісінде бақылау жүргізудің жоспарланып отырған мерзімін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 сәйкес келеді);</w:t>
      </w:r>
      <w:r>
        <w:br/>
      </w:r>
      <w:r>
        <w:rPr>
          <w:rFonts w:ascii="Times New Roman"/>
          <w:b w:val="false"/>
          <w:i w:val="false"/>
          <w:color w:val="000000"/>
          <w:sz w:val="28"/>
        </w:rPr>
        <w:t>
      9) Есеп комитетінің бақылау жүргізуге жауапты мүшесінің аты-жөні мен тегін, оның қолын, не оның міндетін атқарушы адамның деректерін, сондай-ақ Есеп комитетінің мөрін;</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413" w:id="19"/>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9-қосымша          </w:t>
      </w:r>
    </w:p>
    <w:bookmarkEnd w:id="19"/>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12-қосымша        </w:t>
      </w:r>
      <w:r>
        <w:br/>
      </w:r>
      <w:r>
        <w:rPr>
          <w:rFonts w:ascii="Times New Roman"/>
          <w:b w:val="false"/>
          <w:i w:val="false"/>
          <w:color w:val="000000"/>
          <w:sz w:val="28"/>
        </w:rPr>
        <w:t xml:space="preserve">
нысан           </w:t>
      </w:r>
    </w:p>
    <w:bookmarkStart w:name="z414" w:id="20"/>
    <w:p>
      <w:pPr>
        <w:spacing w:after="0"/>
        <w:ind w:left="0"/>
        <w:jc w:val="left"/>
      </w:pPr>
      <w:r>
        <w:rPr>
          <w:rFonts w:ascii="Times New Roman"/>
          <w:b/>
          <w:i w:val="false"/>
          <w:color w:val="000000"/>
        </w:rPr>
        <w:t xml:space="preserve"> 
Бақылаудың Жоспары мен Бағдарламасының орындалу барысы туралы</w:t>
      </w:r>
      <w:r>
        <w:br/>
      </w:r>
      <w:r>
        <w:rPr>
          <w:rFonts w:ascii="Times New Roman"/>
          <w:b/>
          <w:i w:val="false"/>
          <w:color w:val="000000"/>
        </w:rPr>
        <w:t>
бақылау тобы жетекшісінің апта сайынғы есебі</w:t>
      </w:r>
    </w:p>
    <w:bookmarkEnd w:id="20"/>
    <w:p>
      <w:pPr>
        <w:spacing w:after="0"/>
        <w:ind w:left="0"/>
        <w:jc w:val="both"/>
      </w:pPr>
      <w:r>
        <w:rPr>
          <w:rFonts w:ascii="Times New Roman"/>
          <w:b w:val="false"/>
          <w:i w:val="false"/>
          <w:color w:val="000000"/>
          <w:sz w:val="28"/>
        </w:rPr>
        <w:t>      Бақылау іс-шарасының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Бақылау жүргізу мерзімі: басталған және аяқталған күні</w:t>
      </w:r>
    </w:p>
    <w:p>
      <w:pPr>
        <w:spacing w:after="0"/>
        <w:ind w:left="0"/>
        <w:jc w:val="both"/>
      </w:pPr>
      <w:r>
        <w:rPr>
          <w:rFonts w:ascii="Times New Roman"/>
          <w:b w:val="false"/>
          <w:i w:val="false"/>
          <w:color w:val="000000"/>
          <w:sz w:val="28"/>
        </w:rPr>
        <w:t>      Бақылау үлгісі: тииімділікті бақылау және (немесе) сәйкестікке бақылау жасау және (немесе) қаржылық есептілікті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275"/>
        <w:gridCol w:w="1558"/>
        <w:gridCol w:w="1416"/>
        <w:gridCol w:w="850"/>
        <w:gridCol w:w="850"/>
        <w:gridCol w:w="1983"/>
        <w:gridCol w:w="1558"/>
        <w:gridCol w:w="1700"/>
        <w:gridCol w:w="1985"/>
      </w:tblGrid>
      <w:tr>
        <w:trPr>
          <w:trHeight w:val="57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тобының құрамы (А.Ә.Т.)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кезеңі</w:t>
            </w:r>
          </w:p>
          <w:p>
            <w:pPr>
              <w:spacing w:after="20"/>
              <w:ind w:left="20"/>
              <w:jc w:val="both"/>
            </w:pPr>
            <w:r>
              <w:rPr>
                <w:rFonts w:ascii="Times New Roman"/>
                <w:b w:val="false"/>
                <w:i w:val="false"/>
                <w:color w:val="000000"/>
                <w:sz w:val="20"/>
              </w:rPr>
              <w:t>(бақылау күндерінің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актісіне қосу үшін материалдар ұсыну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қол қою және оны бақылау объектісіне тапсыру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актіні қабылдау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ақпаратты дайындау</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тобы жетекшісінің аты-жөні мен тегі __________________.</w:t>
      </w:r>
    </w:p>
    <w:bookmarkStart w:name="z415" w:id="2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10-қосымша         </w:t>
      </w:r>
    </w:p>
    <w:bookmarkEnd w:id="21"/>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19-қосымша        </w:t>
      </w:r>
      <w:r>
        <w:br/>
      </w:r>
      <w:r>
        <w:rPr>
          <w:rFonts w:ascii="Times New Roman"/>
          <w:b w:val="false"/>
          <w:i w:val="false"/>
          <w:color w:val="000000"/>
          <w:sz w:val="28"/>
        </w:rPr>
        <w:t xml:space="preserve">
нысан           </w:t>
      </w:r>
    </w:p>
    <w:bookmarkStart w:name="z416" w:id="22"/>
    <w:p>
      <w:pPr>
        <w:spacing w:after="0"/>
        <w:ind w:left="0"/>
        <w:jc w:val="left"/>
      </w:pPr>
      <w:r>
        <w:rPr>
          <w:rFonts w:ascii="Times New Roman"/>
          <w:b/>
          <w:i w:val="false"/>
          <w:color w:val="000000"/>
        </w:rPr>
        <w:t xml:space="preserve"> 
Бақылау актісі</w:t>
      </w:r>
    </w:p>
    <w:bookmarkEnd w:id="22"/>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                       №_______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Бақылаудың мақсаты __________________________________________________</w:t>
      </w:r>
      <w:r>
        <w:br/>
      </w:r>
      <w:r>
        <w:rPr>
          <w:rFonts w:ascii="Times New Roman"/>
          <w:b w:val="false"/>
          <w:i w:val="false"/>
          <w:color w:val="000000"/>
          <w:sz w:val="28"/>
        </w:rPr>
        <w:t>
Бақылаудың мәні 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мерзімі_______________ ______________________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Бұрынғы бақылаудың нәтижелері туралы мәлімет ________________________</w:t>
      </w:r>
      <w:r>
        <w:br/>
      </w:r>
      <w:r>
        <w:rPr>
          <w:rFonts w:ascii="Times New Roman"/>
          <w:b w:val="false"/>
          <w:i w:val="false"/>
          <w:color w:val="000000"/>
          <w:sz w:val="28"/>
        </w:rPr>
        <w:t>
Жүргізіліп отырған бақылау нәтижелері туралы мәлімет ________________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 xml:space="preserve">Қосымшалар: </w:t>
      </w:r>
    </w:p>
    <w:p>
      <w:pPr>
        <w:spacing w:after="0"/>
        <w:ind w:left="0"/>
        <w:jc w:val="both"/>
      </w:pPr>
      <w:r>
        <w:rPr>
          <w:rFonts w:ascii="Times New Roman"/>
          <w:b w:val="false"/>
          <w:i w:val="false"/>
          <w:color w:val="000000"/>
          <w:sz w:val="28"/>
        </w:rPr>
        <w:t>Есеп комитетінің қызметкер(лер)і:</w:t>
      </w:r>
      <w:r>
        <w:br/>
      </w:r>
      <w:r>
        <w:rPr>
          <w:rFonts w:ascii="Times New Roman"/>
          <w:b w:val="false"/>
          <w:i w:val="false"/>
          <w:color w:val="000000"/>
          <w:sz w:val="28"/>
        </w:rPr>
        <w:t>
_______________________________           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Мемлекеттік органдардың мамандары, сарапшылар</w:t>
      </w:r>
      <w:r>
        <w:br/>
      </w:r>
      <w:r>
        <w:rPr>
          <w:rFonts w:ascii="Times New Roman"/>
          <w:b w:val="false"/>
          <w:i w:val="false"/>
          <w:color w:val="000000"/>
          <w:sz w:val="28"/>
        </w:rPr>
        <w:t>
________________________________          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Бақылау объектісінің лауазымды адамдары (қарсылықтары болған жағдайда, «Қарсылықтармен қол қоямын» деп көрсетеді):</w:t>
      </w:r>
      <w:r>
        <w:br/>
      </w:r>
      <w:r>
        <w:rPr>
          <w:rFonts w:ascii="Times New Roman"/>
          <w:b w:val="false"/>
          <w:i w:val="false"/>
          <w:color w:val="000000"/>
          <w:sz w:val="28"/>
        </w:rPr>
        <w:t>
________________________________          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________________________________          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Бақылау актісі екі (үш) данада жасалды:</w:t>
      </w:r>
      <w:r>
        <w:br/>
      </w:r>
      <w:r>
        <w:rPr>
          <w:rFonts w:ascii="Times New Roman"/>
          <w:b w:val="false"/>
          <w:i w:val="false"/>
          <w:color w:val="000000"/>
          <w:sz w:val="28"/>
        </w:rPr>
        <w:t>
_____________________________________________________________________</w:t>
      </w:r>
    </w:p>
    <w:bookmarkStart w:name="z417" w:id="23"/>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жағында оның жасалған орны (қаланың, басқа да елді мекеннің (ауыл, кент және тағы басқаларының) атауы), бақылау актісінің жасалған күні, бақылау актісі данасының нөмірі көрсетіледі (№ 1 дана – Есеп комитеті үшін, № 2 дана бақылау объектісі үшін жасалады. Бірлескен бақылау кезінде № 1 дана – Есеп комитеті үшін, № 2 дана – бірлескен бақылауға қатысушы мемлекеттік орган үшін, № 3 дана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Бақылау объектісі.</w:t>
      </w:r>
      <w:r>
        <w:br/>
      </w:r>
      <w:r>
        <w:rPr>
          <w:rFonts w:ascii="Times New Roman"/>
          <w:b w:val="false"/>
          <w:i w:val="false"/>
          <w:color w:val="000000"/>
          <w:sz w:val="28"/>
        </w:rPr>
        <w:t>
</w:t>
      </w:r>
      <w:r>
        <w:rPr>
          <w:rFonts w:ascii="Times New Roman"/>
          <w:b w:val="false"/>
          <w:i w:val="false"/>
          <w:color w:val="000000"/>
          <w:sz w:val="28"/>
        </w:rPr>
        <w:t>
      Бақылау объектісінің толық атауы, мемлекеттік тіркеу туралы деректері, банк және салық деректемелері, БСН (ЖСН) көрсетіледі.</w:t>
      </w:r>
      <w:r>
        <w:br/>
      </w:r>
      <w:r>
        <w:rPr>
          <w:rFonts w:ascii="Times New Roman"/>
          <w:b w:val="false"/>
          <w:i w:val="false"/>
          <w:color w:val="000000"/>
          <w:sz w:val="28"/>
        </w:rPr>
        <w:t>
</w:t>
      </w:r>
      <w:r>
        <w:rPr>
          <w:rFonts w:ascii="Times New Roman"/>
          <w:b w:val="false"/>
          <w:i w:val="false"/>
          <w:color w:val="000000"/>
          <w:sz w:val="28"/>
        </w:rPr>
        <w:t>
      2. Бақылау үлгісі.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 үлгісі (сәйкестікке бақылау жасау, қаржылық есептілікті, тиімділікті бақылау) көрсетіледі.</w:t>
      </w:r>
      <w:r>
        <w:br/>
      </w:r>
      <w:r>
        <w:rPr>
          <w:rFonts w:ascii="Times New Roman"/>
          <w:b w:val="false"/>
          <w:i w:val="false"/>
          <w:color w:val="000000"/>
          <w:sz w:val="28"/>
        </w:rPr>
        <w:t>
</w:t>
      </w:r>
      <w:r>
        <w:rPr>
          <w:rFonts w:ascii="Times New Roman"/>
          <w:b w:val="false"/>
          <w:i w:val="false"/>
          <w:color w:val="000000"/>
          <w:sz w:val="28"/>
        </w:rPr>
        <w:t>
      3. Бақылау түрі.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 түрі (кешенді, тақырыптық, үстеме, бірлескен, қосарлас) көрсетіледі.</w:t>
      </w:r>
      <w:r>
        <w:br/>
      </w:r>
      <w:r>
        <w:rPr>
          <w:rFonts w:ascii="Times New Roman"/>
          <w:b w:val="false"/>
          <w:i w:val="false"/>
          <w:color w:val="000000"/>
          <w:sz w:val="28"/>
        </w:rPr>
        <w:t>
</w:t>
      </w:r>
      <w:r>
        <w:rPr>
          <w:rFonts w:ascii="Times New Roman"/>
          <w:b w:val="false"/>
          <w:i w:val="false"/>
          <w:color w:val="000000"/>
          <w:sz w:val="28"/>
        </w:rPr>
        <w:t>
      4. Бақылау жүргізуге тапсырма.</w:t>
      </w:r>
      <w:r>
        <w:br/>
      </w:r>
      <w:r>
        <w:rPr>
          <w:rFonts w:ascii="Times New Roman"/>
          <w:b w:val="false"/>
          <w:i w:val="false"/>
          <w:color w:val="000000"/>
          <w:sz w:val="28"/>
        </w:rPr>
        <w:t>
</w:t>
      </w:r>
      <w:r>
        <w:rPr>
          <w:rFonts w:ascii="Times New Roman"/>
          <w:b w:val="false"/>
          <w:i w:val="false"/>
          <w:color w:val="000000"/>
          <w:sz w:val="28"/>
        </w:rPr>
        <w:t>
      Тапсырманың күні мен нөмірі, Тапсырмаға қол қойған лауазымды адамның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5. Бақылауды... жүргізді.</w:t>
      </w:r>
      <w:r>
        <w:br/>
      </w:r>
      <w:r>
        <w:rPr>
          <w:rFonts w:ascii="Times New Roman"/>
          <w:b w:val="false"/>
          <w:i w:val="false"/>
          <w:color w:val="000000"/>
          <w:sz w:val="28"/>
        </w:rPr>
        <w:t>
</w:t>
      </w:r>
      <w:r>
        <w:rPr>
          <w:rFonts w:ascii="Times New Roman"/>
          <w:b w:val="false"/>
          <w:i w:val="false"/>
          <w:color w:val="000000"/>
          <w:sz w:val="28"/>
        </w:rPr>
        <w:t>
      Бақылауды жүргізген Есеп комитеті қызметкерінің, бақылау жүргізуге тартылған мемлекеттік органдар мен аудиторлық ұйымдар мамандарының және сарапшылардың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6. Бақылаудың мақсаты.</w:t>
      </w:r>
      <w:r>
        <w:br/>
      </w:r>
      <w:r>
        <w:rPr>
          <w:rFonts w:ascii="Times New Roman"/>
          <w:b w:val="false"/>
          <w:i w:val="false"/>
          <w:color w:val="000000"/>
          <w:sz w:val="28"/>
        </w:rPr>
        <w:t>
</w:t>
      </w:r>
      <w:r>
        <w:rPr>
          <w:rFonts w:ascii="Times New Roman"/>
          <w:b w:val="false"/>
          <w:i w:val="false"/>
          <w:color w:val="000000"/>
          <w:sz w:val="28"/>
        </w:rPr>
        <w:t>
      Бақылау жоспарына сәйкес бақылаудың мақсаты көрсетіледі.</w:t>
      </w:r>
      <w:r>
        <w:br/>
      </w:r>
      <w:r>
        <w:rPr>
          <w:rFonts w:ascii="Times New Roman"/>
          <w:b w:val="false"/>
          <w:i w:val="false"/>
          <w:color w:val="000000"/>
          <w:sz w:val="28"/>
        </w:rPr>
        <w:t>
</w:t>
      </w:r>
      <w:r>
        <w:rPr>
          <w:rFonts w:ascii="Times New Roman"/>
          <w:b w:val="false"/>
          <w:i w:val="false"/>
          <w:color w:val="000000"/>
          <w:sz w:val="28"/>
        </w:rPr>
        <w:t>
      7. Бақылаудың мәні.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бақылаудың мәні көрсетіледі.</w:t>
      </w:r>
      <w:r>
        <w:br/>
      </w:r>
      <w:r>
        <w:rPr>
          <w:rFonts w:ascii="Times New Roman"/>
          <w:b w:val="false"/>
          <w:i w:val="false"/>
          <w:color w:val="000000"/>
          <w:sz w:val="28"/>
        </w:rPr>
        <w:t>
</w:t>
      </w:r>
      <w:r>
        <w:rPr>
          <w:rFonts w:ascii="Times New Roman"/>
          <w:b w:val="false"/>
          <w:i w:val="false"/>
          <w:color w:val="000000"/>
          <w:sz w:val="28"/>
        </w:rPr>
        <w:t>
      8. Бақылаумен қамтылған кезең.</w:t>
      </w:r>
      <w:r>
        <w:br/>
      </w:r>
      <w:r>
        <w:rPr>
          <w:rFonts w:ascii="Times New Roman"/>
          <w:b w:val="false"/>
          <w:i w:val="false"/>
          <w:color w:val="000000"/>
          <w:sz w:val="28"/>
        </w:rPr>
        <w:t>
</w:t>
      </w:r>
      <w:r>
        <w:rPr>
          <w:rFonts w:ascii="Times New Roman"/>
          <w:b w:val="false"/>
          <w:i w:val="false"/>
          <w:color w:val="000000"/>
          <w:sz w:val="28"/>
        </w:rPr>
        <w:t>
      Бақылау объектісі қызметінің тексерілген кезеңі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9. Бақылау жүргізу мерзімі.</w:t>
      </w:r>
      <w:r>
        <w:br/>
      </w:r>
      <w:r>
        <w:rPr>
          <w:rFonts w:ascii="Times New Roman"/>
          <w:b w:val="false"/>
          <w:i w:val="false"/>
          <w:color w:val="000000"/>
          <w:sz w:val="28"/>
        </w:rPr>
        <w:t>
</w:t>
      </w:r>
      <w:r>
        <w:rPr>
          <w:rFonts w:ascii="Times New Roman"/>
          <w:b w:val="false"/>
          <w:i w:val="false"/>
          <w:color w:val="000000"/>
          <w:sz w:val="28"/>
        </w:rPr>
        <w:t>
      Осы бақылау объектісінде бақылау жүргізудің басталған және аяқталған күні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w:t>
      </w:r>
      <w:r>
        <w:rPr>
          <w:rFonts w:ascii="Times New Roman"/>
          <w:b w:val="false"/>
          <w:i w:val="false"/>
          <w:color w:val="000000"/>
          <w:sz w:val="28"/>
        </w:rPr>
        <w:t>
      Хабар беріле отырып, бақылау жүзеге асырылған бақылау объектісінің лауазымды адамдарының аты-жөні, тегі, сондай-ақ бақылаумен қамтылған кезеңде жұмыс істеген және құжаттарға қол қою құқығы болған бақылау объектісінің лауазымды адамдарының аты-жөні, тегі көрсетіледі.</w:t>
      </w:r>
      <w:r>
        <w:br/>
      </w:r>
      <w:r>
        <w:rPr>
          <w:rFonts w:ascii="Times New Roman"/>
          <w:b w:val="false"/>
          <w:i w:val="false"/>
          <w:color w:val="000000"/>
          <w:sz w:val="28"/>
        </w:rPr>
        <w:t>
</w:t>
      </w:r>
      <w:r>
        <w:rPr>
          <w:rFonts w:ascii="Times New Roman"/>
          <w:b w:val="false"/>
          <w:i w:val="false"/>
          <w:color w:val="000000"/>
          <w:sz w:val="28"/>
        </w:rPr>
        <w:t>
      11. Бұрынғы бақылау нәтижелері туралы мәлімет.</w:t>
      </w:r>
      <w:r>
        <w:br/>
      </w:r>
      <w:r>
        <w:rPr>
          <w:rFonts w:ascii="Times New Roman"/>
          <w:b w:val="false"/>
          <w:i w:val="false"/>
          <w:color w:val="000000"/>
          <w:sz w:val="28"/>
        </w:rPr>
        <w:t>
</w:t>
      </w:r>
      <w:r>
        <w:rPr>
          <w:rFonts w:ascii="Times New Roman"/>
          <w:b w:val="false"/>
          <w:i w:val="false"/>
          <w:color w:val="000000"/>
          <w:sz w:val="28"/>
        </w:rPr>
        <w:t>
      Тексерілетін мәселелер бойынша ғана қысқаша мәліметтер, бұрын анықталған бұзушылықтарды жою бойынша бақылау объектісі қабылдаған шаралар көрсетіледі.</w:t>
      </w:r>
      <w:r>
        <w:br/>
      </w:r>
      <w:r>
        <w:rPr>
          <w:rFonts w:ascii="Times New Roman"/>
          <w:b w:val="false"/>
          <w:i w:val="false"/>
          <w:color w:val="000000"/>
          <w:sz w:val="28"/>
        </w:rPr>
        <w:t>
</w:t>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w:t>
      </w:r>
      <w:r>
        <w:rPr>
          <w:rFonts w:ascii="Times New Roman"/>
          <w:b w:val="false"/>
          <w:i w:val="false"/>
          <w:color w:val="000000"/>
          <w:sz w:val="28"/>
        </w:rPr>
        <w:t>
      Бақылау актісінің осы бөлімінде бақылау мақсатына қол жеткізілгенін растауға жеткілікті жүргізілген бақылаудың нәтижелері туралы мәліметтер көрсетіледі. Бақылау бағдарламасының сұрақтарына жауаптар белгіленеді, бұл ретте Бақылау бағдарламасының әрбір мәселесінің атауы көрсетіледі.</w:t>
      </w:r>
      <w:r>
        <w:br/>
      </w:r>
      <w:r>
        <w:rPr>
          <w:rFonts w:ascii="Times New Roman"/>
          <w:b w:val="false"/>
          <w:i w:val="false"/>
          <w:color w:val="000000"/>
          <w:sz w:val="28"/>
        </w:rPr>
        <w:t>
</w:t>
      </w:r>
      <w:r>
        <w:rPr>
          <w:rFonts w:ascii="Times New Roman"/>
          <w:b w:val="false"/>
          <w:i w:val="false"/>
          <w:color w:val="000000"/>
          <w:sz w:val="28"/>
        </w:rPr>
        <w:t>
      Бақылау бағдарламасының сұрақтарына жауаптар толық, дәл, объективті және қысқаша баяндалады.</w:t>
      </w:r>
      <w:r>
        <w:br/>
      </w:r>
      <w:r>
        <w:rPr>
          <w:rFonts w:ascii="Times New Roman"/>
          <w:b w:val="false"/>
          <w:i w:val="false"/>
          <w:color w:val="000000"/>
          <w:sz w:val="28"/>
        </w:rPr>
        <w:t>
</w:t>
      </w:r>
      <w:r>
        <w:rPr>
          <w:rFonts w:ascii="Times New Roman"/>
          <w:b w:val="false"/>
          <w:i w:val="false"/>
          <w:color w:val="000000"/>
          <w:sz w:val="28"/>
        </w:rPr>
        <w:t>
      Бақылау актісінде бақылау объектісінің тексерілетін мәселелер бойынша қызметінің нәтижелері бақылау актісіне қосымша болып табылатын кестелерде егжей-тегжейлі ақпарат көрсетіле отырып, жинақталған түрде (мемлекеттік органдардың олардың стратегиялық жоспарларында, мемлекеттік, салалық бағдарламаларда, бюджеттік бағдарламалардың көрсеткіштерінде, көрсететін мемлекеттік қызметтерінде көзделген мақсаттарына, міндеттеріне, нысаналы индикаторларына, нәтижелер көрсеткіштеріне қол жеткізуі; байланысты гранттарды, мемлекеттік және мемлекет кепілдік берген қарыздарды, мемлекет кепілгерліктері мен активтерін пайдалану; квазимемлекеттік сектор субъектілеріне бөлінген республикалық бюджет қаражатын олардың пайдалануының қаржы-экономикалық негіздемеге сәйкестігі, бюджеттік инвестициялардың тиімділігі, акциялары (қатысу үлестері) мемлекетке тиесілі квазимемлекеттік сектор субъектілерінің активтерін басқаруы; республикалық бюджетке түсетін түсімдердің толықтығы мен уақтылылығы, республикалық бюджеттен түсімдер сомаларының қайтарылуы, салықтық және кедендік әкімшілік етудің тиімділігі (нәтижелер көрсеткіштеріне қол жеткізілмегенде, қаражат игерілмегенде себептерін көрсету)) тіркеледі. Бақылау актісінде жүргізілген үстеме бақылаудың, бақылау өлшемдерінің (тексеріп қараулардың) нәтижелері көрсетіледі, сондай-ақ бұзушылық фактілері, соның ішінде бақылау объектісі болып табылмайтын басқа да мемлекеттік органдардың бөлінетін бюджеттік бағдарлама қаражатын пайдалану кезінде жасағандары баяндалады.</w:t>
      </w:r>
      <w:r>
        <w:br/>
      </w:r>
      <w:r>
        <w:rPr>
          <w:rFonts w:ascii="Times New Roman"/>
          <w:b w:val="false"/>
          <w:i w:val="false"/>
          <w:color w:val="000000"/>
          <w:sz w:val="28"/>
        </w:rPr>
        <w:t>
</w:t>
      </w:r>
      <w:r>
        <w:rPr>
          <w:rFonts w:ascii="Times New Roman"/>
          <w:b w:val="false"/>
          <w:i w:val="false"/>
          <w:color w:val="000000"/>
          <w:sz w:val="28"/>
        </w:rPr>
        <w:t>
      Бақылау мәселелері бойынша бұзушылықтар анықталған жағдайда, бұзушылықтың әрбір фактісі жалғаспалы тәртіппен нөмірленеді және нормативтік құқықтық актінің ережелері бұзылған баптарына, тармақтарына және тармақшаларына сілтеме жасала отырып, бұзушылықтың сипаттамасы мен түрін сипаттау арқылы жеке тармақпен (1-тармақ, 2-тармақ және тағы басқа) белгіленеді.</w:t>
      </w:r>
      <w:r>
        <w:br/>
      </w:r>
      <w:r>
        <w:rPr>
          <w:rFonts w:ascii="Times New Roman"/>
          <w:b w:val="false"/>
          <w:i w:val="false"/>
          <w:color w:val="000000"/>
          <w:sz w:val="28"/>
        </w:rPr>
        <w:t>
</w:t>
      </w:r>
      <w:r>
        <w:rPr>
          <w:rFonts w:ascii="Times New Roman"/>
          <w:b w:val="false"/>
          <w:i w:val="false"/>
          <w:color w:val="000000"/>
          <w:sz w:val="28"/>
        </w:rPr>
        <w:t>
      Егер бақылау мәселесі бойынша бұзушылықтар анықталмаса, онда «Бағдарлама мәселесі (атауы) тексерілді. Бұзушылықтар анықталмады.» деген жазба жасалады. Актіге қосымшада қысқаша ақпарат келтіріледі және бақылаушының бағалауынша (пікірінше) талаптары толық көлемінде сақталған, тексерілген құжаттар мен процестердің тізбесі көрсетіледі.</w:t>
      </w:r>
      <w:r>
        <w:br/>
      </w:r>
      <w:r>
        <w:rPr>
          <w:rFonts w:ascii="Times New Roman"/>
          <w:b w:val="false"/>
          <w:i w:val="false"/>
          <w:color w:val="000000"/>
          <w:sz w:val="28"/>
        </w:rPr>
        <w:t>
</w:t>
      </w:r>
      <w:r>
        <w:rPr>
          <w:rFonts w:ascii="Times New Roman"/>
          <w:b w:val="false"/>
          <w:i w:val="false"/>
          <w:color w:val="000000"/>
          <w:sz w:val="28"/>
        </w:rPr>
        <w:t>
      Бақылауды жүзеге асыратын қызметкерлер жүргізілетін бақылаудың үлгісі мен мәніне қарай бақылау актісіне қосымшалар ретінде ресімделетін мынадай кестелерді толтырады:</w:t>
      </w:r>
      <w:r>
        <w:br/>
      </w:r>
      <w:r>
        <w:rPr>
          <w:rFonts w:ascii="Times New Roman"/>
          <w:b w:val="false"/>
          <w:i w:val="false"/>
          <w:color w:val="000000"/>
          <w:sz w:val="28"/>
        </w:rPr>
        <w:t>
</w:t>
      </w:r>
      <w:r>
        <w:rPr>
          <w:rFonts w:ascii="Times New Roman"/>
          <w:b w:val="false"/>
          <w:i w:val="false"/>
          <w:color w:val="000000"/>
          <w:sz w:val="28"/>
        </w:rPr>
        <w:t>
      1) 1-кесте. Бақылаумен қамтылған бюджеттік бағдарламалардың (кіші бағдарламалардың) орындалуы бойынша ақпарат;</w:t>
      </w:r>
      <w:r>
        <w:br/>
      </w:r>
      <w:r>
        <w:rPr>
          <w:rFonts w:ascii="Times New Roman"/>
          <w:b w:val="false"/>
          <w:i w:val="false"/>
          <w:color w:val="000000"/>
          <w:sz w:val="28"/>
        </w:rPr>
        <w:t>
</w:t>
      </w:r>
      <w:r>
        <w:rPr>
          <w:rFonts w:ascii="Times New Roman"/>
          <w:b w:val="false"/>
          <w:i w:val="false"/>
          <w:color w:val="000000"/>
          <w:sz w:val="28"/>
        </w:rPr>
        <w:t>
      2) 2-кесте. Мемлекеттік органның стратегиялық жоспарының бюджеттік бағдарламаларының орындалуын талдау;</w:t>
      </w:r>
      <w:r>
        <w:br/>
      </w:r>
      <w:r>
        <w:rPr>
          <w:rFonts w:ascii="Times New Roman"/>
          <w:b w:val="false"/>
          <w:i w:val="false"/>
          <w:color w:val="000000"/>
          <w:sz w:val="28"/>
        </w:rPr>
        <w:t>
</w:t>
      </w:r>
      <w:r>
        <w:rPr>
          <w:rFonts w:ascii="Times New Roman"/>
          <w:b w:val="false"/>
          <w:i w:val="false"/>
          <w:color w:val="000000"/>
          <w:sz w:val="28"/>
        </w:rPr>
        <w:t>
      3) 3-кесте. Құрылыс жұмыстарының орындалған (қабылданған) көлемі және құрылыс объектілерін пайдалануға берудің уақтылылығы туралы ақпарат;</w:t>
      </w:r>
      <w:r>
        <w:br/>
      </w:r>
      <w:r>
        <w:rPr>
          <w:rFonts w:ascii="Times New Roman"/>
          <w:b w:val="false"/>
          <w:i w:val="false"/>
          <w:color w:val="000000"/>
          <w:sz w:val="28"/>
        </w:rPr>
        <w:t>
</w:t>
      </w:r>
      <w:r>
        <w:rPr>
          <w:rFonts w:ascii="Times New Roman"/>
          <w:b w:val="false"/>
          <w:i w:val="false"/>
          <w:color w:val="000000"/>
          <w:sz w:val="28"/>
        </w:rPr>
        <w:t>
      4) 4-кесте. ____ жылы объектілерді салу және реконструкциялау құнының қымбаттағаны туралы мәліметтер;</w:t>
      </w:r>
      <w:r>
        <w:br/>
      </w:r>
      <w:r>
        <w:rPr>
          <w:rFonts w:ascii="Times New Roman"/>
          <w:b w:val="false"/>
          <w:i w:val="false"/>
          <w:color w:val="000000"/>
          <w:sz w:val="28"/>
        </w:rPr>
        <w:t>
</w:t>
      </w:r>
      <w:r>
        <w:rPr>
          <w:rFonts w:ascii="Times New Roman"/>
          <w:b w:val="false"/>
          <w:i w:val="false"/>
          <w:color w:val="000000"/>
          <w:sz w:val="28"/>
        </w:rPr>
        <w:t>
      5) 5-кесте. Мемлекеттік (салалық) бағдарламаны қаржыландырудың көлемі мен көздері туралы мәліметтер;</w:t>
      </w:r>
      <w:r>
        <w:br/>
      </w:r>
      <w:r>
        <w:rPr>
          <w:rFonts w:ascii="Times New Roman"/>
          <w:b w:val="false"/>
          <w:i w:val="false"/>
          <w:color w:val="000000"/>
          <w:sz w:val="28"/>
        </w:rPr>
        <w:t>
</w:t>
      </w:r>
      <w:r>
        <w:rPr>
          <w:rFonts w:ascii="Times New Roman"/>
          <w:b w:val="false"/>
          <w:i w:val="false"/>
          <w:color w:val="000000"/>
          <w:sz w:val="28"/>
        </w:rPr>
        <w:t>
      6) 6-кесте. Мемлекеттік (салалық) бағдарламаны іске асыру жөніндегі Іс-шаралар жоспарының орындалуы туралы ақпарат;</w:t>
      </w:r>
      <w:r>
        <w:br/>
      </w:r>
      <w:r>
        <w:rPr>
          <w:rFonts w:ascii="Times New Roman"/>
          <w:b w:val="false"/>
          <w:i w:val="false"/>
          <w:color w:val="000000"/>
          <w:sz w:val="28"/>
        </w:rPr>
        <w:t>
</w:t>
      </w:r>
      <w:r>
        <w:rPr>
          <w:rFonts w:ascii="Times New Roman"/>
          <w:b w:val="false"/>
          <w:i w:val="false"/>
          <w:color w:val="000000"/>
          <w:sz w:val="28"/>
        </w:rPr>
        <w:t>
      7) 7-кесте. Мемлекеттік (салалық) бағдарламаның мақсаттарына, міндеттеріне, нысаналы индикаторларына және нәтижелер көрсеткіштеріне қол жеткізу туралы мәліметтер;</w:t>
      </w:r>
      <w:r>
        <w:br/>
      </w:r>
      <w:r>
        <w:rPr>
          <w:rFonts w:ascii="Times New Roman"/>
          <w:b w:val="false"/>
          <w:i w:val="false"/>
          <w:color w:val="000000"/>
          <w:sz w:val="28"/>
        </w:rPr>
        <w:t>
</w:t>
      </w:r>
      <w:r>
        <w:rPr>
          <w:rFonts w:ascii="Times New Roman"/>
          <w:b w:val="false"/>
          <w:i w:val="false"/>
          <w:color w:val="000000"/>
          <w:sz w:val="28"/>
        </w:rPr>
        <w:t>
      8) 8-кесте. Мемлекеттік органның стратегиялық жоспарының негізгі көрсеткіштері туралы мәліметтер;</w:t>
      </w:r>
      <w:r>
        <w:br/>
      </w:r>
      <w:r>
        <w:rPr>
          <w:rFonts w:ascii="Times New Roman"/>
          <w:b w:val="false"/>
          <w:i w:val="false"/>
          <w:color w:val="000000"/>
          <w:sz w:val="28"/>
        </w:rPr>
        <w:t>
</w:t>
      </w:r>
      <w:r>
        <w:rPr>
          <w:rFonts w:ascii="Times New Roman"/>
          <w:b w:val="false"/>
          <w:i w:val="false"/>
          <w:color w:val="000000"/>
          <w:sz w:val="28"/>
        </w:rPr>
        <w:t>
      9) 9-кесте. Квазимемлекеттік сектор субъектілеріне жарғылық капиталын толықтыруға бөлінген бюджет қаражатының пайдаланылуы туралы мәліметтер;</w:t>
      </w:r>
      <w:r>
        <w:br/>
      </w:r>
      <w:r>
        <w:rPr>
          <w:rFonts w:ascii="Times New Roman"/>
          <w:b w:val="false"/>
          <w:i w:val="false"/>
          <w:color w:val="000000"/>
          <w:sz w:val="28"/>
        </w:rPr>
        <w:t>
</w:t>
      </w:r>
      <w:r>
        <w:rPr>
          <w:rFonts w:ascii="Times New Roman"/>
          <w:b w:val="false"/>
          <w:i w:val="false"/>
          <w:color w:val="000000"/>
          <w:sz w:val="28"/>
        </w:rPr>
        <w:t>
      10) 10-кесте. Квазимемлекеттік сектор субъектілері қызметінің көрсеткіштері;</w:t>
      </w:r>
      <w:r>
        <w:br/>
      </w:r>
      <w:r>
        <w:rPr>
          <w:rFonts w:ascii="Times New Roman"/>
          <w:b w:val="false"/>
          <w:i w:val="false"/>
          <w:color w:val="000000"/>
          <w:sz w:val="28"/>
        </w:rPr>
        <w:t>
</w:t>
      </w:r>
      <w:r>
        <w:rPr>
          <w:rFonts w:ascii="Times New Roman"/>
          <w:b w:val="false"/>
          <w:i w:val="false"/>
          <w:color w:val="000000"/>
          <w:sz w:val="28"/>
        </w:rPr>
        <w:t>
      11) 11-кесте. Квазимемлекеттік сектор субъектілері бойынша әкімшілік шығыстар лимитінің сақталуы.</w:t>
      </w:r>
      <w:r>
        <w:br/>
      </w:r>
      <w:r>
        <w:rPr>
          <w:rFonts w:ascii="Times New Roman"/>
          <w:b w:val="false"/>
          <w:i w:val="false"/>
          <w:color w:val="000000"/>
          <w:sz w:val="28"/>
        </w:rPr>
        <w:t>
</w:t>
      </w:r>
      <w:r>
        <w:rPr>
          <w:rFonts w:ascii="Times New Roman"/>
          <w:b w:val="false"/>
          <w:i w:val="false"/>
          <w:color w:val="000000"/>
          <w:sz w:val="28"/>
        </w:rPr>
        <w:t>
      Бақылауды жүзеге асырған қызметкерлер бақылау актісіне қажетті өзге де кестелерді жасауы мүмкін. Бақылау актісінде бақылау актісіне қосымшаларға міндетті түрде сілтеме жасалады.</w:t>
      </w:r>
      <w:r>
        <w:br/>
      </w:r>
      <w:r>
        <w:rPr>
          <w:rFonts w:ascii="Times New Roman"/>
          <w:b w:val="false"/>
          <w:i w:val="false"/>
          <w:color w:val="000000"/>
          <w:sz w:val="28"/>
        </w:rPr>
        <w:t>
</w:t>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w:t>
      </w:r>
      <w:r>
        <w:rPr>
          <w:rFonts w:ascii="Times New Roman"/>
          <w:b w:val="false"/>
          <w:i w:val="false"/>
          <w:color w:val="000000"/>
          <w:sz w:val="28"/>
        </w:rPr>
        <w:t>
      Бақылау объектісі лауазымды адамдарының Есеп комитеті қызметкерлерінің бақылау жүргізуіне кедергі келтіру фактілері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Есеп комитетінің қызметкері әкімшілік құқық бұзушылықтың жасалғаны туралы хаттама толтырған жағдайда, оның нөмірі және күні көрсетіледі (хаттама бақылау объектісінің лауазымды адамдары бақылау объектісіне жіберуден бас тартқан кезде, бақылау жүргізу үшін қажетті құжаттарды ұсынбаған немесе анық емес, объективті әрі толық емес ақпаратты, материалдарды және өзге де мәліметтерді ұсынған кезде, бақылау актісіне қол қоюдан бас тартқан немесе қол қойылған бақылау актісін бермеген кезде толтырылады).</w:t>
      </w:r>
      <w:r>
        <w:br/>
      </w:r>
      <w:r>
        <w:rPr>
          <w:rFonts w:ascii="Times New Roman"/>
          <w:b w:val="false"/>
          <w:i w:val="false"/>
          <w:color w:val="000000"/>
          <w:sz w:val="28"/>
        </w:rPr>
        <w:t>
</w:t>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w:t>
      </w:r>
      <w:r>
        <w:rPr>
          <w:rFonts w:ascii="Times New Roman"/>
          <w:b w:val="false"/>
          <w:i w:val="false"/>
          <w:color w:val="000000"/>
          <w:sz w:val="28"/>
        </w:rPr>
        <w:t>
      Бақылау барысында анықталған бұзушылықтарды жою бойынша бақылау объектісінің қабылдаған шаралары туралы мәліметтер көрсетіледі (салықтарды, айыппұлдар мен өсімақыларды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міндеттемелерді орындауы, бақылау объектісінің лауазымды адамдарына қатысты қабылданған тәртіптік жазалау шаралары және басқалар).</w:t>
      </w:r>
      <w:r>
        <w:br/>
      </w:r>
      <w:r>
        <w:rPr>
          <w:rFonts w:ascii="Times New Roman"/>
          <w:b w:val="false"/>
          <w:i w:val="false"/>
          <w:color w:val="000000"/>
          <w:sz w:val="28"/>
        </w:rPr>
        <w:t>
</w:t>
      </w:r>
      <w:r>
        <w:rPr>
          <w:rFonts w:ascii="Times New Roman"/>
          <w:b w:val="false"/>
          <w:i w:val="false"/>
          <w:color w:val="000000"/>
          <w:sz w:val="28"/>
        </w:rPr>
        <w:t>
      15. Қосымшалар: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бақылаудың нәтижелері бойынша анықталған бұзушылықтар мен кемшіліктердің тізілімі міндетті түрде;</w:t>
      </w:r>
      <w:r>
        <w:br/>
      </w:r>
      <w:r>
        <w:rPr>
          <w:rFonts w:ascii="Times New Roman"/>
          <w:b w:val="false"/>
          <w:i w:val="false"/>
          <w:color w:val="000000"/>
          <w:sz w:val="28"/>
        </w:rPr>
        <w:t>
</w:t>
      </w:r>
      <w:r>
        <w:rPr>
          <w:rFonts w:ascii="Times New Roman"/>
          <w:b w:val="false"/>
          <w:i w:val="false"/>
          <w:color w:val="000000"/>
          <w:sz w:val="28"/>
        </w:rPr>
        <w:t>
      3) құжаттардың түпнұсқалары немесе тиісті түрде расталған көшірмелері, анықтамалар, кестелер, бұзушылық фактілерін бейнелейтін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міндеттеріне қарай, жол берілген бұзушылықтарға қатысы бар адамдардың жазбаша түсініктемелері (қажет болғанда);</w:t>
      </w:r>
      <w:r>
        <w:br/>
      </w:r>
      <w:r>
        <w:rPr>
          <w:rFonts w:ascii="Times New Roman"/>
          <w:b w:val="false"/>
          <w:i w:val="false"/>
          <w:color w:val="000000"/>
          <w:sz w:val="28"/>
        </w:rPr>
        <w:t>
</w:t>
      </w:r>
      <w:r>
        <w:rPr>
          <w:rFonts w:ascii="Times New Roman"/>
          <w:b w:val="false"/>
          <w:i w:val="false"/>
          <w:color w:val="000000"/>
          <w:sz w:val="28"/>
        </w:rPr>
        <w:t>
      5) бақылау өлшемдері мен тексеріп қараулардың актілері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және тағы басқаларының),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қанағаттанушылығы тұрғысынан халық арасында сауалнама жүргізу (қажет болғанда);</w:t>
      </w:r>
      <w:r>
        <w:br/>
      </w:r>
      <w:r>
        <w:rPr>
          <w:rFonts w:ascii="Times New Roman"/>
          <w:b w:val="false"/>
          <w:i w:val="false"/>
          <w:color w:val="000000"/>
          <w:sz w:val="28"/>
        </w:rPr>
        <w:t>
</w:t>
      </w:r>
      <w:r>
        <w:rPr>
          <w:rFonts w:ascii="Times New Roman"/>
          <w:b w:val="false"/>
          <w:i w:val="false"/>
          <w:color w:val="000000"/>
          <w:sz w:val="28"/>
        </w:rPr>
        <w:t>
      9) (бақылау барысында қаражат өтелген (қалпына келтірілген) жағдайда) ақы төлеу фактісін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xml:space="preserve">
      төлем тапсырмалары (шот-фактуралар, чектер); </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(түсіндіретін) бақылау объектісінің жазбаша түсініктемелері (шығыс нөмірі мен күні көрсетілген ресми бланкіде);</w:t>
      </w:r>
      <w:r>
        <w:br/>
      </w:r>
      <w:r>
        <w:rPr>
          <w:rFonts w:ascii="Times New Roman"/>
          <w:b w:val="false"/>
          <w:i w:val="false"/>
          <w:color w:val="000000"/>
          <w:sz w:val="28"/>
        </w:rPr>
        <w:t>
</w:t>
      </w:r>
      <w:r>
        <w:rPr>
          <w:rFonts w:ascii="Times New Roman"/>
          <w:b w:val="false"/>
          <w:i w:val="false"/>
          <w:color w:val="000000"/>
          <w:sz w:val="28"/>
        </w:rPr>
        <w:t>
      10) (актінің танысуға және қол қоюға қабылданғаны туралы бақылау объектісінің мөртабаны болмаған жағдайда) бақылау актісінің танысып, қол қоюға жіберілген күнін растайтын құжат (көшірмесі).</w:t>
      </w:r>
      <w:r>
        <w:br/>
      </w:r>
      <w:r>
        <w:rPr>
          <w:rFonts w:ascii="Times New Roman"/>
          <w:b w:val="false"/>
          <w:i w:val="false"/>
          <w:color w:val="000000"/>
          <w:sz w:val="28"/>
        </w:rPr>
        <w:t>
</w:t>
      </w:r>
      <w:r>
        <w:rPr>
          <w:rFonts w:ascii="Times New Roman"/>
          <w:b w:val="false"/>
          <w:i w:val="false"/>
          <w:color w:val="000000"/>
          <w:sz w:val="28"/>
        </w:rPr>
        <w:t>
      16. Бақылауды жүргізген Есеп комитеті қызметкерлерінің (бақылау жүргізуге тартылған мемлекеттік органдар мамандарының, сарапшылардың) және бақылау объектілерінің лауазымды адамдарының қолдары.</w:t>
      </w:r>
      <w:r>
        <w:br/>
      </w:r>
      <w:r>
        <w:rPr>
          <w:rFonts w:ascii="Times New Roman"/>
          <w:b w:val="false"/>
          <w:i w:val="false"/>
          <w:color w:val="000000"/>
          <w:sz w:val="28"/>
        </w:rPr>
        <w:t>
</w:t>
      </w:r>
      <w:r>
        <w:rPr>
          <w:rFonts w:ascii="Times New Roman"/>
          <w:b w:val="false"/>
          <w:i w:val="false"/>
          <w:color w:val="000000"/>
          <w:sz w:val="28"/>
        </w:rPr>
        <w:t>
      Бақылау актісінің соңғы бетінде адресатты және бланк нөмірін көрсете отырып, актінің екі (үш) данада (бақылау актісінің № 1 данасы – Есеп комитетіне, бақылау актісі бланкінің №__; № 2 дана – бақылау объектісіне, бланк № __) жасалғаны туралы жазба жасалады.</w:t>
      </w:r>
      <w:r>
        <w:br/>
      </w:r>
      <w:r>
        <w:rPr>
          <w:rFonts w:ascii="Times New Roman"/>
          <w:b w:val="false"/>
          <w:i w:val="false"/>
          <w:color w:val="000000"/>
          <w:sz w:val="28"/>
        </w:rPr>
        <w:t>
</w:t>
      </w:r>
      <w:r>
        <w:rPr>
          <w:rFonts w:ascii="Times New Roman"/>
          <w:b w:val="false"/>
          <w:i w:val="false"/>
          <w:color w:val="000000"/>
          <w:sz w:val="28"/>
        </w:rPr>
        <w:t>
      Бақылауды жүргізген бақылаушылар және бақылау объектісінің лауазымды адамдары бақылау актісінің барлық беттеріне екінші парақтан бастап қол қояды.</w:t>
      </w:r>
      <w:r>
        <w:br/>
      </w:r>
      <w:r>
        <w:rPr>
          <w:rFonts w:ascii="Times New Roman"/>
          <w:b w:val="false"/>
          <w:i w:val="false"/>
          <w:color w:val="000000"/>
          <w:sz w:val="28"/>
        </w:rPr>
        <w:t>
</w:t>
      </w:r>
      <w:r>
        <w:rPr>
          <w:rFonts w:ascii="Times New Roman"/>
          <w:b w:val="false"/>
          <w:i w:val="false"/>
          <w:color w:val="000000"/>
          <w:sz w:val="28"/>
        </w:rPr>
        <w:t>
      Актіні жасау кезінде мынадай деректерді көрсету керек:</w:t>
      </w:r>
      <w:r>
        <w:br/>
      </w:r>
      <w:r>
        <w:rPr>
          <w:rFonts w:ascii="Times New Roman"/>
          <w:b w:val="false"/>
          <w:i w:val="false"/>
          <w:color w:val="000000"/>
          <w:sz w:val="28"/>
        </w:rPr>
        <w:t>
</w:t>
      </w:r>
      <w:r>
        <w:rPr>
          <w:rFonts w:ascii="Times New Roman"/>
          <w:b w:val="false"/>
          <w:i w:val="false"/>
          <w:color w:val="000000"/>
          <w:sz w:val="28"/>
        </w:rPr>
        <w:t>
      1. Бақылау объектісінің атауы: «______________» мемлекеттік мекемесі, бақылау объектісінің толық атауы көрсетіледі. _______ Әділет департаментінде тіркелген, тіркелген орнының атауы, заңды тұлғаны мемлекеттік тіркеу туралы 20____ жылғы «___» ________ №__________ куәлік. БСН _____________; ЖСК _____________; БСК _____________; коды_______.</w:t>
      </w:r>
      <w:r>
        <w:br/>
      </w:r>
      <w:r>
        <w:rPr>
          <w:rFonts w:ascii="Times New Roman"/>
          <w:b w:val="false"/>
          <w:i w:val="false"/>
          <w:color w:val="000000"/>
          <w:sz w:val="28"/>
        </w:rPr>
        <w:t>
</w:t>
      </w:r>
      <w:r>
        <w:rPr>
          <w:rFonts w:ascii="Times New Roman"/>
          <w:b w:val="false"/>
          <w:i w:val="false"/>
          <w:color w:val="000000"/>
          <w:sz w:val="28"/>
        </w:rPr>
        <w:t>
      Заңды мекенжайы: ______________. Егер заңды тұлғаның филиалы тексерілетін болса, онда бақылау объектісінің нақты мекенжайы көрсетіледі.</w:t>
      </w:r>
      <w:r>
        <w:br/>
      </w:r>
      <w:r>
        <w:rPr>
          <w:rFonts w:ascii="Times New Roman"/>
          <w:b w:val="false"/>
          <w:i w:val="false"/>
          <w:color w:val="000000"/>
          <w:sz w:val="28"/>
        </w:rPr>
        <w:t>
</w:t>
      </w:r>
      <w:r>
        <w:rPr>
          <w:rFonts w:ascii="Times New Roman"/>
          <w:b w:val="false"/>
          <w:i w:val="false"/>
          <w:color w:val="000000"/>
          <w:sz w:val="28"/>
        </w:rPr>
        <w:t>
      2. Бақылау үлгісі: сәйкестікке бақылау жасау, қаржылық есептілікті, тиімділікті бақылау (Бақылау бағдарламасындағы сияқты көрсетіледі).</w:t>
      </w:r>
      <w:r>
        <w:br/>
      </w:r>
      <w:r>
        <w:rPr>
          <w:rFonts w:ascii="Times New Roman"/>
          <w:b w:val="false"/>
          <w:i w:val="false"/>
          <w:color w:val="000000"/>
          <w:sz w:val="28"/>
        </w:rPr>
        <w:t>
</w:t>
      </w:r>
      <w:r>
        <w:rPr>
          <w:rFonts w:ascii="Times New Roman"/>
          <w:b w:val="false"/>
          <w:i w:val="false"/>
          <w:color w:val="000000"/>
          <w:sz w:val="28"/>
        </w:rPr>
        <w:t>
      3. Бақылау түрі: кешенді, тақырыптық, үстеме, бірлескен, қосарлас (Бақылау бағдарламасындағы сияқты көрсетіледі).</w:t>
      </w:r>
      <w:r>
        <w:br/>
      </w:r>
      <w:r>
        <w:rPr>
          <w:rFonts w:ascii="Times New Roman"/>
          <w:b w:val="false"/>
          <w:i w:val="false"/>
          <w:color w:val="000000"/>
          <w:sz w:val="28"/>
        </w:rPr>
        <w:t>
</w:t>
      </w:r>
      <w:r>
        <w:rPr>
          <w:rFonts w:ascii="Times New Roman"/>
          <w:b w:val="false"/>
          <w:i w:val="false"/>
          <w:color w:val="000000"/>
          <w:sz w:val="28"/>
        </w:rPr>
        <w:t>
      4. Бақылау жүргізуге тапсырма: Есеп комитетінің мүшесі _____________ (аты, әкесінің аты, тегі (болған жағдайда)) қол қойған 20___ жылғы «___» ________ №____ тапсырма.</w:t>
      </w:r>
      <w:r>
        <w:br/>
      </w:r>
      <w:r>
        <w:rPr>
          <w:rFonts w:ascii="Times New Roman"/>
          <w:b w:val="false"/>
          <w:i w:val="false"/>
          <w:color w:val="000000"/>
          <w:sz w:val="28"/>
        </w:rPr>
        <w:t>
</w:t>
      </w:r>
      <w:r>
        <w:rPr>
          <w:rFonts w:ascii="Times New Roman"/>
          <w:b w:val="false"/>
          <w:i w:val="false"/>
          <w:color w:val="000000"/>
          <w:sz w:val="28"/>
        </w:rPr>
        <w:t>
      5. Бақылауды ___________________ жүргізді. Есеп комитеті қызметкерінің аты-жөні мен тегі, оның лауазымы, мемлекеттік органдардың, аудиторлық ұйымдардың мамандары және сарапшылар тартылған жағдайда, олардың деректері көрсетіледі. Егер Есеп комитетінің қызметкері бақылау жүргізіліп отырған кезеңнен кейін тартылса, онда оның бақылау іс-шарасына нақты қатысқан кезеңі көрсетіледі.</w:t>
      </w:r>
      <w:r>
        <w:br/>
      </w:r>
      <w:r>
        <w:rPr>
          <w:rFonts w:ascii="Times New Roman"/>
          <w:b w:val="false"/>
          <w:i w:val="false"/>
          <w:color w:val="000000"/>
          <w:sz w:val="28"/>
        </w:rPr>
        <w:t>
</w:t>
      </w:r>
      <w:r>
        <w:rPr>
          <w:rFonts w:ascii="Times New Roman"/>
          <w:b w:val="false"/>
          <w:i w:val="false"/>
          <w:color w:val="000000"/>
          <w:sz w:val="28"/>
        </w:rPr>
        <w:t>
      6. Бақылаудың мақсаты:_________________. Бақылау жоспарындағы сияқты көрсетіледі, мысалы: Стратегиялық даму жоспарының іске асырылу тиімділігін бақылау.</w:t>
      </w:r>
      <w:r>
        <w:br/>
      </w:r>
      <w:r>
        <w:rPr>
          <w:rFonts w:ascii="Times New Roman"/>
          <w:b w:val="false"/>
          <w:i w:val="false"/>
          <w:color w:val="000000"/>
          <w:sz w:val="28"/>
        </w:rPr>
        <w:t>
</w:t>
      </w:r>
      <w:r>
        <w:rPr>
          <w:rFonts w:ascii="Times New Roman"/>
          <w:b w:val="false"/>
          <w:i w:val="false"/>
          <w:color w:val="000000"/>
          <w:sz w:val="28"/>
        </w:rPr>
        <w:t>
      7. Бақылаудың мәні:________________________. Бақылау жоспарындағы сияқты көрсетіледі, мысалы: ______ (бақылау объектісінің атауы) 20__-20__ жылдарға арналған стратегиялық даму жоспары; республикалық бюджеттік бағдарламаның коды және атауы; «____________» инвестициялық жобасын іске асыру үшін ___________-ның жарғылық капиталын толықтыруға бөлінген республикалық бюджет қаражаты.</w:t>
      </w:r>
      <w:r>
        <w:br/>
      </w:r>
      <w:r>
        <w:rPr>
          <w:rFonts w:ascii="Times New Roman"/>
          <w:b w:val="false"/>
          <w:i w:val="false"/>
          <w:color w:val="000000"/>
          <w:sz w:val="28"/>
        </w:rPr>
        <w:t>
</w:t>
      </w:r>
      <w:r>
        <w:rPr>
          <w:rFonts w:ascii="Times New Roman"/>
          <w:b w:val="false"/>
          <w:i w:val="false"/>
          <w:color w:val="000000"/>
          <w:sz w:val="28"/>
        </w:rPr>
        <w:t xml:space="preserve">
      8. Бақылаумен қамтылған кезең: 20___ жылғы «___»_______ - 20___ жылғы «____»_________ аралығы. Бақылау объектісі қызметінің тексерілетін кезеңі көрсетіледі. Егер бақылаудың жекелеген мәселелері бойынша басқа да кезеңдер қамтылса, онда оларды да көрсету қажет. </w:t>
      </w:r>
      <w:r>
        <w:br/>
      </w:r>
      <w:r>
        <w:rPr>
          <w:rFonts w:ascii="Times New Roman"/>
          <w:b w:val="false"/>
          <w:i w:val="false"/>
          <w:color w:val="000000"/>
          <w:sz w:val="28"/>
        </w:rPr>
        <w:t>
</w:t>
      </w:r>
      <w:r>
        <w:rPr>
          <w:rFonts w:ascii="Times New Roman"/>
          <w:b w:val="false"/>
          <w:i w:val="false"/>
          <w:color w:val="000000"/>
          <w:sz w:val="28"/>
        </w:rPr>
        <w:t>
      9. Бақылау жүргізу мерзімі: 20___ жылғы «_____»_________ -«_____» _________ аралығы.</w:t>
      </w:r>
      <w:r>
        <w:br/>
      </w:r>
      <w:r>
        <w:rPr>
          <w:rFonts w:ascii="Times New Roman"/>
          <w:b w:val="false"/>
          <w:i w:val="false"/>
          <w:color w:val="000000"/>
          <w:sz w:val="28"/>
        </w:rPr>
        <w:t>
</w:t>
      </w:r>
      <w:r>
        <w:rPr>
          <w:rFonts w:ascii="Times New Roman"/>
          <w:b w:val="false"/>
          <w:i w:val="false"/>
          <w:color w:val="000000"/>
          <w:sz w:val="28"/>
        </w:rPr>
        <w:t>
      10. Бақылау объектісінің лауазымды адамдары: бақылау ________________ хабардар етіле отырып жүзеге асырылды. Бақылау объектісінің лауазымды адамының бірінші басшысының лауазымы және аты-жөні мен тегі, басшы болмаған жағдайда, оның орнын алмастыратын не бірінші қол қою құқығы бар адам көрсетіледі.</w:t>
      </w:r>
      <w:r>
        <w:br/>
      </w:r>
      <w:r>
        <w:rPr>
          <w:rFonts w:ascii="Times New Roman"/>
          <w:b w:val="false"/>
          <w:i w:val="false"/>
          <w:color w:val="000000"/>
          <w:sz w:val="28"/>
        </w:rPr>
        <w:t>
</w:t>
      </w:r>
      <w:r>
        <w:rPr>
          <w:rFonts w:ascii="Times New Roman"/>
          <w:b w:val="false"/>
          <w:i w:val="false"/>
          <w:color w:val="000000"/>
          <w:sz w:val="28"/>
        </w:rPr>
        <w:t>
      20__ жылғы «____» _______ - 20__ жылғы «____»__________ аралығында бірінші (екінші) қол қою құқығы __________________ (лауазымы, аты-жөні мен тегі көрсетіледі),______________ лауазымы, аты-жөні мен тегі, яғни, бірінші және екінші қол қою құқығы бар барлық лауазымды адамдар бөлек көрсетіледі.</w:t>
      </w:r>
      <w:r>
        <w:br/>
      </w:r>
      <w:r>
        <w:rPr>
          <w:rFonts w:ascii="Times New Roman"/>
          <w:b w:val="false"/>
          <w:i w:val="false"/>
          <w:color w:val="000000"/>
          <w:sz w:val="28"/>
        </w:rPr>
        <w:t>
</w:t>
      </w:r>
      <w:r>
        <w:rPr>
          <w:rFonts w:ascii="Times New Roman"/>
          <w:b w:val="false"/>
          <w:i w:val="false"/>
          <w:color w:val="000000"/>
          <w:sz w:val="28"/>
        </w:rPr>
        <w:t>
      11. Бұрынғы бақылаудың нәтижелері туралы мәліметтер:</w:t>
      </w:r>
      <w:r>
        <w:br/>
      </w:r>
      <w:r>
        <w:rPr>
          <w:rFonts w:ascii="Times New Roman"/>
          <w:b w:val="false"/>
          <w:i w:val="false"/>
          <w:color w:val="000000"/>
          <w:sz w:val="28"/>
        </w:rPr>
        <w:t>
</w:t>
      </w:r>
      <w:r>
        <w:rPr>
          <w:rFonts w:ascii="Times New Roman"/>
          <w:b w:val="false"/>
          <w:i w:val="false"/>
          <w:color w:val="000000"/>
          <w:sz w:val="28"/>
        </w:rPr>
        <w:t>
      Егер бақылау объектісінде бақылаумен қамтылған кезең ішінде тексерілетін мәселелер бойынша басқа да мемлекеттік қаржылық бақылау органдары және құқық қорғау органдары бақылау іс-шараларын жүргізген болса, онда аталған бөлімде мынадай мәліметтер (бақылау мәнінің шегіндегі мәліметтер) көрсетіледі, мысалы:</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Қаржылық бақылау комитеті ________ (бақылаудың мақсаты мен мәні көрсетіледі) бақылау жүргізді. 20___ жылғы «____»_______ №____ бақылау актісі (бақылау актісінің деректемелері көрсетіледі). Тексерілетін кезең: 20___ жылғы «____» ________ - 20___ жылғы «___»_________ аралығы. ______________ (негізгі бұзушылықтар көрсетіледі) бұзушылықтар анықталды. Бақылау объектісі бақылау нәтижелері бойынша мынадай ______________________ (ақпарат болған жағдайда, бақылау объектісі қабылдаған нақты шаралар көрсетіледі) шаралар қабылдады.</w:t>
      </w:r>
      <w:r>
        <w:br/>
      </w:r>
      <w:r>
        <w:rPr>
          <w:rFonts w:ascii="Times New Roman"/>
          <w:b w:val="false"/>
          <w:i w:val="false"/>
          <w:color w:val="000000"/>
          <w:sz w:val="28"/>
        </w:rPr>
        <w:t>
      Бақылау қорытындысы бойынша бұзушылықтар болмаған жағдайда, «Есеп комитеті ____ мәселелері бойынша (бақылаудың мақсаты, мәні, бақылаумен қамтылған кезең, актінің нөмірі мен күні көрсетіледі) бұзушылықтарды анықтаған жоқ. Талдау (регламенттейтін құжаттардың және талдау, бақылау және/немесе бағалау жүргізілген құжаттардың тізбесі көрсетіледі) ____ (бақылау объектісінің атауы) жоғарыда аталған құжаттардағы белгіленген талаптарды сақтауды қамтамасыз еткенін көрсетті» деп көрсету қажет, дәл сол сияқты:</w:t>
      </w:r>
      <w:r>
        <w:br/>
      </w:r>
      <w:r>
        <w:rPr>
          <w:rFonts w:ascii="Times New Roman"/>
          <w:b w:val="false"/>
          <w:i w:val="false"/>
          <w:color w:val="000000"/>
          <w:sz w:val="28"/>
        </w:rPr>
        <w:t>
      «Қазақстан Республикасы Қаржы министрлігі (оның ведомствосы) _________________________________________;</w:t>
      </w:r>
      <w:r>
        <w:br/>
      </w:r>
      <w:r>
        <w:rPr>
          <w:rFonts w:ascii="Times New Roman"/>
          <w:b w:val="false"/>
          <w:i w:val="false"/>
          <w:color w:val="000000"/>
          <w:sz w:val="28"/>
        </w:rPr>
        <w:t>
      Тексеру комиссиясы ____________________________________;</w:t>
      </w:r>
      <w:r>
        <w:br/>
      </w:r>
      <w:r>
        <w:rPr>
          <w:rFonts w:ascii="Times New Roman"/>
          <w:b w:val="false"/>
          <w:i w:val="false"/>
          <w:color w:val="000000"/>
          <w:sz w:val="28"/>
        </w:rPr>
        <w:t>
      Ішкі бақылау (аудит) қызметі ________________________;</w:t>
      </w:r>
      <w:r>
        <w:br/>
      </w:r>
      <w:r>
        <w:rPr>
          <w:rFonts w:ascii="Times New Roman"/>
          <w:b w:val="false"/>
          <w:i w:val="false"/>
          <w:color w:val="000000"/>
          <w:sz w:val="28"/>
        </w:rPr>
        <w:t>
      Құқық қорғау органдары мен экономикалық және қаржылық қылмыстарға және құқықтық бұзушылықтарға қарсы күрес жөніндегі уәкілетті органдар _______________»;</w:t>
      </w:r>
      <w:r>
        <w:br/>
      </w:r>
      <w:r>
        <w:rPr>
          <w:rFonts w:ascii="Times New Roman"/>
          <w:b w:val="false"/>
          <w:i w:val="false"/>
          <w:color w:val="000000"/>
          <w:sz w:val="28"/>
        </w:rPr>
        <w:t>
</w:t>
      </w:r>
      <w:r>
        <w:rPr>
          <w:rFonts w:ascii="Times New Roman"/>
          <w:b w:val="false"/>
          <w:i w:val="false"/>
          <w:color w:val="000000"/>
          <w:sz w:val="28"/>
        </w:rPr>
        <w:t>
      2) егер бақылау объектісінде Есеп комитетіне дейін бақылау іс-шаралары жүргізілмесе, онда «____________-де (бақылау объектісінің атауы) осы бақылаумен қаралатын мәселелер бойынша бақылау іс-шаралары жүргізілмеген» деп көрсету қажет.</w:t>
      </w:r>
      <w:r>
        <w:br/>
      </w:r>
      <w:r>
        <w:rPr>
          <w:rFonts w:ascii="Times New Roman"/>
          <w:b w:val="false"/>
          <w:i w:val="false"/>
          <w:color w:val="000000"/>
          <w:sz w:val="28"/>
        </w:rPr>
        <w:t>
</w:t>
      </w:r>
      <w:r>
        <w:rPr>
          <w:rFonts w:ascii="Times New Roman"/>
          <w:b w:val="false"/>
          <w:i w:val="false"/>
          <w:color w:val="000000"/>
          <w:sz w:val="28"/>
        </w:rPr>
        <w:t>
      12. Жүргізіліп отырған бақылау нәтижелері туралы мәлімет:</w:t>
      </w:r>
      <w:r>
        <w:br/>
      </w:r>
      <w:r>
        <w:rPr>
          <w:rFonts w:ascii="Times New Roman"/>
          <w:b w:val="false"/>
          <w:i w:val="false"/>
          <w:color w:val="000000"/>
          <w:sz w:val="28"/>
        </w:rPr>
        <w:t>
</w:t>
      </w:r>
      <w:r>
        <w:rPr>
          <w:rFonts w:ascii="Times New Roman"/>
          <w:b w:val="false"/>
          <w:i w:val="false"/>
          <w:color w:val="000000"/>
          <w:sz w:val="28"/>
        </w:rPr>
        <w:t>
      Алдын ала зерделеу қорытындысы бойынша алынған деректер негізінде бақылаудың мәні мен мақсатына байланысты актіде (бақылауға шыққанға дейін) мынадай мәліметтерді көрсету қажет:</w:t>
      </w:r>
      <w:r>
        <w:br/>
      </w:r>
      <w:r>
        <w:rPr>
          <w:rFonts w:ascii="Times New Roman"/>
          <w:b w:val="false"/>
          <w:i w:val="false"/>
          <w:color w:val="000000"/>
          <w:sz w:val="28"/>
        </w:rPr>
        <w:t>
</w:t>
      </w:r>
      <w:r>
        <w:rPr>
          <w:rFonts w:ascii="Times New Roman"/>
          <w:b w:val="false"/>
          <w:i w:val="false"/>
          <w:color w:val="000000"/>
          <w:sz w:val="28"/>
        </w:rPr>
        <w:t>
      1) құрылтай құжаттары (Ереже, Жарғы және басқалар) деректерінің негізінде бақылау объектісінің қызметін регламенттейтін ақпарат және т.б. толтырылады. Мысалы: _______ММ (бақылау объектісінің атауы) Қазақстан Республикасы Үкіметінің, ___ облысы әкімдігінің 20__ жылғы «_____»_____ № ____ қаулысымен бекітілген ____________________туралы ереже негізінде әрекет етеді, мұнда мыналар __________ негізгі функциялар мен міндеттер болып табылады; _______ (бақылау объектісінің атауы) Жарғысы 20____ жылғы «_____» ______ №___ ________________ туралы бұйрықпен бекітілген. __________ қызметінің негізгі түрлері __________________________ (негізгі функциялар мен міндеттер туралы қысқаша ақпарат бақылау объектісі қызметінің негізгі бағыттарын көрсетуі тиіс) болып табылады.</w:t>
      </w:r>
      <w:r>
        <w:br/>
      </w:r>
      <w:r>
        <w:rPr>
          <w:rFonts w:ascii="Times New Roman"/>
          <w:b w:val="false"/>
          <w:i w:val="false"/>
          <w:color w:val="000000"/>
          <w:sz w:val="28"/>
        </w:rPr>
        <w:t>
</w:t>
      </w:r>
      <w:r>
        <w:rPr>
          <w:rFonts w:ascii="Times New Roman"/>
          <w:b w:val="false"/>
          <w:i w:val="false"/>
          <w:color w:val="000000"/>
          <w:sz w:val="28"/>
        </w:rPr>
        <w:t>
      2) республикалық бюджет қаражатын пайдаланудың Қазақстан Республикасының заңнамасына сәйкестігі (бюджеттік бағдарламалардың (кіші бағдарламалардың) атқарылуы) мәселесін (Қағиданың 1-кестесі бойынша бақылау объектісінен алынған деректер негізінде) зерделеу кезінде мынадай мәліметтер көрсетіледі, мысалы:</w:t>
      </w:r>
      <w:r>
        <w:br/>
      </w:r>
      <w:r>
        <w:rPr>
          <w:rFonts w:ascii="Times New Roman"/>
          <w:b w:val="false"/>
          <w:i w:val="false"/>
          <w:color w:val="000000"/>
          <w:sz w:val="28"/>
        </w:rPr>
        <w:t>
</w:t>
      </w:r>
      <w:r>
        <w:rPr>
          <w:rFonts w:ascii="Times New Roman"/>
          <w:b w:val="false"/>
          <w:i w:val="false"/>
          <w:color w:val="000000"/>
          <w:sz w:val="28"/>
        </w:rPr>
        <w:t>
      «___ жыл басына ______(республикалық бюджеттік бағдарламаның атауы) бюджеттік бағдарламасы бойынша бюджет қаражатына қажеттілік бюджеттік өтінімге сай _______ мың теңге болған кезде қаржыландыру жоспары бойынша _______ мың теңге көлемінде қаражат көзделген, _____ (бақылау кезеңі көрсетіледі) жылға арналған нақтыланған (түзетілген) сома _____ мың теңгені құрады. Қаражаттың _____ мың теңге көлемінде ұлғаю (азаю) себебі _____ нәтижесінде қалыптасқан (бұл жағдайда республикалық бюджеттік комиссиясының шешімі болған кезде қаражатты ұлғайтудың және азайтудың негіздері көрсетіледі). ____жылдың қорытындысы бойынша ______бюджеттік бағдарламасы бойынша міндеттемелер (кассалық шығыстар) _____ мың теңге сомасында төленген, іс жүзінде жүргізілген шығыстар (іс жүзіндегі шығыстар) _____ мың теңге, мұнда _____жылғы жағдай бойынша ____ (төленген міндеттемелердің (кассалық шығыстардың) бақылау кезеңінде іс жүзінде жүргізілген шығыстардан ауытқушылығы көрсетіледі) анықталды.</w:t>
      </w:r>
      <w:r>
        <w:br/>
      </w:r>
      <w:r>
        <w:rPr>
          <w:rFonts w:ascii="Times New Roman"/>
          <w:b w:val="false"/>
          <w:i w:val="false"/>
          <w:color w:val="000000"/>
          <w:sz w:val="28"/>
        </w:rPr>
        <w:t>
</w:t>
      </w:r>
      <w:r>
        <w:rPr>
          <w:rFonts w:ascii="Times New Roman"/>
          <w:b w:val="false"/>
          <w:i w:val="false"/>
          <w:color w:val="000000"/>
          <w:sz w:val="28"/>
        </w:rPr>
        <w:t>
      3) бақылаушыға кейіннен бақылау актісінде көрсету үшін бақылауға шыққанға дейін ақпарат көздерін өз бетінше айқындау ұсынылады.</w:t>
      </w:r>
      <w:r>
        <w:br/>
      </w:r>
      <w:r>
        <w:rPr>
          <w:rFonts w:ascii="Times New Roman"/>
          <w:b w:val="false"/>
          <w:i w:val="false"/>
          <w:color w:val="000000"/>
          <w:sz w:val="28"/>
        </w:rPr>
        <w:t>
</w:t>
      </w:r>
      <w:r>
        <w:rPr>
          <w:rFonts w:ascii="Times New Roman"/>
          <w:b w:val="false"/>
          <w:i w:val="false"/>
          <w:color w:val="000000"/>
          <w:sz w:val="28"/>
        </w:rPr>
        <w:t>
      1-сұрақтың атауы. _______________________________ (сұрақтарға жауаптар толық, дәл, объективті және қысқа жазылады. Бақылау сұрақтары бойынша бұзушылықтар анықталған жағдайда, әрбір бұзушылық фактісі жалғаспалы тәртіппен нөмірленеді және жеке тармақта тіркеледі)</w:t>
      </w:r>
      <w:r>
        <w:br/>
      </w:r>
      <w:r>
        <w:rPr>
          <w:rFonts w:ascii="Times New Roman"/>
          <w:b w:val="false"/>
          <w:i w:val="false"/>
          <w:color w:val="000000"/>
          <w:sz w:val="28"/>
        </w:rPr>
        <w:t>
</w:t>
      </w:r>
      <w:r>
        <w:rPr>
          <w:rFonts w:ascii="Times New Roman"/>
          <w:b w:val="false"/>
          <w:i w:val="false"/>
          <w:color w:val="000000"/>
          <w:sz w:val="28"/>
        </w:rPr>
        <w:t>
      1-тармақ.__________________________________________ (ережелері бұзылған нормативтік құқықтық актілердің баптарына, тармақтары мен тармақшаларына сілтеме жасала отырып, бұзушылықтың сипаты және түрі, сондай-ақ тиісті фактінің дәлелі болатын, қоса берілген құжаттың атауы жазылған бақылау актісіне қосымшалар сипатталады)</w:t>
      </w:r>
      <w:r>
        <w:br/>
      </w:r>
      <w:r>
        <w:rPr>
          <w:rFonts w:ascii="Times New Roman"/>
          <w:b w:val="false"/>
          <w:i w:val="false"/>
          <w:color w:val="000000"/>
          <w:sz w:val="28"/>
        </w:rPr>
        <w:t>
      2-тармақ._____________________________________________ (ережелері бұзылған нормативтік құқықтық актілердің баптарына, тармақтары мен тармақшаларына сілтеме жасала отырып, бұзушылықтың сипаты және түрі, сондай-ақ тиісті фактінің дәлелдемесі болатын, қоса берілген құжаттың атауы жазылған бақылау актісіне қосымшалар сипатталады).</w:t>
      </w:r>
      <w:r>
        <w:br/>
      </w:r>
      <w:r>
        <w:rPr>
          <w:rFonts w:ascii="Times New Roman"/>
          <w:b w:val="false"/>
          <w:i w:val="false"/>
          <w:color w:val="000000"/>
          <w:sz w:val="28"/>
        </w:rPr>
        <w:t>
      2-сұрақтың атауы._______________________________________</w:t>
      </w:r>
      <w:r>
        <w:br/>
      </w:r>
      <w:r>
        <w:rPr>
          <w:rFonts w:ascii="Times New Roman"/>
          <w:b w:val="false"/>
          <w:i w:val="false"/>
          <w:color w:val="000000"/>
          <w:sz w:val="28"/>
        </w:rPr>
        <w:t>
      1-тармақ._______________________________________________</w:t>
      </w:r>
      <w:r>
        <w:br/>
      </w:r>
      <w:r>
        <w:rPr>
          <w:rFonts w:ascii="Times New Roman"/>
          <w:b w:val="false"/>
          <w:i w:val="false"/>
          <w:color w:val="000000"/>
          <w:sz w:val="28"/>
        </w:rPr>
        <w:t>
      2-тармақ.________________________________________________</w:t>
      </w:r>
      <w:r>
        <w:br/>
      </w:r>
      <w:r>
        <w:rPr>
          <w:rFonts w:ascii="Times New Roman"/>
          <w:b w:val="false"/>
          <w:i w:val="false"/>
          <w:color w:val="000000"/>
          <w:sz w:val="28"/>
        </w:rPr>
        <w:t>
      Бақылау нәтижелері ______________________ көрсетті».</w:t>
      </w:r>
      <w:r>
        <w:br/>
      </w:r>
      <w:r>
        <w:rPr>
          <w:rFonts w:ascii="Times New Roman"/>
          <w:b w:val="false"/>
          <w:i w:val="false"/>
          <w:color w:val="000000"/>
          <w:sz w:val="28"/>
        </w:rPr>
        <w:t xml:space="preserve">
      4) мемлекеттік органның стратегиялық жоспарының іске асырылуын бағалау кезінде (Қағиданың 8-кестесінің деректері негізінде) мынадай деректер көрсетілуі мүмкін, мысалы: </w:t>
      </w:r>
      <w:r>
        <w:br/>
      </w:r>
      <w:r>
        <w:rPr>
          <w:rFonts w:ascii="Times New Roman"/>
          <w:b w:val="false"/>
          <w:i w:val="false"/>
          <w:color w:val="000000"/>
          <w:sz w:val="28"/>
        </w:rPr>
        <w:t>
      _____ (мемлекеттік орган көрсетіледі) ____ жылға арналған (іске асырылу кезеңі көрсетіледі) стратегиялық жоспары Қазақстан Республикасы Үкіметінің 20___ жылғы ___ қаулысымен бекітілген, мұнда _______(мемлекеттік орган орындайтын мемлекеттік функциялардың, өкілеттіктердің және олардан туындайтын көрсетілетін мемлекеттік қызметтердің бағыттары).</w:t>
      </w:r>
      <w:r>
        <w:br/>
      </w:r>
      <w:r>
        <w:rPr>
          <w:rFonts w:ascii="Times New Roman"/>
          <w:b w:val="false"/>
          <w:i w:val="false"/>
          <w:color w:val="000000"/>
          <w:sz w:val="28"/>
        </w:rPr>
        <w:t>
      ______(мемлекеттік орган көрсетіледі) стратегиялық жоспарында _____(мақсаты көрсетіледі) мақсатына қол жеткізу үшін ____(өлшем бірлігіне байланысты нысаналы индикаторлары көрсетіледі)көзделген, мұнда _____(өлшем бірлігі көрсетіледі) іс жүзінде қол жеткізілген, ___ жыл ішінде ____ көрсеткіштеріне түзетулер енгізіліп, ____ (өлшем бірлігі көрсетіледі) құрады және т.б.</w:t>
      </w:r>
      <w:r>
        <w:br/>
      </w:r>
      <w:r>
        <w:rPr>
          <w:rFonts w:ascii="Times New Roman"/>
          <w:b w:val="false"/>
          <w:i w:val="false"/>
          <w:color w:val="000000"/>
          <w:sz w:val="28"/>
        </w:rPr>
        <w:t>
      ______ (міндетті көрсету қажет) міндетіне қол жеткізу үшін ____ (өлшем бірлігі көрсетіледі) нәтиже көрсеткіші көзделген, ол ____ жыл қорытындысы бойынша ______ (өлшем бірлігі көрсетіледі) құрады, мұнда ____жыл ішінде сандық көрсеткішке ___ мәрте өзгерістер енгізіліп, _____(өлшем бірлігі көрсетіледі) құрады және т.б.</w:t>
      </w:r>
      <w:r>
        <w:br/>
      </w:r>
      <w:r>
        <w:rPr>
          <w:rFonts w:ascii="Times New Roman"/>
          <w:b w:val="false"/>
          <w:i w:val="false"/>
          <w:color w:val="000000"/>
          <w:sz w:val="28"/>
        </w:rPr>
        <w:t>
</w:t>
      </w:r>
      <w:r>
        <w:rPr>
          <w:rFonts w:ascii="Times New Roman"/>
          <w:b w:val="false"/>
          <w:i w:val="false"/>
          <w:color w:val="000000"/>
          <w:sz w:val="28"/>
        </w:rPr>
        <w:t>
      5) Қағиданың 2-кестесінің деректері негізінде мемлекеттік органның стратегиялық жоспарын бағалау шеңберінде республикалық бюджеттік бағдарламалардың тиімділігін бағалау кезінде мынадай мәліметтер көрсетіледі, мысалы:</w:t>
      </w:r>
      <w:r>
        <w:br/>
      </w:r>
      <w:r>
        <w:rPr>
          <w:rFonts w:ascii="Times New Roman"/>
          <w:b w:val="false"/>
          <w:i w:val="false"/>
          <w:color w:val="000000"/>
          <w:sz w:val="28"/>
        </w:rPr>
        <w:t>
</w:t>
      </w:r>
      <w:r>
        <w:rPr>
          <w:rFonts w:ascii="Times New Roman"/>
          <w:b w:val="false"/>
          <w:i w:val="false"/>
          <w:color w:val="000000"/>
          <w:sz w:val="28"/>
        </w:rPr>
        <w:t>
      ____ жылға арналған ____(бюджеттік бағдарламаның атауы) бюджеттік бағдарламаның тікелей нәтижесінің ____(өлшем бірлігі көрсетіледі) көрсеткіші көзделген, есепті кезеңде іс жүзінде ____ (өлшем бірлігі көрсетіледі) көрсеткіш орындалған; тікелей түпкілікті нәтиженің ____ (өлшем бірлігі көрсетіледі) көрсеткіші жоспарланып, іс жүзінде ___ (өлшем бірлігі көрсетіледі) орындалған; (бюджеттік бағдарламалардың сапа көрсеткіші, тиімділік көрсеткіші болған кезде, жоспарланған және іс жүзінде орындалған көрсеткіштер бойынша мәліметтер де көрсетіледі).</w:t>
      </w:r>
      <w:r>
        <w:br/>
      </w:r>
      <w:r>
        <w:rPr>
          <w:rFonts w:ascii="Times New Roman"/>
          <w:b w:val="false"/>
          <w:i w:val="false"/>
          <w:color w:val="000000"/>
          <w:sz w:val="28"/>
        </w:rPr>
        <w:t>
</w:t>
      </w:r>
      <w:r>
        <w:rPr>
          <w:rFonts w:ascii="Times New Roman"/>
          <w:b w:val="false"/>
          <w:i w:val="false"/>
          <w:color w:val="000000"/>
          <w:sz w:val="28"/>
        </w:rPr>
        <w:t>
      ____жылға арналған _____ бюджеттік бағдарлама (кіші бағдарлама) бойынша бюджеттік қаржыландыру көлемі ____ мың теңгені құрады, іс жүзінде орындалғаны _____ мың теңге, мұнда қаражат толық көлемде игерілген немесе үнемделген қаражат көлемі _____мың теңгені құрады.</w:t>
      </w:r>
      <w:r>
        <w:br/>
      </w:r>
      <w:r>
        <w:rPr>
          <w:rFonts w:ascii="Times New Roman"/>
          <w:b w:val="false"/>
          <w:i w:val="false"/>
          <w:color w:val="000000"/>
          <w:sz w:val="28"/>
        </w:rPr>
        <w:t>
</w:t>
      </w:r>
      <w:r>
        <w:rPr>
          <w:rFonts w:ascii="Times New Roman"/>
          <w:b w:val="false"/>
          <w:i w:val="false"/>
          <w:color w:val="000000"/>
          <w:sz w:val="28"/>
        </w:rPr>
        <w:t>
      6) мемлекеттік (салалық) бағдарламалардың іске асырылуын бағалау кезінде актіде мынадай мәліметтер көрсетілуі мүмкін, мысалы:</w:t>
      </w:r>
      <w:r>
        <w:br/>
      </w:r>
      <w:r>
        <w:rPr>
          <w:rFonts w:ascii="Times New Roman"/>
          <w:b w:val="false"/>
          <w:i w:val="false"/>
          <w:color w:val="000000"/>
          <w:sz w:val="28"/>
        </w:rPr>
        <w:t>
</w:t>
      </w:r>
      <w:r>
        <w:rPr>
          <w:rFonts w:ascii="Times New Roman"/>
          <w:b w:val="false"/>
          <w:i w:val="false"/>
          <w:color w:val="000000"/>
          <w:sz w:val="28"/>
        </w:rPr>
        <w:t>
      ______ (бағдарламаның атауы) мемлекеттік (салалық) бағдарламасы Қазақстан Республикасы Президентінің 20___ жылғы ___ № ___ Жарлығымен (ҚР Үкіметінің қаулысымен) бекітілген, оның іске асырылу мерзімі _____ (іске асыру мерзімі көрсетіледі) жылдарға көзделген. Бағдарламаны іске асыру мақсатында _____ көзделген.</w:t>
      </w:r>
      <w:r>
        <w:br/>
      </w:r>
      <w:r>
        <w:rPr>
          <w:rFonts w:ascii="Times New Roman"/>
          <w:b w:val="false"/>
          <w:i w:val="false"/>
          <w:color w:val="000000"/>
          <w:sz w:val="28"/>
        </w:rPr>
        <w:t>
</w:t>
      </w:r>
      <w:r>
        <w:rPr>
          <w:rFonts w:ascii="Times New Roman"/>
          <w:b w:val="false"/>
          <w:i w:val="false"/>
          <w:color w:val="000000"/>
          <w:sz w:val="28"/>
        </w:rPr>
        <w:t>
      20___ жылға арналған мемлекеттік (салалық) бағдарламаны іске асыруға республикалық бюджет қаражатының ____ мың теңгесі көлемінде болжам жасалып, іс жүзінде _____ мың теңге бөлінген, оның ___ мың теңгесі игеріліп, бөлінген және іс жүзінде пайдаланылған қаражат арасындағы ауытқушылық ___ мың теңгені құрады (және т.б. іске асыру кезеңдері бөлінісінде).</w:t>
      </w:r>
      <w:r>
        <w:br/>
      </w:r>
      <w:r>
        <w:rPr>
          <w:rFonts w:ascii="Times New Roman"/>
          <w:b w:val="false"/>
          <w:i w:val="false"/>
          <w:color w:val="000000"/>
          <w:sz w:val="28"/>
        </w:rPr>
        <w:t>
</w:t>
      </w:r>
      <w:r>
        <w:rPr>
          <w:rFonts w:ascii="Times New Roman"/>
          <w:b w:val="false"/>
          <w:i w:val="false"/>
          <w:color w:val="000000"/>
          <w:sz w:val="28"/>
        </w:rPr>
        <w:t>
      Жергілікті бюджет қаражатынан ____ мың теңге көлемінде қаржыландыруға болжам жасалды, алайда бөлінген қаражат көлемі ____ мың теңгені құрады, іс жүзінде атқарылғаны ____ мың теңге (және т.б. іске асыру кезеңдері бөлінісінде).</w:t>
      </w:r>
      <w:r>
        <w:br/>
      </w:r>
      <w:r>
        <w:rPr>
          <w:rFonts w:ascii="Times New Roman"/>
          <w:b w:val="false"/>
          <w:i w:val="false"/>
          <w:color w:val="000000"/>
          <w:sz w:val="28"/>
        </w:rPr>
        <w:t>
</w:t>
      </w:r>
      <w:r>
        <w:rPr>
          <w:rFonts w:ascii="Times New Roman"/>
          <w:b w:val="false"/>
          <w:i w:val="false"/>
          <w:color w:val="000000"/>
          <w:sz w:val="28"/>
        </w:rPr>
        <w:t>
      ______ (басқа да қаржыландыру көздерін көрсету) көздері бойынша 20___ жылы ____ мың теңге көлемінде қаражат бөлініп, іс жүзінде ___ мың теңгесі атқарылған (және т.б. іске асыру кезеңдері бөлінісінде) (толтыру үшін Қағиданың 5-кестесінің деректері пайдаланылады).</w:t>
      </w:r>
      <w:r>
        <w:br/>
      </w:r>
      <w:r>
        <w:rPr>
          <w:rFonts w:ascii="Times New Roman"/>
          <w:b w:val="false"/>
          <w:i w:val="false"/>
          <w:color w:val="000000"/>
          <w:sz w:val="28"/>
        </w:rPr>
        <w:t>
</w:t>
      </w:r>
      <w:r>
        <w:rPr>
          <w:rFonts w:ascii="Times New Roman"/>
          <w:b w:val="false"/>
          <w:i w:val="false"/>
          <w:color w:val="000000"/>
          <w:sz w:val="28"/>
        </w:rPr>
        <w:t>
      «20__ - 20___ жылдарға арналған мемлекеттік бағдарлама туралы» Қазақстан Республикасы Президентінің 20__ жылғы __ №___ Жарлығын іске асыру мақсатында Қазақстан Республикасы Үкіметінің 20__ жылғы __ №___қаулысымен «Қазақстан Республикасы Үкіметінің 20__ - 20__жылдарға арналған бағдарлама жөніндегі іс-шаралар жоспарын бекіту туралы» іс-шаралар жоспары бекітілді, ол ___ (Бағдарламаның мақсаттары мен міндеттеріне қол жеткізуге бағытталған ұйымдастырушылық, экономикалық және басқа да іс-шаралар кешенін көрсету қажет) көздейді.</w:t>
      </w:r>
      <w:r>
        <w:br/>
      </w:r>
      <w:r>
        <w:rPr>
          <w:rFonts w:ascii="Times New Roman"/>
          <w:b w:val="false"/>
          <w:i w:val="false"/>
          <w:color w:val="000000"/>
          <w:sz w:val="28"/>
        </w:rPr>
        <w:t>
</w:t>
      </w:r>
      <w:r>
        <w:rPr>
          <w:rFonts w:ascii="Times New Roman"/>
          <w:b w:val="false"/>
          <w:i w:val="false"/>
          <w:color w:val="000000"/>
          <w:sz w:val="28"/>
        </w:rPr>
        <w:t>
      Іс-шаралар жоспары бойынша ___ тармақты орындау көзделген, мұнда 20__ жылы (іске асырылу мерзімінің қамтылуына байланысты) іс-шаралардың __ тармағын орындау көзделген, солардың ___ тармағы орындалып, ___ (саны) орындалмаған, мұнда жауапты орындаушылар _____ (бірлесіп орындаушы мемлекеттік органды көрсету қажет) болып табылады.</w:t>
      </w:r>
      <w:r>
        <w:br/>
      </w:r>
      <w:r>
        <w:rPr>
          <w:rFonts w:ascii="Times New Roman"/>
          <w:b w:val="false"/>
          <w:i w:val="false"/>
          <w:color w:val="000000"/>
          <w:sz w:val="28"/>
        </w:rPr>
        <w:t>
</w:t>
      </w:r>
      <w:r>
        <w:rPr>
          <w:rFonts w:ascii="Times New Roman"/>
          <w:b w:val="false"/>
          <w:i w:val="false"/>
          <w:color w:val="000000"/>
          <w:sz w:val="28"/>
        </w:rPr>
        <w:t>
      Бағдарламаның ______ (мақсаты көрсетіледі) мақсатына қол жеткізу үшін _______ (өлшем бірлігі көрсетіледі) нысаналы индикаторы көзделген, оның _____ (өлшем бірлігі) қол жеткізілген және т.б.</w:t>
      </w:r>
      <w:r>
        <w:br/>
      </w:r>
      <w:r>
        <w:rPr>
          <w:rFonts w:ascii="Times New Roman"/>
          <w:b w:val="false"/>
          <w:i w:val="false"/>
          <w:color w:val="000000"/>
          <w:sz w:val="28"/>
        </w:rPr>
        <w:t>
</w:t>
      </w:r>
      <w:r>
        <w:rPr>
          <w:rFonts w:ascii="Times New Roman"/>
          <w:b w:val="false"/>
          <w:i w:val="false"/>
          <w:color w:val="000000"/>
          <w:sz w:val="28"/>
        </w:rPr>
        <w:t>
      _____ (міндеттің атауы көрсетіледі) міндетіне қол жеткізу үшін ___ (өлшем бірлігі) нәтиже көрсеткіші көзделген, оның _____ (өлшем бірлігі) қол жеткізілген және т.б.</w:t>
      </w:r>
      <w:r>
        <w:br/>
      </w:r>
      <w:r>
        <w:rPr>
          <w:rFonts w:ascii="Times New Roman"/>
          <w:b w:val="false"/>
          <w:i w:val="false"/>
          <w:color w:val="000000"/>
          <w:sz w:val="28"/>
        </w:rPr>
        <w:t>
</w:t>
      </w:r>
      <w:r>
        <w:rPr>
          <w:rFonts w:ascii="Times New Roman"/>
          <w:b w:val="false"/>
          <w:i w:val="false"/>
          <w:color w:val="000000"/>
          <w:sz w:val="28"/>
        </w:rPr>
        <w:t>
      7) _____ (квазимемлекеттік сектор субъектісі көрсетіледі) жарғылық капиталын толықтыруға бөлінген республикалық бюджет қаражатының пайдаланылуын бақылау кезінде мынадай деректер көрсетілуі мүмкін, мысалы:</w:t>
      </w:r>
      <w:r>
        <w:br/>
      </w:r>
      <w:r>
        <w:rPr>
          <w:rFonts w:ascii="Times New Roman"/>
          <w:b w:val="false"/>
          <w:i w:val="false"/>
          <w:color w:val="000000"/>
          <w:sz w:val="28"/>
        </w:rPr>
        <w:t>
</w:t>
      </w:r>
      <w:r>
        <w:rPr>
          <w:rFonts w:ascii="Times New Roman"/>
          <w:b w:val="false"/>
          <w:i w:val="false"/>
          <w:color w:val="000000"/>
          <w:sz w:val="28"/>
        </w:rPr>
        <w:t xml:space="preserve">
      _________ (бақылау объектісі көрсетіледі) жарғылық капиталын толықтыруға республикалық бюджет қаражатының пайдаланылуын бақылау кезінде мыналар анықталды, қаржы-экономикалық негіздемеге сай республикалық бюджет қаражаты ________ (қаражаттың бөліну мақсаты), соның ішінде ______-ға (іс-шара) ____ мың теңге бөлінген, мұнда _____ (іс-шара) іс жүзінде пайдаланылған қаражат ___ мың теңгені құрады және т.б. (көзделген іс-шаралар бөлінісінде, жарғылық капиталға бөлінген қаражат шегінде) (Қағиданың 9-кестесінің деректері). </w:t>
      </w:r>
      <w:r>
        <w:br/>
      </w:r>
      <w:r>
        <w:rPr>
          <w:rFonts w:ascii="Times New Roman"/>
          <w:b w:val="false"/>
          <w:i w:val="false"/>
          <w:color w:val="000000"/>
          <w:sz w:val="28"/>
        </w:rPr>
        <w:t>
</w:t>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w:t>
      </w:r>
      <w:r>
        <w:rPr>
          <w:rFonts w:ascii="Times New Roman"/>
          <w:b w:val="false"/>
          <w:i w:val="false"/>
          <w:color w:val="000000"/>
          <w:sz w:val="28"/>
        </w:rPr>
        <w:t>
      Кедергілер болмаған жағдайда: Бақылау жүргізу барысында_________ (бақылау объектісінің атауы) ММ, АҚ, ЖШС және т.б. тарапынан кедергілер болған жоқ деп көрсетіледі.</w:t>
      </w:r>
      <w:r>
        <w:br/>
      </w:r>
      <w:r>
        <w:rPr>
          <w:rFonts w:ascii="Times New Roman"/>
          <w:b w:val="false"/>
          <w:i w:val="false"/>
          <w:color w:val="000000"/>
          <w:sz w:val="28"/>
        </w:rPr>
        <w:t>
</w:t>
      </w:r>
      <w:r>
        <w:rPr>
          <w:rFonts w:ascii="Times New Roman"/>
          <w:b w:val="false"/>
          <w:i w:val="false"/>
          <w:color w:val="000000"/>
          <w:sz w:val="28"/>
        </w:rPr>
        <w:t>
      Кедергілер болған кезде: Бақылау жүргізу кезінде _____лауазымды адам тарапынан (А.Ә.Т., атқаратын лауазымы көрсетіледі) _____(бақылау іс-шарасын жүргізуде нақты қандай кедергілер келтірілді және олар неге әсер етті) кедергі келтіру фактілері анықталды деп көрсетіледі.</w:t>
      </w:r>
      <w:r>
        <w:br/>
      </w:r>
      <w:r>
        <w:rPr>
          <w:rFonts w:ascii="Times New Roman"/>
          <w:b w:val="false"/>
          <w:i w:val="false"/>
          <w:color w:val="000000"/>
          <w:sz w:val="28"/>
        </w:rPr>
        <w:t>
</w:t>
      </w:r>
      <w:r>
        <w:rPr>
          <w:rFonts w:ascii="Times New Roman"/>
          <w:b w:val="false"/>
          <w:i w:val="false"/>
          <w:color w:val="000000"/>
          <w:sz w:val="28"/>
        </w:rPr>
        <w:t>
      Бақылау барысында __________ (бақылау объектісіне кіргізуден бас тарту, бақылау жүргізу үшін қажетті құжаттарды ұсынбау немесе анық емес, объективті әрі толық емес ақпаратты, материалдарды және өзге де мәліметтерді ұсыну және т.б.) Қазақстан Республикасы Әкімшілік құқық бұзушылық туралы кодексінің _____-бабын бұзғаны үшін ______________ға (хаттама толтырылған лауазымды адамның А.Ә.Т.) 20____ жылғы ____ №____ әкімшілік құқық бұзушылық жасағаны туралы хаттама толтырылды.</w:t>
      </w:r>
      <w:r>
        <w:br/>
      </w:r>
      <w:r>
        <w:rPr>
          <w:rFonts w:ascii="Times New Roman"/>
          <w:b w:val="false"/>
          <w:i w:val="false"/>
          <w:color w:val="000000"/>
          <w:sz w:val="28"/>
        </w:rPr>
        <w:t>
</w:t>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Жүргізілген бақылау барысында мынадай шаралар қабылданды:</w:t>
      </w:r>
      <w:r>
        <w:br/>
      </w:r>
      <w:r>
        <w:rPr>
          <w:rFonts w:ascii="Times New Roman"/>
          <w:b w:val="false"/>
          <w:i w:val="false"/>
          <w:color w:val="000000"/>
          <w:sz w:val="28"/>
        </w:rPr>
        <w:t>
      Мысалы: _____ (объектінің атауы) объектісінің құрылыс жұмыстары көлемінің уақтылы орындалмауы бойынша республикалық бюджет кірісіне ____ мың теңге айыппұл санкциялары аударылды және т.б.</w:t>
      </w:r>
      <w:r>
        <w:br/>
      </w:r>
      <w:r>
        <w:rPr>
          <w:rFonts w:ascii="Times New Roman"/>
          <w:b w:val="false"/>
          <w:i w:val="false"/>
          <w:color w:val="000000"/>
          <w:sz w:val="28"/>
        </w:rPr>
        <w:t>
      Қабылданған шаралар фактісін растау кезінде бұзушылықтарды (кемшілікті) жою бойынша жасалған іс-қимылдардың дәлелдемесі болып табылатын құжат көрсетіліп, оны растайтын бақылау актісіне қосымшаның нөміріне сілтеме жасалады (бақылау барысында анықталған бұзушылықтарды жою бойынша бақылау объектісінің қабылдаған шаралары туралы мәліметтер).</w:t>
      </w:r>
      <w:r>
        <w:br/>
      </w:r>
      <w:r>
        <w:rPr>
          <w:rFonts w:ascii="Times New Roman"/>
          <w:b w:val="false"/>
          <w:i w:val="false"/>
          <w:color w:val="000000"/>
          <w:sz w:val="28"/>
        </w:rPr>
        <w:t>
</w:t>
      </w:r>
      <w:r>
        <w:rPr>
          <w:rFonts w:ascii="Times New Roman"/>
          <w:b w:val="false"/>
          <w:i w:val="false"/>
          <w:color w:val="000000"/>
          <w:sz w:val="28"/>
        </w:rPr>
        <w:t>
      15. Қосымшалар: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20___ жылғы ____ талап;</w:t>
      </w:r>
      <w:r>
        <w:br/>
      </w:r>
      <w:r>
        <w:rPr>
          <w:rFonts w:ascii="Times New Roman"/>
          <w:b w:val="false"/>
          <w:i w:val="false"/>
          <w:color w:val="000000"/>
          <w:sz w:val="28"/>
        </w:rPr>
        <w:t>
</w:t>
      </w:r>
      <w:r>
        <w:rPr>
          <w:rFonts w:ascii="Times New Roman"/>
          <w:b w:val="false"/>
          <w:i w:val="false"/>
          <w:color w:val="000000"/>
          <w:sz w:val="28"/>
        </w:rPr>
        <w:t>
      2) анықталған бұзушылықтар мен кемшіліктер тізілімі;</w:t>
      </w:r>
      <w:r>
        <w:br/>
      </w:r>
      <w:r>
        <w:rPr>
          <w:rFonts w:ascii="Times New Roman"/>
          <w:b w:val="false"/>
          <w:i w:val="false"/>
          <w:color w:val="000000"/>
          <w:sz w:val="28"/>
        </w:rPr>
        <w:t>
</w:t>
      </w:r>
      <w:r>
        <w:rPr>
          <w:rFonts w:ascii="Times New Roman"/>
          <w:b w:val="false"/>
          <w:i w:val="false"/>
          <w:color w:val="000000"/>
          <w:sz w:val="28"/>
        </w:rPr>
        <w:t>
      3) бақылау барысында анықталған бұзушылықтар мен кемшіліктерді растау үшін дәлелдеу базасы болып табылатын өзге де растайтын құжаттар.</w:t>
      </w:r>
      <w:r>
        <w:br/>
      </w:r>
      <w:r>
        <w:rPr>
          <w:rFonts w:ascii="Times New Roman"/>
          <w:b w:val="false"/>
          <w:i w:val="false"/>
          <w:color w:val="000000"/>
          <w:sz w:val="28"/>
        </w:rPr>
        <w:t>
</w:t>
      </w:r>
      <w:r>
        <w:rPr>
          <w:rFonts w:ascii="Times New Roman"/>
          <w:b w:val="false"/>
          <w:i w:val="false"/>
          <w:color w:val="000000"/>
          <w:sz w:val="28"/>
        </w:rPr>
        <w:t>
      16. Қолдары.</w:t>
      </w:r>
    </w:p>
    <w:bookmarkEnd w:id="23"/>
    <w:p>
      <w:pPr>
        <w:spacing w:after="0"/>
        <w:ind w:left="0"/>
        <w:jc w:val="both"/>
      </w:pPr>
      <w:r>
        <w:rPr>
          <w:rFonts w:ascii="Times New Roman"/>
          <w:b w:val="false"/>
          <w:i w:val="false"/>
          <w:color w:val="000000"/>
          <w:sz w:val="28"/>
        </w:rPr>
        <w:t>      </w:t>
      </w:r>
      <w:r>
        <w:rPr>
          <w:rFonts w:ascii="Times New Roman"/>
          <w:b/>
          <w:i w:val="false"/>
          <w:color w:val="000000"/>
          <w:sz w:val="28"/>
        </w:rPr>
        <w:t>Республикалық бюджеттің атқарылуын бақылау жөніндегі есеп комитеті</w:t>
      </w:r>
    </w:p>
    <w:p>
      <w:pPr>
        <w:spacing w:after="0"/>
        <w:ind w:left="0"/>
        <w:jc w:val="both"/>
      </w:pPr>
      <w:r>
        <w:rPr>
          <w:rFonts w:ascii="Times New Roman"/>
          <w:b w:val="false"/>
          <w:i w:val="false"/>
          <w:color w:val="000000"/>
          <w:sz w:val="28"/>
        </w:rPr>
        <w:t>      Есеп комитеті бақылаушыларының</w:t>
      </w:r>
      <w:r>
        <w:br/>
      </w:r>
      <w:r>
        <w:rPr>
          <w:rFonts w:ascii="Times New Roman"/>
          <w:b w:val="false"/>
          <w:i w:val="false"/>
          <w:color w:val="000000"/>
          <w:sz w:val="28"/>
        </w:rPr>
        <w:t>
      (қызметкерлерінің) лауазымы                         А.Ә.Т.</w:t>
      </w:r>
    </w:p>
    <w:p>
      <w:pPr>
        <w:spacing w:after="0"/>
        <w:ind w:left="0"/>
        <w:jc w:val="both"/>
      </w:pPr>
      <w:r>
        <w:rPr>
          <w:rFonts w:ascii="Times New Roman"/>
          <w:b w:val="false"/>
          <w:i w:val="false"/>
          <w:color w:val="000000"/>
          <w:sz w:val="28"/>
        </w:rPr>
        <w:t>      Бақылауды жүргізуге мемлекеттік органдардың, аудиторлық ұйымдардың мамандарын және сарапшыларды тартқан жағдайда</w:t>
      </w:r>
    </w:p>
    <w:p>
      <w:pPr>
        <w:spacing w:after="0"/>
        <w:ind w:left="0"/>
        <w:jc w:val="both"/>
      </w:pPr>
      <w:r>
        <w:rPr>
          <w:rFonts w:ascii="Times New Roman"/>
          <w:b w:val="false"/>
          <w:i w:val="false"/>
          <w:color w:val="000000"/>
          <w:sz w:val="28"/>
        </w:rPr>
        <w:t>      Лауазымы және мемлекеттік</w:t>
      </w:r>
      <w:r>
        <w:br/>
      </w:r>
      <w:r>
        <w:rPr>
          <w:rFonts w:ascii="Times New Roman"/>
          <w:b w:val="false"/>
          <w:i w:val="false"/>
          <w:color w:val="000000"/>
          <w:sz w:val="28"/>
        </w:rPr>
        <w:t xml:space="preserve">
      органға, ұйымға тиесілілігі                         А.Ә.Т. </w:t>
      </w:r>
    </w:p>
    <w:p>
      <w:pPr>
        <w:spacing w:after="0"/>
        <w:ind w:left="0"/>
        <w:jc w:val="both"/>
      </w:pPr>
      <w:r>
        <w:rPr>
          <w:rFonts w:ascii="Times New Roman"/>
          <w:b w:val="false"/>
          <w:i w:val="false"/>
          <w:color w:val="000000"/>
          <w:sz w:val="28"/>
        </w:rPr>
        <w:t>      </w:t>
      </w:r>
      <w:r>
        <w:rPr>
          <w:rFonts w:ascii="Times New Roman"/>
          <w:b/>
          <w:i w:val="false"/>
          <w:color w:val="000000"/>
          <w:sz w:val="28"/>
        </w:rPr>
        <w:t>Мемлекеттік органның (ММ, АҚ, ЖШС және басқалар) толық атауы</w:t>
      </w:r>
    </w:p>
    <w:p>
      <w:pPr>
        <w:spacing w:after="0"/>
        <w:ind w:left="0"/>
        <w:jc w:val="both"/>
      </w:pPr>
      <w:r>
        <w:rPr>
          <w:rFonts w:ascii="Times New Roman"/>
          <w:b w:val="false"/>
          <w:i w:val="false"/>
          <w:color w:val="000000"/>
          <w:sz w:val="28"/>
        </w:rPr>
        <w:t>      Бірінші қол қою құқығы бар</w:t>
      </w:r>
      <w:r>
        <w:br/>
      </w:r>
      <w:r>
        <w:rPr>
          <w:rFonts w:ascii="Times New Roman"/>
          <w:b w:val="false"/>
          <w:i w:val="false"/>
          <w:color w:val="000000"/>
          <w:sz w:val="28"/>
        </w:rPr>
        <w:t>
      жауапты қызметкерлердің лауазымы</w:t>
      </w:r>
      <w:r>
        <w:br/>
      </w:r>
      <w:r>
        <w:rPr>
          <w:rFonts w:ascii="Times New Roman"/>
          <w:b w:val="false"/>
          <w:i w:val="false"/>
          <w:color w:val="000000"/>
          <w:sz w:val="28"/>
        </w:rPr>
        <w:t>
      (қарсылықтары болған жағдайда,</w:t>
      </w:r>
      <w:r>
        <w:br/>
      </w:r>
      <w:r>
        <w:rPr>
          <w:rFonts w:ascii="Times New Roman"/>
          <w:b w:val="false"/>
          <w:i w:val="false"/>
          <w:color w:val="000000"/>
          <w:sz w:val="28"/>
        </w:rPr>
        <w:t xml:space="preserve">
      «Қарсылықтармен қол қоямын» деп көрсетеді)          А.Ә.Т. </w:t>
      </w:r>
    </w:p>
    <w:p>
      <w:pPr>
        <w:spacing w:after="0"/>
        <w:ind w:left="0"/>
        <w:jc w:val="both"/>
      </w:pPr>
      <w:r>
        <w:rPr>
          <w:rFonts w:ascii="Times New Roman"/>
          <w:b w:val="false"/>
          <w:i w:val="false"/>
          <w:color w:val="000000"/>
          <w:sz w:val="28"/>
        </w:rPr>
        <w:t>      Екінші қол қою құқығы бар</w:t>
      </w:r>
      <w:r>
        <w:br/>
      </w:r>
      <w:r>
        <w:rPr>
          <w:rFonts w:ascii="Times New Roman"/>
          <w:b w:val="false"/>
          <w:i w:val="false"/>
          <w:color w:val="000000"/>
          <w:sz w:val="28"/>
        </w:rPr>
        <w:t>
      жауапты қызметкерлердің лауазымы                    А.Ә.Т.</w:t>
      </w:r>
    </w:p>
    <w:p>
      <w:pPr>
        <w:spacing w:after="0"/>
        <w:ind w:left="0"/>
        <w:jc w:val="both"/>
      </w:pPr>
      <w:r>
        <w:rPr>
          <w:rFonts w:ascii="Times New Roman"/>
          <w:b w:val="false"/>
          <w:i w:val="false"/>
          <w:color w:val="000000"/>
          <w:sz w:val="28"/>
        </w:rPr>
        <w:t>      Бақылау актісі екі (үш) данада жасалды:</w:t>
      </w:r>
      <w:r>
        <w:br/>
      </w:r>
      <w:r>
        <w:rPr>
          <w:rFonts w:ascii="Times New Roman"/>
          <w:b w:val="false"/>
          <w:i w:val="false"/>
          <w:color w:val="000000"/>
          <w:sz w:val="28"/>
        </w:rPr>
        <w:t>
      бақылау актісінің №1 данасы Есеп комитетіне бланк № ___;</w:t>
      </w:r>
      <w:r>
        <w:br/>
      </w:r>
      <w:r>
        <w:rPr>
          <w:rFonts w:ascii="Times New Roman"/>
          <w:b w:val="false"/>
          <w:i w:val="false"/>
          <w:color w:val="000000"/>
          <w:sz w:val="28"/>
        </w:rPr>
        <w:t>
      бақылау актісінің №2 данасы ММ, АҚ, ЖШС және тағы басқаларға бланк № __</w:t>
      </w:r>
    </w:p>
    <w:p>
      <w:pPr>
        <w:spacing w:after="0"/>
        <w:ind w:left="0"/>
        <w:jc w:val="both"/>
      </w:pPr>
      <w:r>
        <w:rPr>
          <w:rFonts w:ascii="Times New Roman"/>
          <w:b w:val="false"/>
          <w:i w:val="false"/>
          <w:color w:val="000000"/>
          <w:sz w:val="28"/>
        </w:rPr>
        <w:t>      Ескертпе: Бақылау объектісінде бірыңғай топ болып бірлескен бақылау жүргізген кезде бақылау актісі Есеп комитетінің бланкісінде үш данада ресімделеді, оның бірінші данасы Есеп комитетіне, екінші данасы бірлескен бақылауға қатысушы мемлекеттік органға, үшінші данасы бақылау объектісіне беріледі.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47" w:id="24"/>
    <w:p>
      <w:pPr>
        <w:spacing w:after="0"/>
        <w:ind w:left="0"/>
        <w:jc w:val="both"/>
      </w:pPr>
      <w:r>
        <w:rPr>
          <w:rFonts w:ascii="Times New Roman"/>
          <w:b w:val="false"/>
          <w:i w:val="false"/>
          <w:color w:val="000000"/>
          <w:sz w:val="28"/>
        </w:rPr>
        <w:t xml:space="preserve">
      1-кесте. Бақылаумен қамтылған бюджеттік бағдарламалардың (кіші бағдарламалардың) орындалуы бойынша ақпарат (мың теңге)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550"/>
        <w:gridCol w:w="1509"/>
        <w:gridCol w:w="1396"/>
        <w:gridCol w:w="1294"/>
        <w:gridCol w:w="1351"/>
        <w:gridCol w:w="1334"/>
        <w:gridCol w:w="1763"/>
        <w:gridCol w:w="1272"/>
        <w:gridCol w:w="1684"/>
      </w:tblGrid>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өзіндік ерекшеліктердің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жобасына бюджеттік өтінім бойынша қаражат қажеттілігі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соманың бюджеттік өтінім қажеттілігінен ауытқуы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соңына қаржыландыру жоспарының түзетілген (нақтыланған) сомасы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қорытындысы бойынша іс жүзіндегі шығыстар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ерекшеліктер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3-бағанда – бюджет жобасына бюджеттік өтінімді есепке алудың деректері;</w:t>
      </w:r>
      <w:r>
        <w:br/>
      </w:r>
      <w:r>
        <w:rPr>
          <w:rFonts w:ascii="Times New Roman"/>
          <w:b w:val="false"/>
          <w:i w:val="false"/>
          <w:color w:val="000000"/>
          <w:sz w:val="28"/>
        </w:rPr>
        <w:t>
      4-бағанда – бюджеттік бағдарламалар (кіші бағдарламалар, өзіндік ерекшеліктер) бөлінісінде жыл басына қаржыландыру жоспарында көзделген қаражат;</w:t>
      </w:r>
      <w:r>
        <w:br/>
      </w:r>
      <w:r>
        <w:rPr>
          <w:rFonts w:ascii="Times New Roman"/>
          <w:b w:val="false"/>
          <w:i w:val="false"/>
          <w:color w:val="000000"/>
          <w:sz w:val="28"/>
        </w:rPr>
        <w:t>
      6-бағанда – бюджеттік бағдарламалар (кіші бағдарламалар, өзіндік ерекшеліктер) бөлінісінде жыл соңына қаржыландыру жоспарында көзделген қаражат;</w:t>
      </w:r>
      <w:r>
        <w:br/>
      </w:r>
      <w:r>
        <w:rPr>
          <w:rFonts w:ascii="Times New Roman"/>
          <w:b w:val="false"/>
          <w:i w:val="false"/>
          <w:color w:val="000000"/>
          <w:sz w:val="28"/>
        </w:rPr>
        <w:t>
      7-бағанда – баланс деректері (№ 2 нысан);</w:t>
      </w:r>
      <w:r>
        <w:br/>
      </w:r>
      <w:r>
        <w:rPr>
          <w:rFonts w:ascii="Times New Roman"/>
          <w:b w:val="false"/>
          <w:i w:val="false"/>
          <w:color w:val="000000"/>
          <w:sz w:val="28"/>
        </w:rPr>
        <w:t>
      9-бағанда – баланс деректері (№ 2 нысан) толтырылады.</w:t>
      </w:r>
      <w:r>
        <w:br/>
      </w:r>
      <w:r>
        <w:rPr>
          <w:rFonts w:ascii="Times New Roman"/>
          <w:b w:val="false"/>
          <w:i w:val="false"/>
          <w:color w:val="000000"/>
          <w:sz w:val="28"/>
        </w:rPr>
        <w:t>
      Осы кестені стратегиялық жоспардың бюджеттік бағдарламаларының көрсеткіштерін бағалау кезінде де қолдануға болады.</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48" w:id="25"/>
    <w:p>
      <w:pPr>
        <w:spacing w:after="0"/>
        <w:ind w:left="0"/>
        <w:jc w:val="both"/>
      </w:pPr>
      <w:r>
        <w:rPr>
          <w:rFonts w:ascii="Times New Roman"/>
          <w:b w:val="false"/>
          <w:i w:val="false"/>
          <w:color w:val="000000"/>
          <w:sz w:val="28"/>
        </w:rPr>
        <w:t>
      2-кесте. Мемлекеттік органның стратегиялық жоспарының бюджеттік бағдарламаларының орындалуын талдау*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759"/>
        <w:gridCol w:w="1988"/>
        <w:gridCol w:w="1373"/>
        <w:gridCol w:w="1489"/>
        <w:gridCol w:w="1674"/>
        <w:gridCol w:w="1125"/>
        <w:gridCol w:w="2618"/>
      </w:tblGrid>
      <w:tr>
        <w:trPr>
          <w:trHeight w:val="171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коды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жоспарланған бюджеттік бағдарламаның көрсеткіштері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көрсеткіштердің іс жүзінде орындалуы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(4-бағ.- 3-бағ.)</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орындалу %-ы (4-бағ./ 3-бағ.х100%)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Нәтижелерге қол жеткізілмеу себептері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толық көлемінде орындалған жағдайда, бюджет қаражатының үнемделген (игерілмеген) көлемі</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 (кіші бағдарламаны) бюджеттік қаржыландыру көлемі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 мемлекеттік органның стратегиялық жоспарын бағалау кезінде және жекелеген республикалық бюджеттік бағдарламалардың орындалуын бақылау кезінде толтырылады.</w:t>
      </w:r>
      <w:r>
        <w:br/>
      </w:r>
      <w:r>
        <w:rPr>
          <w:rFonts w:ascii="Times New Roman"/>
          <w:b w:val="false"/>
          <w:i w:val="false"/>
          <w:color w:val="000000"/>
          <w:sz w:val="28"/>
        </w:rPr>
        <w:t>
      Ескертпе: Бюджеттік бағдарламаның іске асырылу нәтижелерін сипаттайтын көрсеткіштер тікелей және түпкі нәтижелердің көрсеткіштерін қамтиды, сондай-ақ сапа және тиімділік көрсеткіштерін қамтуы мүмкін.</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49" w:id="26"/>
    <w:p>
      <w:pPr>
        <w:spacing w:after="0"/>
        <w:ind w:left="0"/>
        <w:jc w:val="both"/>
      </w:pPr>
      <w:r>
        <w:rPr>
          <w:rFonts w:ascii="Times New Roman"/>
          <w:b w:val="false"/>
          <w:i w:val="false"/>
          <w:color w:val="000000"/>
          <w:sz w:val="28"/>
        </w:rPr>
        <w:t>
      3-кесте. Құрылыс жұмыстарының орындалған (қабылданған) көлемі және құрылыс объектілерін пайдалануға берудің уақтылылығы туралы ақпарат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692"/>
        <w:gridCol w:w="1692"/>
        <w:gridCol w:w="909"/>
        <w:gridCol w:w="909"/>
        <w:gridCol w:w="1555"/>
        <w:gridCol w:w="1707"/>
        <w:gridCol w:w="1555"/>
        <w:gridCol w:w="1693"/>
        <w:gridCol w:w="1350"/>
      </w:tblGrid>
      <w:tr>
        <w:trPr>
          <w:trHeight w:val="6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қорытындысы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басталғаннан бастап орындалған (қабылданған) жұмыстар көлемі</w:t>
            </w:r>
            <w:r>
              <w:br/>
            </w:r>
            <w:r>
              <w:rPr>
                <w:rFonts w:ascii="Times New Roman"/>
                <w:b w:val="false"/>
                <w:i w:val="false"/>
                <w:color w:val="000000"/>
                <w:sz w:val="20"/>
              </w:rPr>
              <w:t>
</w:t>
            </w:r>
            <w:r>
              <w:rPr>
                <w:rFonts w:ascii="Times New Roman"/>
                <w:b w:val="false"/>
                <w:i w:val="false"/>
                <w:color w:val="000000"/>
                <w:sz w:val="20"/>
              </w:rPr>
              <w:t>(мың теңге)</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объектіні пайдалануға берудің жоспарланған мерзімі</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уақтылы бермеу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объектінің құрылысын қаржыландыру жүргізілетін бюджеттік бағдарламаның атауы;</w:t>
      </w:r>
      <w:r>
        <w:br/>
      </w:r>
      <w:r>
        <w:rPr>
          <w:rFonts w:ascii="Times New Roman"/>
          <w:b w:val="false"/>
          <w:i w:val="false"/>
          <w:color w:val="000000"/>
          <w:sz w:val="28"/>
        </w:rPr>
        <w:t>
      3-бағанда – Мемлекеттік сараптаманың қорытындысы бойынша құрылыстың сметалық құны;</w:t>
      </w:r>
      <w:r>
        <w:br/>
      </w:r>
      <w:r>
        <w:rPr>
          <w:rFonts w:ascii="Times New Roman"/>
          <w:b w:val="false"/>
          <w:i w:val="false"/>
          <w:color w:val="000000"/>
          <w:sz w:val="28"/>
        </w:rPr>
        <w:t>
      4-бағанда – Мемлекеттік сараптаманың қорытындысы бойынша құрылысты іске асырудың нормативтік мерзімі;</w:t>
      </w:r>
      <w:r>
        <w:br/>
      </w:r>
      <w:r>
        <w:rPr>
          <w:rFonts w:ascii="Times New Roman"/>
          <w:b w:val="false"/>
          <w:i w:val="false"/>
          <w:color w:val="000000"/>
          <w:sz w:val="28"/>
        </w:rPr>
        <w:t>
      5-бағанда – жасалған шарт талаптары бойынша құрылыстың көзделген кезеңі;</w:t>
      </w:r>
      <w:r>
        <w:br/>
      </w:r>
      <w:r>
        <w:rPr>
          <w:rFonts w:ascii="Times New Roman"/>
          <w:b w:val="false"/>
          <w:i w:val="false"/>
          <w:color w:val="000000"/>
          <w:sz w:val="28"/>
        </w:rPr>
        <w:t>
      6-бағанда – шарт талаптары бойынша объект құрылысының көзделген құны;</w:t>
      </w:r>
      <w:r>
        <w:br/>
      </w:r>
      <w:r>
        <w:rPr>
          <w:rFonts w:ascii="Times New Roman"/>
          <w:b w:val="false"/>
          <w:i w:val="false"/>
          <w:color w:val="000000"/>
          <w:sz w:val="28"/>
        </w:rPr>
        <w:t>
      7-бағанда – құрылыс басталғаннан бастап қабылданған актілерге сай іс жүзінде орындалған құрылыс жұмыстарының құны;</w:t>
      </w:r>
      <w:r>
        <w:br/>
      </w:r>
      <w:r>
        <w:rPr>
          <w:rFonts w:ascii="Times New Roman"/>
          <w:b w:val="false"/>
          <w:i w:val="false"/>
          <w:color w:val="000000"/>
          <w:sz w:val="28"/>
        </w:rPr>
        <w:t>
      8-бағанда – мердігердің қабылдаған міндеттемелерінің талаптары бойынша объектіні тапсыруды аяқтаудың көзделген мерзімі;</w:t>
      </w:r>
      <w:r>
        <w:br/>
      </w:r>
      <w:r>
        <w:rPr>
          <w:rFonts w:ascii="Times New Roman"/>
          <w:b w:val="false"/>
          <w:i w:val="false"/>
          <w:color w:val="000000"/>
          <w:sz w:val="28"/>
        </w:rPr>
        <w:t>
      9-бағанда – Мемлекеттік қабылдау комиссиясының актісіне сай объектіні пайдалануға қабылдау мерзімі;</w:t>
      </w:r>
      <w:r>
        <w:br/>
      </w:r>
      <w:r>
        <w:rPr>
          <w:rFonts w:ascii="Times New Roman"/>
          <w:b w:val="false"/>
          <w:i w:val="false"/>
          <w:color w:val="000000"/>
          <w:sz w:val="28"/>
        </w:rPr>
        <w:t>
      10-бағанда – құрылыс объектісі пайдалануға уақтылы тапсырылмаған жағдайда, себептері көрсетіледі.</w:t>
      </w:r>
    </w:p>
    <w:bookmarkStart w:name="z550" w:id="27"/>
    <w:p>
      <w:pPr>
        <w:spacing w:after="0"/>
        <w:ind w:left="0"/>
        <w:jc w:val="both"/>
      </w:pPr>
      <w:r>
        <w:rPr>
          <w:rFonts w:ascii="Times New Roman"/>
          <w:b w:val="false"/>
          <w:i w:val="false"/>
          <w:color w:val="000000"/>
          <w:sz w:val="28"/>
        </w:rPr>
        <w:t>
      4-кесте. ___ жылы объектілерді салу және реконструкциялау құнының қымбаттағаны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941"/>
        <w:gridCol w:w="3077"/>
        <w:gridCol w:w="1792"/>
        <w:gridCol w:w="2185"/>
        <w:gridCol w:w="1535"/>
        <w:gridCol w:w="141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бюджеттік комиссия шешімдерінің нөмірі және күні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 салу немесе реконструкциялау құнының қымбаттауын қаржыландыру жүргізілетін бюджеттік бағдарламаның атауы;</w:t>
      </w:r>
      <w:r>
        <w:br/>
      </w:r>
      <w:r>
        <w:rPr>
          <w:rFonts w:ascii="Times New Roman"/>
          <w:b w:val="false"/>
          <w:i w:val="false"/>
          <w:color w:val="000000"/>
          <w:sz w:val="28"/>
        </w:rPr>
        <w:t>
      4-бағанда – Мемлекеттік сараптаманың қорытындысы бойынша объектіні салудың немесе реконструкциялаудың бастапқы құны;</w:t>
      </w:r>
      <w:r>
        <w:br/>
      </w:r>
      <w:r>
        <w:rPr>
          <w:rFonts w:ascii="Times New Roman"/>
          <w:b w:val="false"/>
          <w:i w:val="false"/>
          <w:color w:val="000000"/>
          <w:sz w:val="28"/>
        </w:rPr>
        <w:t>
      5-бағанда – объектіні салу немесе реконструкциялаудың жобаны түзеткеннен кейінгі (қымбаттау) құны;</w:t>
      </w:r>
      <w:r>
        <w:br/>
      </w:r>
      <w:r>
        <w:rPr>
          <w:rFonts w:ascii="Times New Roman"/>
          <w:b w:val="false"/>
          <w:i w:val="false"/>
          <w:color w:val="000000"/>
          <w:sz w:val="28"/>
        </w:rPr>
        <w:t>
      6-бағанда – қымбаттау (түзету) құны;</w:t>
      </w:r>
      <w:r>
        <w:br/>
      </w:r>
      <w:r>
        <w:rPr>
          <w:rFonts w:ascii="Times New Roman"/>
          <w:b w:val="false"/>
          <w:i w:val="false"/>
          <w:color w:val="000000"/>
          <w:sz w:val="28"/>
        </w:rPr>
        <w:t>
      7-бағанда - объектіні салудың және реконструкциялаудың қымбаттауына әсер еткен себептер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1" w:id="28"/>
    <w:p>
      <w:pPr>
        <w:spacing w:after="0"/>
        <w:ind w:left="0"/>
        <w:jc w:val="both"/>
      </w:pPr>
      <w:r>
        <w:rPr>
          <w:rFonts w:ascii="Times New Roman"/>
          <w:b w:val="false"/>
          <w:i w:val="false"/>
          <w:color w:val="000000"/>
          <w:sz w:val="28"/>
        </w:rPr>
        <w:t>
      5-кесте. Мемлекеттік (салалық) бағдарламаны қаржыландырудың көлемі және көздері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902"/>
        <w:gridCol w:w="2076"/>
        <w:gridCol w:w="1431"/>
        <w:gridCol w:w="1692"/>
        <w:gridCol w:w="1741"/>
        <w:gridCol w:w="2214"/>
      </w:tblGrid>
      <w:tr>
        <w:trPr>
          <w:trHeight w:val="34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кезең</w:t>
            </w:r>
            <w:r>
              <w:br/>
            </w:r>
            <w:r>
              <w:rPr>
                <w:rFonts w:ascii="Times New Roman"/>
                <w:b w:val="false"/>
                <w:i w:val="false"/>
                <w:color w:val="000000"/>
                <w:sz w:val="20"/>
              </w:rPr>
              <w:t>
(деректер жылдар бөлінісінде көрсетіледі)</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(мың теңге) 4-бағ. - 5-бағ.</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қаражаттың іс жүзінде бөлінген қаражаттан ауытқу себептері</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2-бағанда мемлекеттік (салалық) бағдарламаны қаржыландырудың көздері – республикалық бюджеттің, жергілікті бюджеттің қаражаты және басқа да көздер (инвестициялар, гранттар, екінші деңгейдегі банктердің кредиттері, ұйымның меншікті қаражаты және басқалар) көрсетіледі;</w:t>
      </w:r>
      <w:r>
        <w:br/>
      </w:r>
      <w:r>
        <w:rPr>
          <w:rFonts w:ascii="Times New Roman"/>
          <w:b w:val="false"/>
          <w:i w:val="false"/>
          <w:color w:val="000000"/>
          <w:sz w:val="28"/>
        </w:rPr>
        <w:t>
      3-бағанда мемлекеттік (салалық) бағдарламаны іске асыру жөніндегі іс-шаралар жоспарында көзделген сома қаржыландыру көздері бөлінісінде көрсетіледі;</w:t>
      </w:r>
      <w:r>
        <w:br/>
      </w:r>
      <w:r>
        <w:rPr>
          <w:rFonts w:ascii="Times New Roman"/>
          <w:b w:val="false"/>
          <w:i w:val="false"/>
          <w:color w:val="000000"/>
          <w:sz w:val="28"/>
        </w:rPr>
        <w:t>
      4-бағанда республикалық бюджетті бекіту кезінде көзделген сома көрсетіледі (бюджет түзетілген немесе нақтыланған кезде есепті кезеңнің соңындағы сома көрсетіледі);</w:t>
      </w:r>
      <w:r>
        <w:br/>
      </w:r>
      <w:r>
        <w:rPr>
          <w:rFonts w:ascii="Times New Roman"/>
          <w:b w:val="false"/>
          <w:i w:val="false"/>
          <w:color w:val="000000"/>
          <w:sz w:val="28"/>
        </w:rPr>
        <w:t>
      5-бағанда іс жүзінде бөлінген қаржыландыру сомасы көрсетіледі;</w:t>
      </w:r>
      <w:r>
        <w:br/>
      </w:r>
      <w:r>
        <w:rPr>
          <w:rFonts w:ascii="Times New Roman"/>
          <w:b w:val="false"/>
          <w:i w:val="false"/>
          <w:color w:val="000000"/>
          <w:sz w:val="28"/>
        </w:rPr>
        <w:t>
      6-бағанда іс жүзіндегі шығыстардың жоспарлы көрсеткіштерден ауытқуы көрсетіліп, 7-бағанда ауытқудың себептері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2" w:id="29"/>
    <w:p>
      <w:pPr>
        <w:spacing w:after="0"/>
        <w:ind w:left="0"/>
        <w:jc w:val="both"/>
      </w:pPr>
      <w:r>
        <w:rPr>
          <w:rFonts w:ascii="Times New Roman"/>
          <w:b w:val="false"/>
          <w:i w:val="false"/>
          <w:color w:val="000000"/>
          <w:sz w:val="28"/>
        </w:rPr>
        <w:t>
      6-кесте. Мемлекеттік (салалық) бағдарламаны іске асыру жөніндегі Іс-шаралар жоспарының орындалуы туралы ақпарат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67"/>
        <w:gridCol w:w="1021"/>
        <w:gridCol w:w="1274"/>
        <w:gridCol w:w="888"/>
        <w:gridCol w:w="888"/>
        <w:gridCol w:w="1021"/>
        <w:gridCol w:w="1394"/>
        <w:gridCol w:w="2020"/>
        <w:gridCol w:w="1558"/>
        <w:gridCol w:w="1558"/>
      </w:tblGrid>
      <w:tr>
        <w:trPr>
          <w:trHeight w:val="345"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көлемі </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аяқталу нысаны</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(орындаушы мемлекеттік орган, бірлесіп орындаушы)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 орындау мерзімі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орындалмауы туралы ақпарат, орындалмаған кезде себептері көрсетіледі</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(мың теңге) 5 бағ. - 6 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3-бағанда мемлекеттік (салалық) бағдарламаны қаржыландырудың көздері – республикалық бюджеттің, жергілікті бюджеттің қаражаты және басқа да көздер (инвестициялар, гранттар, екінші деңгейдегі банктердің кредиттері, ұйымның меншікті қаражаты және басқалар) көрсетіледі.</w:t>
      </w:r>
      <w:r>
        <w:br/>
      </w:r>
      <w:r>
        <w:rPr>
          <w:rFonts w:ascii="Times New Roman"/>
          <w:b w:val="false"/>
          <w:i w:val="false"/>
          <w:color w:val="000000"/>
          <w:sz w:val="28"/>
        </w:rPr>
        <w:t>
      11-бағанда іс-шара орындалған жағдайда, тек «орындалды» деген сөз жазылады, іс-шара орындалмаған жағдайда, бақылау объектісінен алынған деректер негізінде тиісті себептері көрсетіліп, аталған деректердің анықтығын тексеру қажет болады.</w:t>
      </w:r>
      <w:r>
        <w:br/>
      </w:r>
      <w:r>
        <w:rPr>
          <w:rFonts w:ascii="Times New Roman"/>
          <w:b w:val="false"/>
          <w:i w:val="false"/>
          <w:color w:val="000000"/>
          <w:sz w:val="28"/>
        </w:rPr>
        <w:t>
      Жүргізілген жұмыстың қорытындысы бойынша бақылау актісінде көзделген жалпы іс-шаралар саны, соның ішінде орындалған және орындалмаған іс-шаралардың орындалмау себептері көрсетіле отырып, жалпы ақпарат қана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3" w:id="30"/>
    <w:p>
      <w:pPr>
        <w:spacing w:after="0"/>
        <w:ind w:left="0"/>
        <w:jc w:val="both"/>
      </w:pPr>
      <w:r>
        <w:rPr>
          <w:rFonts w:ascii="Times New Roman"/>
          <w:b w:val="false"/>
          <w:i w:val="false"/>
          <w:color w:val="000000"/>
          <w:sz w:val="28"/>
        </w:rPr>
        <w:t>
      7-кесте. Мемлекеттік (салалық) бағдарламаның мақсаттарына, міндеттеріне, нысаналы индикаторларына және нәтижелер көрсеткіштеріне қол жеткізу туралы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1852"/>
        <w:gridCol w:w="2141"/>
        <w:gridCol w:w="2265"/>
        <w:gridCol w:w="4395"/>
      </w:tblGrid>
      <w:tr>
        <w:trPr>
          <w:trHeight w:val="57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кезең (деректер жылдар бөлінісінде көрсетіледі) </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ақпарат, орындалмаған кезде себептері көрсетіледі</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1.1-нысаналы индикатор</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Бағдарламаның барлық мақсаттары, нысаналы индикаторлары, міндеттері, іске асыру нәтижелерінің көрсеткіштері нөмірленіп жазылады. Нысаналы индикаторлар және нәтижелер көрсеткіштері сандық көрсеткіштерге ие болады.</w:t>
      </w:r>
      <w:r>
        <w:br/>
      </w:r>
      <w:r>
        <w:rPr>
          <w:rFonts w:ascii="Times New Roman"/>
          <w:b w:val="false"/>
          <w:i w:val="false"/>
          <w:color w:val="000000"/>
          <w:sz w:val="28"/>
        </w:rPr>
        <w:t>
      5-бағанда бақылау объектісінен алынған анық ақпарат негізінде нысаналы индикаторлар көрсеткіштерінің орындалғаны және орындалмағаны туралы ақпаратты көрсету қажет.</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4" w:id="31"/>
    <w:p>
      <w:pPr>
        <w:spacing w:after="0"/>
        <w:ind w:left="0"/>
        <w:jc w:val="both"/>
      </w:pPr>
      <w:r>
        <w:rPr>
          <w:rFonts w:ascii="Times New Roman"/>
          <w:b w:val="false"/>
          <w:i w:val="false"/>
          <w:color w:val="000000"/>
          <w:sz w:val="28"/>
        </w:rPr>
        <w:t>
      8-кесте. Мемлекеттік органның стратегиялық жоспарының негізгі көрсеткіштері туралы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1054"/>
        <w:gridCol w:w="1522"/>
        <w:gridCol w:w="1"/>
        <w:gridCol w:w="1371"/>
        <w:gridCol w:w="1956"/>
        <w:gridCol w:w="1947"/>
        <w:gridCol w:w="2959"/>
      </w:tblGrid>
      <w:tr>
        <w:trPr>
          <w:trHeight w:val="570" w:hRule="atLeast"/>
        </w:trPr>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кезең (деректер жылдар бөлінісінде көрсетіледі)</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көрсеткіштерге қол жеткізілмеу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көрсеткіштерге түзету енгізудің бар-жоғы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көрсеткіштердің өзгеруі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Енгізудің негіздемесі</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көрсеткіштеріне қол жеткізуге арналған іс-шаралар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Стратегиялық жоспардың барлық бағыттары, мақсаттары, көрсеткіштердің нысаналы индикаторлары нөмірленіп жазылады. Нысаналы индикаторлар және нәтижелердің көрсеткіштері сандық көрсеткіштерге ие болады. Әрбір стратегиялық мақсатқа оның қол жетімділік дәрежесін айқындау үшін нысаналы индикатор сәйкес болуы тиіс.</w:t>
      </w:r>
      <w:r>
        <w:br/>
      </w:r>
      <w:r>
        <w:rPr>
          <w:rFonts w:ascii="Times New Roman"/>
          <w:b w:val="false"/>
          <w:i w:val="false"/>
          <w:color w:val="000000"/>
          <w:sz w:val="28"/>
        </w:rPr>
        <w:t>
      5-бағанда мемлекеттік орган берген анықтық бақылауына жатқызылуы тиіс деректердің негізінде нысаналы индикаторларға қол жеткізілмеудің анық себептері көрсетіледі. 6 және 7-бағандарда нысаналы индикаторлардың сандық көрсеткіштері мен нәтижелердің көрсеткіштеріне енгізілген түзетулердің бар-жоғы, сондай-ақ қандай нормативтік актінің негізінде сандық көрсеткіштерге түзетулер енгізілгені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5" w:id="32"/>
    <w:p>
      <w:pPr>
        <w:spacing w:after="0"/>
        <w:ind w:left="0"/>
        <w:jc w:val="both"/>
      </w:pPr>
      <w:r>
        <w:rPr>
          <w:rFonts w:ascii="Times New Roman"/>
          <w:b w:val="false"/>
          <w:i w:val="false"/>
          <w:color w:val="000000"/>
          <w:sz w:val="28"/>
        </w:rPr>
        <w:t>
      9-кесте.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367"/>
        <w:gridCol w:w="1618"/>
        <w:gridCol w:w="1747"/>
        <w:gridCol w:w="1876"/>
        <w:gridCol w:w="1502"/>
        <w:gridCol w:w="1502"/>
        <w:gridCol w:w="2484"/>
      </w:tblGrid>
      <w:tr>
        <w:trPr>
          <w:trHeight w:val="1005"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қаржы-экономикалық негіздемесі</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бөлінген қаражатының іс жүзінде пайдалануы</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мемлекеттің қатысуы арқылы бюджеттік инвестициялардың қол жеткізу нәтижелері</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r>
      <w:tr>
        <w:trPr>
          <w:trHeight w:val="3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2-баған – заңды тұлғалардың жарғылық капиталына бюджет қаражатын салудың негізділігі, орындылығы және оның нәтижесін бағалау;</w:t>
      </w:r>
      <w:r>
        <w:br/>
      </w:r>
      <w:r>
        <w:rPr>
          <w:rFonts w:ascii="Times New Roman"/>
          <w:b w:val="false"/>
          <w:i w:val="false"/>
          <w:color w:val="000000"/>
          <w:sz w:val="28"/>
        </w:rPr>
        <w:t>
      3-баған – заңды тұлғаның жарғылық капиталын бюджет қаражаты есебінен ұлғайтуға оның қызметін дамыту немесе кеңейту мақсатында жол беріледі;</w:t>
      </w:r>
      <w:r>
        <w:br/>
      </w:r>
      <w:r>
        <w:rPr>
          <w:rFonts w:ascii="Times New Roman"/>
          <w:b w:val="false"/>
          <w:i w:val="false"/>
          <w:color w:val="000000"/>
          <w:sz w:val="28"/>
        </w:rPr>
        <w:t>
      4-баған – қаражатты қандай іс-шараларға пайдалану жоспарланған;</w:t>
      </w:r>
      <w:r>
        <w:br/>
      </w:r>
      <w:r>
        <w:rPr>
          <w:rFonts w:ascii="Times New Roman"/>
          <w:b w:val="false"/>
          <w:i w:val="false"/>
          <w:color w:val="000000"/>
          <w:sz w:val="28"/>
        </w:rPr>
        <w:t>
      5-баған – жоспарланған қаражат сомасы;</w:t>
      </w:r>
      <w:r>
        <w:br/>
      </w:r>
      <w:r>
        <w:rPr>
          <w:rFonts w:ascii="Times New Roman"/>
          <w:b w:val="false"/>
          <w:i w:val="false"/>
          <w:color w:val="000000"/>
          <w:sz w:val="28"/>
        </w:rPr>
        <w:t>
      6-баған – қаражат іс жүзінде қандай іс-шараларға пайдаланылды;</w:t>
      </w:r>
      <w:r>
        <w:br/>
      </w:r>
      <w:r>
        <w:rPr>
          <w:rFonts w:ascii="Times New Roman"/>
          <w:b w:val="false"/>
          <w:i w:val="false"/>
          <w:color w:val="000000"/>
          <w:sz w:val="28"/>
        </w:rPr>
        <w:t>
      7-баған – іс жүзіндегі шығыстар сомасы;</w:t>
      </w:r>
      <w:r>
        <w:br/>
      </w:r>
      <w:r>
        <w:rPr>
          <w:rFonts w:ascii="Times New Roman"/>
          <w:b w:val="false"/>
          <w:i w:val="false"/>
          <w:color w:val="000000"/>
          <w:sz w:val="28"/>
        </w:rPr>
        <w:t>
      8-баған – қаржы-экономикалық негіздемеде көзделген мақсаттарға қол жеткізілді ме, бөлінген бюджет қаражатын басқа мақсатқа жұмсау фактілері бар ма.</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6" w:id="33"/>
    <w:p>
      <w:pPr>
        <w:spacing w:after="0"/>
        <w:ind w:left="0"/>
        <w:jc w:val="both"/>
      </w:pPr>
      <w:r>
        <w:rPr>
          <w:rFonts w:ascii="Times New Roman"/>
          <w:b w:val="false"/>
          <w:i w:val="false"/>
          <w:color w:val="000000"/>
          <w:sz w:val="28"/>
        </w:rPr>
        <w:t>
      10-кесте. Квазимемлекеттік сектор субъектілерінің қаржылық қызметінің көрсеткіштері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21"/>
        <w:gridCol w:w="1047"/>
        <w:gridCol w:w="1033"/>
        <w:gridCol w:w="1471"/>
        <w:gridCol w:w="1008"/>
        <w:gridCol w:w="1125"/>
        <w:gridCol w:w="1038"/>
        <w:gridCol w:w="1491"/>
        <w:gridCol w:w="1420"/>
        <w:gridCol w:w="15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Квазимемлекеттік сектор субъектісінің атауы (ұлттық холдинг, АҚ, РМК, ЖШС және басқалар)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табыс</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 табыстың бір бөлігінің аударымдары</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(мың теңге)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ұлғаю %-бен (4-бағ./ 3-бағ.* 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табыстан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өткен жылғы шығыс баптары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есепті жылғы шығыс баптары бойынша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ұлғаю % (10-бағ. 9-бағ.*100)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бақылау объектісінің толық заңды атауы;</w:t>
      </w:r>
      <w:r>
        <w:br/>
      </w:r>
      <w:r>
        <w:rPr>
          <w:rFonts w:ascii="Times New Roman"/>
          <w:b w:val="false"/>
          <w:i w:val="false"/>
          <w:color w:val="000000"/>
          <w:sz w:val="28"/>
        </w:rPr>
        <w:t>
      3-бағанда – қаржылық есептілік деректері бойынша квазимемлекеттік сектор субъектісінің өткен жылы тапқан таза табысы;</w:t>
      </w:r>
      <w:r>
        <w:br/>
      </w:r>
      <w:r>
        <w:rPr>
          <w:rFonts w:ascii="Times New Roman"/>
          <w:b w:val="false"/>
          <w:i w:val="false"/>
          <w:color w:val="000000"/>
          <w:sz w:val="28"/>
        </w:rPr>
        <w:t>
      4-бағанда - қаржылық есептілік деректері бойынша квазимемлекеттік сектор субъектісінің есепті кезеңде тапқан таза табысы;</w:t>
      </w:r>
      <w:r>
        <w:br/>
      </w:r>
      <w:r>
        <w:rPr>
          <w:rFonts w:ascii="Times New Roman"/>
          <w:b w:val="false"/>
          <w:i w:val="false"/>
          <w:color w:val="000000"/>
          <w:sz w:val="28"/>
        </w:rPr>
        <w:t>
      5-бағанда – есепті кезеңді өткен кезеңмен салыстырғанда таза табыстың ұлғаюының не төмендеуінің пайыздық арақатынасы көрсетіледі;</w:t>
      </w:r>
      <w:r>
        <w:br/>
      </w:r>
      <w:r>
        <w:rPr>
          <w:rFonts w:ascii="Times New Roman"/>
          <w:b w:val="false"/>
          <w:i w:val="false"/>
          <w:color w:val="000000"/>
          <w:sz w:val="28"/>
        </w:rPr>
        <w:t>
      6-бағанда – өткен жылы төленген дивидендтер, табысының бір бөлігінің аударымдары;</w:t>
      </w:r>
      <w:r>
        <w:br/>
      </w:r>
      <w:r>
        <w:rPr>
          <w:rFonts w:ascii="Times New Roman"/>
          <w:b w:val="false"/>
          <w:i w:val="false"/>
          <w:color w:val="000000"/>
          <w:sz w:val="28"/>
        </w:rPr>
        <w:t>
      7-бағанда – есепті жылы төленген дивидендтер, табысының бір бөлігінің аударымдары;</w:t>
      </w:r>
      <w:r>
        <w:br/>
      </w:r>
      <w:r>
        <w:rPr>
          <w:rFonts w:ascii="Times New Roman"/>
          <w:b w:val="false"/>
          <w:i w:val="false"/>
          <w:color w:val="000000"/>
          <w:sz w:val="28"/>
        </w:rPr>
        <w:t>
      8-бағанда – төленген дивидендтердің таза кірісінің пайызы, табысының бір бөлігінің аударымдары көрсетіледі;</w:t>
      </w:r>
      <w:r>
        <w:br/>
      </w:r>
      <w:r>
        <w:rPr>
          <w:rFonts w:ascii="Times New Roman"/>
          <w:b w:val="false"/>
          <w:i w:val="false"/>
          <w:color w:val="000000"/>
          <w:sz w:val="28"/>
        </w:rPr>
        <w:t>
      9-бағанда – өткен жылдардағы шығын баптары бөлінісінде жалпы және әкімшілік шығыстар таратылып көрсетіледі;</w:t>
      </w:r>
      <w:r>
        <w:br/>
      </w:r>
      <w:r>
        <w:rPr>
          <w:rFonts w:ascii="Times New Roman"/>
          <w:b w:val="false"/>
          <w:i w:val="false"/>
          <w:color w:val="000000"/>
          <w:sz w:val="28"/>
        </w:rPr>
        <w:t>
      10-бағанда - есепті жылдағы шығын баптары бөлінісінде жалпы және әкімшілік шығыстар таратылып көрсетіледі;</w:t>
      </w:r>
      <w:r>
        <w:br/>
      </w:r>
      <w:r>
        <w:rPr>
          <w:rFonts w:ascii="Times New Roman"/>
          <w:b w:val="false"/>
          <w:i w:val="false"/>
          <w:color w:val="000000"/>
          <w:sz w:val="28"/>
        </w:rPr>
        <w:t>
      11-бағанда – есепті кезеңді өткен кезеңмен салыстырғанда, жалпы және әкімшілік шығыстардың ұлғаюының не төмендеуінің пайыздық арақатынасы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557" w:id="34"/>
    <w:p>
      <w:pPr>
        <w:spacing w:after="0"/>
        <w:ind w:left="0"/>
        <w:jc w:val="both"/>
      </w:pPr>
      <w:r>
        <w:rPr>
          <w:rFonts w:ascii="Times New Roman"/>
          <w:b w:val="false"/>
          <w:i w:val="false"/>
          <w:color w:val="000000"/>
          <w:sz w:val="28"/>
        </w:rPr>
        <w:t>
      11-кесте. Квазимемлекеттік сектор субъектілері бойынша әкімшілік шығыстар лимитінің сақталуы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961"/>
        <w:gridCol w:w="1691"/>
        <w:gridCol w:w="1426"/>
        <w:gridCol w:w="1800"/>
        <w:gridCol w:w="1555"/>
        <w:gridCol w:w="1549"/>
        <w:gridCol w:w="1541"/>
        <w:gridCol w:w="1541"/>
      </w:tblGrid>
      <w:tr>
        <w:trPr>
          <w:trHeight w:val="75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атауы (ұлттық холдинг, АҚ, РМК, ЖШС және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 немесе мемлекеттік басқару органы бекіткен әкімшілік шығыстар нормативтері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нормативтерінің іс жүзінде сақталуы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(сақталмаған жағдайда себептері көрсетіледі)</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жеңіл автомобильдер лимиті (бірлік)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 орналастыруға арналған алаң нормалары (шаршы 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іссапар шығыстарының лимиті (мың теңге)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жеңіл автомобильдердің нақты саны</w:t>
            </w:r>
            <w:r>
              <w:br/>
            </w:r>
            <w:r>
              <w:rPr>
                <w:rFonts w:ascii="Times New Roman"/>
                <w:b w:val="false"/>
                <w:i w:val="false"/>
                <w:color w:val="000000"/>
                <w:sz w:val="20"/>
              </w:rPr>
              <w:t>
</w:t>
            </w:r>
            <w:r>
              <w:rPr>
                <w:rFonts w:ascii="Times New Roman"/>
                <w:b w:val="false"/>
                <w:i w:val="false"/>
                <w:color w:val="000000"/>
                <w:sz w:val="20"/>
              </w:rPr>
              <w:t>(бірлік)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 орналастыруға арналған алаңның аумағы (шаршы 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шығыстарының нақты төлемдері (мың теңге)</w:t>
            </w:r>
          </w:p>
        </w:tc>
        <w:tc>
          <w:tcPr>
            <w:tcW w:w="0" w:type="auto"/>
            <w:vMerge/>
            <w:tcBorders>
              <w:top w:val="nil"/>
              <w:left w:val="single" w:color="cfcfcf" w:sz="5"/>
              <w:bottom w:val="single" w:color="cfcfcf" w:sz="5"/>
              <w:right w:val="single" w:color="cfcfcf" w:sz="5"/>
            </w:tcBorders>
          </w:tcP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квазимемлекеттік сектор субъектісінің толық заңды атауы;</w:t>
      </w:r>
      <w:r>
        <w:br/>
      </w:r>
      <w:r>
        <w:rPr>
          <w:rFonts w:ascii="Times New Roman"/>
          <w:b w:val="false"/>
          <w:i w:val="false"/>
          <w:color w:val="000000"/>
          <w:sz w:val="28"/>
        </w:rPr>
        <w:t>
      3-бағанда – Директорлар кеңесі немесе мемлекеттік басқару органы сандық тұрғыда бекіткен қызметтік жеңіл автомобильдер лимиті;</w:t>
      </w:r>
      <w:r>
        <w:br/>
      </w:r>
      <w:r>
        <w:rPr>
          <w:rFonts w:ascii="Times New Roman"/>
          <w:b w:val="false"/>
          <w:i w:val="false"/>
          <w:color w:val="000000"/>
          <w:sz w:val="28"/>
        </w:rPr>
        <w:t>
      4-бағанда - Директорлар кеңесі немесе мемлекеттік басқару органы бекіткен аппаратты орналастыруға арналған алаң нормативтері (шаршы м.);</w:t>
      </w:r>
      <w:r>
        <w:br/>
      </w:r>
      <w:r>
        <w:rPr>
          <w:rFonts w:ascii="Times New Roman"/>
          <w:b w:val="false"/>
          <w:i w:val="false"/>
          <w:color w:val="000000"/>
          <w:sz w:val="28"/>
        </w:rPr>
        <w:t>
      5-бағанда – Директорлар кеңесі немесе мемлекеттік басқару органы бекіткен әкімшілік шығыстар шегінде іссапар шығыстарын өтеу нормативтері;</w:t>
      </w:r>
      <w:r>
        <w:br/>
      </w:r>
      <w:r>
        <w:rPr>
          <w:rFonts w:ascii="Times New Roman"/>
          <w:b w:val="false"/>
          <w:i w:val="false"/>
          <w:color w:val="000000"/>
          <w:sz w:val="28"/>
        </w:rPr>
        <w:t>
      6-бағанда – әкімшілік-басқару аппаратына қызмет көрсететін қызметтік автомобильдердің нақты саны көрсетіледі;</w:t>
      </w:r>
      <w:r>
        <w:br/>
      </w:r>
      <w:r>
        <w:rPr>
          <w:rFonts w:ascii="Times New Roman"/>
          <w:b w:val="false"/>
          <w:i w:val="false"/>
          <w:color w:val="000000"/>
          <w:sz w:val="28"/>
        </w:rPr>
        <w:t>
      7-бағанда - әкімшілік-басқару аппаратының нақты алаңының аумағы көрсетіледі;</w:t>
      </w:r>
      <w:r>
        <w:br/>
      </w:r>
      <w:r>
        <w:rPr>
          <w:rFonts w:ascii="Times New Roman"/>
          <w:b w:val="false"/>
          <w:i w:val="false"/>
          <w:color w:val="000000"/>
          <w:sz w:val="28"/>
        </w:rPr>
        <w:t>
      8-бағанда – әкімшілік шығыстар шегінде іссапар шығыстарының нақты төлемдері көрсетіледі;</w:t>
      </w:r>
      <w:r>
        <w:br/>
      </w:r>
      <w:r>
        <w:rPr>
          <w:rFonts w:ascii="Times New Roman"/>
          <w:b w:val="false"/>
          <w:i w:val="false"/>
          <w:color w:val="000000"/>
          <w:sz w:val="28"/>
        </w:rPr>
        <w:t>
      9-бағанда – бекітілген нормативтер әкімшілік шығыстар баптары бөлінісінде нақты жүргізілген шығыстардан ауытқыған жағдайда, себептері көрсетіледі.</w:t>
      </w:r>
    </w:p>
    <w:bookmarkStart w:name="z558" w:id="35"/>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11-қосымша         </w:t>
      </w:r>
    </w:p>
    <w:bookmarkEnd w:id="35"/>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20-қосымша        </w:t>
      </w:r>
      <w:r>
        <w:br/>
      </w:r>
      <w:r>
        <w:rPr>
          <w:rFonts w:ascii="Times New Roman"/>
          <w:b w:val="false"/>
          <w:i w:val="false"/>
          <w:color w:val="000000"/>
          <w:sz w:val="28"/>
        </w:rPr>
        <w:t xml:space="preserve">
нысан           </w:t>
      </w:r>
    </w:p>
    <w:bookmarkStart w:name="z559" w:id="36"/>
    <w:p>
      <w:pPr>
        <w:spacing w:after="0"/>
        <w:ind w:left="0"/>
        <w:jc w:val="left"/>
      </w:pPr>
      <w:r>
        <w:rPr>
          <w:rFonts w:ascii="Times New Roman"/>
          <w:b/>
          <w:i w:val="false"/>
          <w:color w:val="000000"/>
        </w:rPr>
        <w:t xml:space="preserve"> 
Бақылау нәтижелері бойынша анықталған бұзушылықтар мен кемшіліктер</w:t>
      </w:r>
      <w:r>
        <w:br/>
      </w:r>
      <w:r>
        <w:rPr>
          <w:rFonts w:ascii="Times New Roman"/>
          <w:b/>
          <w:i w:val="false"/>
          <w:color w:val="000000"/>
        </w:rPr>
        <w:t>
ТІЗІЛІМІ</w:t>
      </w:r>
    </w:p>
    <w:bookmarkEnd w:id="36"/>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72"/>
        <w:gridCol w:w="372"/>
        <w:gridCol w:w="372"/>
        <w:gridCol w:w="373"/>
        <w:gridCol w:w="373"/>
        <w:gridCol w:w="398"/>
        <w:gridCol w:w="433"/>
        <w:gridCol w:w="908"/>
        <w:gridCol w:w="424"/>
        <w:gridCol w:w="548"/>
        <w:gridCol w:w="784"/>
        <w:gridCol w:w="523"/>
        <w:gridCol w:w="598"/>
        <w:gridCol w:w="846"/>
        <w:gridCol w:w="548"/>
        <w:gridCol w:w="573"/>
        <w:gridCol w:w="872"/>
        <w:gridCol w:w="685"/>
        <w:gridCol w:w="897"/>
        <w:gridCol w:w="1457"/>
        <w:gridCol w:w="374"/>
        <w:gridCol w:w="374"/>
      </w:tblGrid>
      <w:tr>
        <w:trPr>
          <w:trHeight w:val="27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 түсімдерінің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(10-бағ.+13-бағ.+ 16-бағ.+ 19-бағ.)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уақтылы, толық аударылмаған қаражаттың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қызметтері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уәкілетті органдардың бюджетке түсетін салықтарды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3"/>
        <w:gridCol w:w="580"/>
        <w:gridCol w:w="817"/>
        <w:gridCol w:w="478"/>
        <w:gridCol w:w="478"/>
        <w:gridCol w:w="363"/>
        <w:gridCol w:w="478"/>
        <w:gridCol w:w="581"/>
        <w:gridCol w:w="535"/>
        <w:gridCol w:w="535"/>
        <w:gridCol w:w="650"/>
        <w:gridCol w:w="523"/>
        <w:gridCol w:w="420"/>
        <w:gridCol w:w="696"/>
        <w:gridCol w:w="489"/>
        <w:gridCol w:w="535"/>
        <w:gridCol w:w="742"/>
        <w:gridCol w:w="639"/>
        <w:gridCol w:w="535"/>
        <w:gridCol w:w="535"/>
        <w:gridCol w:w="754"/>
        <w:gridCol w:w="650"/>
        <w:gridCol w:w="857"/>
      </w:tblGrid>
      <w:tr>
        <w:trPr>
          <w:trHeight w:val="30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(20-бағ.+ 25-бағ.+ 30-бағ.)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және өзге де заңнама бұзушылықтары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 пайдалану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өтелуге (қалпына келтіруге) жататыны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 пайдалану кезінде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 қалпына келтірілгені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653"/>
        <w:gridCol w:w="508"/>
        <w:gridCol w:w="553"/>
        <w:gridCol w:w="452"/>
        <w:gridCol w:w="743"/>
        <w:gridCol w:w="922"/>
        <w:gridCol w:w="531"/>
        <w:gridCol w:w="631"/>
        <w:gridCol w:w="743"/>
        <w:gridCol w:w="631"/>
        <w:gridCol w:w="844"/>
        <w:gridCol w:w="631"/>
        <w:gridCol w:w="743"/>
        <w:gridCol w:w="631"/>
        <w:gridCol w:w="631"/>
        <w:gridCol w:w="631"/>
        <w:gridCol w:w="844"/>
        <w:gridCol w:w="632"/>
        <w:gridCol w:w="632"/>
      </w:tblGrid>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орындаудың тәртібін бұзу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есепті жүргізу және қаржылық есептілікті жасау кезіндегі бұзушылықтар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 мен кепілгерліктерді, қарыздарды беру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бюджеттік есепті және қаржылық есептілікті жүргізу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 қаражат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бақылау барысында қалпына келтірілген қаражат </w:t>
            </w: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(өтеуге) жататыны, мың теңге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 мың теңне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9"/>
        <w:gridCol w:w="509"/>
        <w:gridCol w:w="1266"/>
        <w:gridCol w:w="379"/>
        <w:gridCol w:w="379"/>
        <w:gridCol w:w="379"/>
        <w:gridCol w:w="509"/>
        <w:gridCol w:w="757"/>
        <w:gridCol w:w="1662"/>
        <w:gridCol w:w="2026"/>
        <w:gridCol w:w="4980"/>
      </w:tblGrid>
      <w:tr>
        <w:trPr>
          <w:trHeight w:val="29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бұзушылықтар (мың теңге)</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жүргізген Есеп комитетінің қызметкерлері __________________</w:t>
      </w:r>
      <w:r>
        <w:br/>
      </w:r>
      <w:r>
        <w:rPr>
          <w:rFonts w:ascii="Times New Roman"/>
          <w:b w:val="false"/>
          <w:i w:val="false"/>
          <w:color w:val="000000"/>
          <w:sz w:val="28"/>
        </w:rPr>
        <w:t>
                                               (қолы, аты-жөні,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0" w:id="37"/>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12-қосымша         </w:t>
      </w:r>
    </w:p>
    <w:bookmarkEnd w:id="37"/>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22-қосымша        </w:t>
      </w:r>
      <w:r>
        <w:br/>
      </w:r>
      <w:r>
        <w:rPr>
          <w:rFonts w:ascii="Times New Roman"/>
          <w:b w:val="false"/>
          <w:i w:val="false"/>
          <w:color w:val="000000"/>
          <w:sz w:val="28"/>
        </w:rPr>
        <w:t xml:space="preserve">
нысан           </w:t>
      </w:r>
    </w:p>
    <w:bookmarkStart w:name="z561" w:id="38"/>
    <w:p>
      <w:pPr>
        <w:spacing w:after="0"/>
        <w:ind w:left="0"/>
        <w:jc w:val="left"/>
      </w:pPr>
      <w:r>
        <w:rPr>
          <w:rFonts w:ascii="Times New Roman"/>
          <w:b/>
          <w:i w:val="false"/>
          <w:color w:val="000000"/>
        </w:rPr>
        <w:t xml:space="preserve"> 
Сапаны бақылауды жүзеге асыру бойынша әдістемелік ұсынымдар 1. Жалпы ережелер </w:t>
      </w:r>
    </w:p>
    <w:bookmarkEnd w:id="38"/>
    <w:bookmarkStart w:name="z562" w:id="39"/>
    <w:p>
      <w:pPr>
        <w:spacing w:after="0"/>
        <w:ind w:left="0"/>
        <w:jc w:val="both"/>
      </w:pPr>
      <w:r>
        <w:rPr>
          <w:rFonts w:ascii="Times New Roman"/>
          <w:b w:val="false"/>
          <w:i w:val="false"/>
          <w:color w:val="000000"/>
          <w:sz w:val="28"/>
        </w:rPr>
        <w:t>
      1. Сапаны бақылауды жүзеге асыру бойынша әдістемелік ұсынымдар (бұдан әрі – Әдістемелік ұсынымдар) бақылау іс-шаралары бойынша бақылауды жоспарлау (бақылаудың жоспарын, бағдарламасын жасау) сатысынан бастап, бақылау іс-шарасының қорытындылары бойынша шешім қабылдағанға дейінгі сапаны бақылау рәсімдерін жүзеге асыруды айқындайды.</w:t>
      </w:r>
      <w:r>
        <w:br/>
      </w:r>
      <w:r>
        <w:rPr>
          <w:rFonts w:ascii="Times New Roman"/>
          <w:b w:val="false"/>
          <w:i w:val="false"/>
          <w:color w:val="000000"/>
          <w:sz w:val="28"/>
        </w:rPr>
        <w:t>
</w:t>
      </w:r>
      <w:r>
        <w:rPr>
          <w:rFonts w:ascii="Times New Roman"/>
          <w:b w:val="false"/>
          <w:i w:val="false"/>
          <w:color w:val="000000"/>
          <w:sz w:val="28"/>
        </w:rPr>
        <w:t>
      2. Сапаны бақылауды жеке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3. Сапаны бақылаудың мақсаты бақылауды жүзеге асыру кезінде Есеп комитетінің сыртқы мемлекеттік қаржылық бақылаудың сапасын қамтамасыз етуге және сыртқы мемлекеттік қаржылық бақылау саласындағы заңнаманың, сондай-ақ Есеп комитетінің өкілеттігі шегінде әзірленген құқықтық актілердің және әдіснамалық құжаттардың белгіленген талаптарын сақтауға жәрдемдесу болып табылады. Сапаны бақылау шеңберінде анықталған бұзушылықтарды көрсету кезінде заңнаманы қолданудың дұрыстығына, бұзушылықты растайтын құжаттардың бар-жоғына, бақылаудың нәтижелері бойынша қорытынды мен қаулыдағы тұжырымдар мен ұсыныстардың негізділігіне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4. Бақылаудың мәні Бақылау жоспарларының, бағдарламаларының, Жұмыс жоспарларының жобалары, бақылау іс-шараларының барлық қосымшаларымен бірге актілері және жиынтық мәліметтері, бақылау актілеріне бұзушылықтар тізілімдері, қорытындылар мен қаулылар (ұсынымдар) жобалары, бұзушылықтардың жиынтық тізілімдері болып табылады.</w:t>
      </w:r>
      <w:r>
        <w:br/>
      </w:r>
      <w:r>
        <w:rPr>
          <w:rFonts w:ascii="Times New Roman"/>
          <w:b w:val="false"/>
          <w:i w:val="false"/>
          <w:color w:val="000000"/>
          <w:sz w:val="28"/>
        </w:rPr>
        <w:t>
</w:t>
      </w:r>
      <w:r>
        <w:rPr>
          <w:rFonts w:ascii="Times New Roman"/>
          <w:b w:val="false"/>
          <w:i w:val="false"/>
          <w:color w:val="000000"/>
          <w:sz w:val="28"/>
        </w:rPr>
        <w:t>
      5. Сапаны бақылауды жүргізудің принциптері:</w:t>
      </w:r>
      <w:r>
        <w:br/>
      </w:r>
      <w:r>
        <w:rPr>
          <w:rFonts w:ascii="Times New Roman"/>
          <w:b w:val="false"/>
          <w:i w:val="false"/>
          <w:color w:val="000000"/>
          <w:sz w:val="28"/>
        </w:rPr>
        <w:t>
</w:t>
      </w:r>
      <w:r>
        <w:rPr>
          <w:rFonts w:ascii="Times New Roman"/>
          <w:b w:val="false"/>
          <w:i w:val="false"/>
          <w:color w:val="000000"/>
          <w:sz w:val="28"/>
        </w:rPr>
        <w:t>
      1) тәуелсіздік – қызметкерлердің сапаны бақылауды жүзеге асыруы кезінде олардың қызметіне араласуға жол бермеу;</w:t>
      </w:r>
      <w:r>
        <w:br/>
      </w:r>
      <w:r>
        <w:rPr>
          <w:rFonts w:ascii="Times New Roman"/>
          <w:b w:val="false"/>
          <w:i w:val="false"/>
          <w:color w:val="000000"/>
          <w:sz w:val="28"/>
        </w:rPr>
        <w:t>
</w:t>
      </w:r>
      <w:r>
        <w:rPr>
          <w:rFonts w:ascii="Times New Roman"/>
          <w:b w:val="false"/>
          <w:i w:val="false"/>
          <w:color w:val="000000"/>
          <w:sz w:val="28"/>
        </w:rPr>
        <w:t>
      2) объективтілік – бақылауды Қазақстан Республикасының заңнамасына және Есеп комитеті Төрағасының шешімдеріне қатаң сәйкестікте жүргізу, сапаны бақылауды жүргізу және бақылаудың қорытындыларын құжатпен негіздеп, тұжырымдармен растай отырып ресімдеу кезінде бірыңғай көзқарасты қамтамасыз ету,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айқындық – сапаны бақылау нәтижелерiнің, сапаны бақылаудың әдістері мен өлшемдерінің айқындығы, сондай-ақ оның нәтижелері барлық мүдделі тараптар үшін түсінікті және қолжетімді болуы тиіс;</w:t>
      </w:r>
      <w:r>
        <w:br/>
      </w:r>
      <w:r>
        <w:rPr>
          <w:rFonts w:ascii="Times New Roman"/>
          <w:b w:val="false"/>
          <w:i w:val="false"/>
          <w:color w:val="000000"/>
          <w:sz w:val="28"/>
        </w:rPr>
        <w:t>
</w:t>
      </w:r>
      <w:r>
        <w:rPr>
          <w:rFonts w:ascii="Times New Roman"/>
          <w:b w:val="false"/>
          <w:i w:val="false"/>
          <w:color w:val="000000"/>
          <w:sz w:val="28"/>
        </w:rPr>
        <w:t>
      4) біліктілік – қызметкерлердің бақылауды жүзеге асыруға қажетті кәсіби білімдері мен дағдыларының жиынтығы;</w:t>
      </w:r>
      <w:r>
        <w:br/>
      </w:r>
      <w:r>
        <w:rPr>
          <w:rFonts w:ascii="Times New Roman"/>
          <w:b w:val="false"/>
          <w:i w:val="false"/>
          <w:color w:val="000000"/>
          <w:sz w:val="28"/>
        </w:rPr>
        <w:t>
</w:t>
      </w:r>
      <w:r>
        <w:rPr>
          <w:rFonts w:ascii="Times New Roman"/>
          <w:b w:val="false"/>
          <w:i w:val="false"/>
          <w:color w:val="000000"/>
          <w:sz w:val="28"/>
        </w:rPr>
        <w:t>
      5) анықтық – сапаны бақылау нәтижелерін құжаттардың түпнұсқаларымен және олардың сканерден өткізілген көшірмелерімен растау, сондай-ақ ережелері бұзылған нормативтік құқықтық актілерге сілтеме жасау.</w:t>
      </w:r>
      <w:r>
        <w:br/>
      </w:r>
      <w:r>
        <w:rPr>
          <w:rFonts w:ascii="Times New Roman"/>
          <w:b w:val="false"/>
          <w:i w:val="false"/>
          <w:color w:val="000000"/>
          <w:sz w:val="28"/>
        </w:rPr>
        <w:t>
</w:t>
      </w:r>
      <w:r>
        <w:rPr>
          <w:rFonts w:ascii="Times New Roman"/>
          <w:b w:val="false"/>
          <w:i w:val="false"/>
          <w:color w:val="000000"/>
          <w:sz w:val="28"/>
        </w:rPr>
        <w:t>
      6. Сапаны бақылау мынадай бағыттар бойынша жүргізіледі:</w:t>
      </w:r>
      <w:r>
        <w:br/>
      </w:r>
      <w:r>
        <w:rPr>
          <w:rFonts w:ascii="Times New Roman"/>
          <w:b w:val="false"/>
          <w:i w:val="false"/>
          <w:color w:val="000000"/>
          <w:sz w:val="28"/>
        </w:rPr>
        <w:t>
</w:t>
      </w:r>
      <w:r>
        <w:rPr>
          <w:rFonts w:ascii="Times New Roman"/>
          <w:b w:val="false"/>
          <w:i w:val="false"/>
          <w:color w:val="000000"/>
          <w:sz w:val="28"/>
        </w:rPr>
        <w:t>
      1) бақылау іс-шарасына дайындықтың сапасын бақылау;</w:t>
      </w:r>
      <w:r>
        <w:br/>
      </w:r>
      <w:r>
        <w:rPr>
          <w:rFonts w:ascii="Times New Roman"/>
          <w:b w:val="false"/>
          <w:i w:val="false"/>
          <w:color w:val="000000"/>
          <w:sz w:val="28"/>
        </w:rPr>
        <w:t>
</w:t>
      </w:r>
      <w:r>
        <w:rPr>
          <w:rFonts w:ascii="Times New Roman"/>
          <w:b w:val="false"/>
          <w:i w:val="false"/>
          <w:color w:val="000000"/>
          <w:sz w:val="28"/>
        </w:rPr>
        <w:t>
      2) бақылау актілерінің сапасын бақылау;</w:t>
      </w:r>
      <w:r>
        <w:br/>
      </w:r>
      <w:r>
        <w:rPr>
          <w:rFonts w:ascii="Times New Roman"/>
          <w:b w:val="false"/>
          <w:i w:val="false"/>
          <w:color w:val="000000"/>
          <w:sz w:val="28"/>
        </w:rPr>
        <w:t>
</w:t>
      </w:r>
      <w:r>
        <w:rPr>
          <w:rFonts w:ascii="Times New Roman"/>
          <w:b w:val="false"/>
          <w:i w:val="false"/>
          <w:color w:val="000000"/>
          <w:sz w:val="28"/>
        </w:rPr>
        <w:t>
      3) бақылау іс-шарасының нәтижелері бойынша қорытындылар, қаулылар (ұсынымдар) жобаларының сапасын бақылау;</w:t>
      </w:r>
      <w:r>
        <w:br/>
      </w:r>
      <w:r>
        <w:rPr>
          <w:rFonts w:ascii="Times New Roman"/>
          <w:b w:val="false"/>
          <w:i w:val="false"/>
          <w:color w:val="000000"/>
          <w:sz w:val="28"/>
        </w:rPr>
        <w:t>
</w:t>
      </w:r>
      <w:r>
        <w:rPr>
          <w:rFonts w:ascii="Times New Roman"/>
          <w:b w:val="false"/>
          <w:i w:val="false"/>
          <w:color w:val="000000"/>
          <w:sz w:val="28"/>
        </w:rPr>
        <w:t>
      4) Есеп комитеті қаулыларының (ұсынымдарының) іске асырылуын бақылау.</w:t>
      </w:r>
      <w:r>
        <w:br/>
      </w:r>
      <w:r>
        <w:rPr>
          <w:rFonts w:ascii="Times New Roman"/>
          <w:b w:val="false"/>
          <w:i w:val="false"/>
          <w:color w:val="000000"/>
          <w:sz w:val="28"/>
        </w:rPr>
        <w:t>
</w:t>
      </w:r>
      <w:r>
        <w:rPr>
          <w:rFonts w:ascii="Times New Roman"/>
          <w:b w:val="false"/>
          <w:i w:val="false"/>
          <w:color w:val="000000"/>
          <w:sz w:val="28"/>
        </w:rPr>
        <w:t>
      Сапаны бақылауды жүзеге асыру рәсімі Есеп комитеті Төрағасының шешімімен белгіленеді.</w:t>
      </w:r>
    </w:p>
    <w:bookmarkEnd w:id="39"/>
    <w:bookmarkStart w:name="z583" w:id="40"/>
    <w:p>
      <w:pPr>
        <w:spacing w:after="0"/>
        <w:ind w:left="0"/>
        <w:jc w:val="left"/>
      </w:pPr>
      <w:r>
        <w:rPr>
          <w:rFonts w:ascii="Times New Roman"/>
          <w:b/>
          <w:i w:val="false"/>
          <w:color w:val="000000"/>
        </w:rPr>
        <w:t xml:space="preserve"> 
2. Бақылау іс-шарасына дайындықтың сапасын бақылау</w:t>
      </w:r>
    </w:p>
    <w:bookmarkEnd w:id="40"/>
    <w:bookmarkStart w:name="z578" w:id="41"/>
    <w:p>
      <w:pPr>
        <w:spacing w:after="0"/>
        <w:ind w:left="0"/>
        <w:jc w:val="both"/>
      </w:pPr>
      <w:r>
        <w:rPr>
          <w:rFonts w:ascii="Times New Roman"/>
          <w:b w:val="false"/>
          <w:i w:val="false"/>
          <w:color w:val="000000"/>
          <w:sz w:val="28"/>
        </w:rPr>
        <w:t>
      7. Сапаны бақылау мынадай өлшемдер:</w:t>
      </w:r>
      <w:r>
        <w:br/>
      </w:r>
      <w:r>
        <w:rPr>
          <w:rFonts w:ascii="Times New Roman"/>
          <w:b w:val="false"/>
          <w:i w:val="false"/>
          <w:color w:val="000000"/>
          <w:sz w:val="28"/>
        </w:rPr>
        <w:t>
</w:t>
      </w:r>
      <w:r>
        <w:rPr>
          <w:rFonts w:ascii="Times New Roman"/>
          <w:b w:val="false"/>
          <w:i w:val="false"/>
          <w:color w:val="000000"/>
          <w:sz w:val="28"/>
        </w:rPr>
        <w:t>
      1) Бақылау жүргізу жоспары мен бағдарламасы, Жұмыс жоспары жобаларының белгіленген нысандарға сәйкестігі;</w:t>
      </w:r>
      <w:r>
        <w:br/>
      </w:r>
      <w:r>
        <w:rPr>
          <w:rFonts w:ascii="Times New Roman"/>
          <w:b w:val="false"/>
          <w:i w:val="false"/>
          <w:color w:val="000000"/>
          <w:sz w:val="28"/>
        </w:rPr>
        <w:t>
</w:t>
      </w:r>
      <w:r>
        <w:rPr>
          <w:rFonts w:ascii="Times New Roman"/>
          <w:b w:val="false"/>
          <w:i w:val="false"/>
          <w:color w:val="000000"/>
          <w:sz w:val="28"/>
        </w:rPr>
        <w:t>
      2) Бақылау бағдарламасында бағалау өлшемдерін, мәселелерді көрсетудің толықтығы және (тиімділікті бақылауды жүргізген жағдайда) олардың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3) Жұмыс жоспарларында бағдарламалық мәселелердің бақылауды жүзеге асыратын адамдар арасында бөліну толықтығы бойынша жүзеге асырылады.</w:t>
      </w:r>
      <w:r>
        <w:br/>
      </w:r>
      <w:r>
        <w:rPr>
          <w:rFonts w:ascii="Times New Roman"/>
          <w:b w:val="false"/>
          <w:i w:val="false"/>
          <w:color w:val="000000"/>
          <w:sz w:val="28"/>
        </w:rPr>
        <w:t>
</w:t>
      </w:r>
      <w:r>
        <w:rPr>
          <w:rFonts w:ascii="Times New Roman"/>
          <w:b w:val="false"/>
          <w:i w:val="false"/>
          <w:color w:val="000000"/>
          <w:sz w:val="28"/>
        </w:rPr>
        <w:t>
      8. Сапаны бақылаудың нәтижесі бойынша Әдістемелік ұсынымдарға қосымшаға сай нысан бойынша жазбаша түрде сараптамалық қорытынды дайындалады.</w:t>
      </w:r>
    </w:p>
    <w:bookmarkEnd w:id="41"/>
    <w:bookmarkStart w:name="z584" w:id="42"/>
    <w:p>
      <w:pPr>
        <w:spacing w:after="0"/>
        <w:ind w:left="0"/>
        <w:jc w:val="left"/>
      </w:pPr>
      <w:r>
        <w:rPr>
          <w:rFonts w:ascii="Times New Roman"/>
          <w:b/>
          <w:i w:val="false"/>
          <w:color w:val="000000"/>
        </w:rPr>
        <w:t xml:space="preserve"> 
3. Бақылау актілерінің сапасын бақылау</w:t>
      </w:r>
    </w:p>
    <w:bookmarkEnd w:id="42"/>
    <w:bookmarkStart w:name="z585" w:id="43"/>
    <w:p>
      <w:pPr>
        <w:spacing w:after="0"/>
        <w:ind w:left="0"/>
        <w:jc w:val="both"/>
      </w:pPr>
      <w:r>
        <w:rPr>
          <w:rFonts w:ascii="Times New Roman"/>
          <w:b w:val="false"/>
          <w:i w:val="false"/>
          <w:color w:val="000000"/>
          <w:sz w:val="28"/>
        </w:rPr>
        <w:t>
      9. Актілердің сапасын бақылаудың негізгі міндеттері бақылау іс-шараларын жүргізуде кездесетін кемшіліктерді анықтау, сондай-ақ бақылау іс-шараларын жүргізудің сапасын арттыру мақсатында нормативтік құқықтық актілерді және құқықтық актілерді жетілдіру, бақылау топтарының жұмысын ұйымдастыру жөнінде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10. Сапаны бақылауды жүзеге асыру үшін мынадай құжаттар:</w:t>
      </w:r>
      <w:r>
        <w:br/>
      </w:r>
      <w:r>
        <w:rPr>
          <w:rFonts w:ascii="Times New Roman"/>
          <w:b w:val="false"/>
          <w:i w:val="false"/>
          <w:color w:val="000000"/>
          <w:sz w:val="28"/>
        </w:rPr>
        <w:t>
</w:t>
      </w:r>
      <w:r>
        <w:rPr>
          <w:rFonts w:ascii="Times New Roman"/>
          <w:b w:val="false"/>
          <w:i w:val="false"/>
          <w:color w:val="000000"/>
          <w:sz w:val="28"/>
        </w:rPr>
        <w:t>
      1) бақылау актілері;</w:t>
      </w:r>
      <w:r>
        <w:br/>
      </w:r>
      <w:r>
        <w:rPr>
          <w:rFonts w:ascii="Times New Roman"/>
          <w:b w:val="false"/>
          <w:i w:val="false"/>
          <w:color w:val="000000"/>
          <w:sz w:val="28"/>
        </w:rPr>
        <w:t>
</w:t>
      </w:r>
      <w:r>
        <w:rPr>
          <w:rFonts w:ascii="Times New Roman"/>
          <w:b w:val="false"/>
          <w:i w:val="false"/>
          <w:color w:val="000000"/>
          <w:sz w:val="28"/>
        </w:rPr>
        <w:t>
      2) бақылау жүргізуге тапсырмалардың көшірмелері;</w:t>
      </w:r>
      <w:r>
        <w:br/>
      </w:r>
      <w:r>
        <w:rPr>
          <w:rFonts w:ascii="Times New Roman"/>
          <w:b w:val="false"/>
          <w:i w:val="false"/>
          <w:color w:val="000000"/>
          <w:sz w:val="28"/>
        </w:rPr>
        <w:t>
</w:t>
      </w:r>
      <w:r>
        <w:rPr>
          <w:rFonts w:ascii="Times New Roman"/>
          <w:b w:val="false"/>
          <w:i w:val="false"/>
          <w:color w:val="000000"/>
          <w:sz w:val="28"/>
        </w:rPr>
        <w:t>
      3) бұзушылық фактілерін растайтын құжаттар;</w:t>
      </w:r>
      <w:r>
        <w:br/>
      </w:r>
      <w:r>
        <w:rPr>
          <w:rFonts w:ascii="Times New Roman"/>
          <w:b w:val="false"/>
          <w:i w:val="false"/>
          <w:color w:val="000000"/>
          <w:sz w:val="28"/>
        </w:rPr>
        <w:t>
</w:t>
      </w:r>
      <w:r>
        <w:rPr>
          <w:rFonts w:ascii="Times New Roman"/>
          <w:b w:val="false"/>
          <w:i w:val="false"/>
          <w:color w:val="000000"/>
          <w:sz w:val="28"/>
        </w:rPr>
        <w:t>
      4) бақылау өлшемі (тексеріп қарау) актілері, зерттеулердің, сараптамалардың қорытындысы;</w:t>
      </w:r>
      <w:r>
        <w:br/>
      </w:r>
      <w:r>
        <w:rPr>
          <w:rFonts w:ascii="Times New Roman"/>
          <w:b w:val="false"/>
          <w:i w:val="false"/>
          <w:color w:val="000000"/>
          <w:sz w:val="28"/>
        </w:rPr>
        <w:t>
</w:t>
      </w:r>
      <w:r>
        <w:rPr>
          <w:rFonts w:ascii="Times New Roman"/>
          <w:b w:val="false"/>
          <w:i w:val="false"/>
          <w:color w:val="000000"/>
          <w:sz w:val="28"/>
        </w:rPr>
        <w:t>
      5) бар болған жағдайда, бақылау бағдарламасына толықтырулар немесе өзгерістер;</w:t>
      </w:r>
      <w:r>
        <w:br/>
      </w:r>
      <w:r>
        <w:rPr>
          <w:rFonts w:ascii="Times New Roman"/>
          <w:b w:val="false"/>
          <w:i w:val="false"/>
          <w:color w:val="000000"/>
          <w:sz w:val="28"/>
        </w:rPr>
        <w:t>
</w:t>
      </w:r>
      <w:r>
        <w:rPr>
          <w:rFonts w:ascii="Times New Roman"/>
          <w:b w:val="false"/>
          <w:i w:val="false"/>
          <w:color w:val="000000"/>
          <w:sz w:val="28"/>
        </w:rPr>
        <w:t>
      6) бақылауға қатысқан жағдайда, тартылған сарапшылардың аудиторлық есептері, қорытындылары;</w:t>
      </w:r>
      <w:r>
        <w:br/>
      </w:r>
      <w:r>
        <w:rPr>
          <w:rFonts w:ascii="Times New Roman"/>
          <w:b w:val="false"/>
          <w:i w:val="false"/>
          <w:color w:val="000000"/>
          <w:sz w:val="28"/>
        </w:rPr>
        <w:t>
</w:t>
      </w:r>
      <w:r>
        <w:rPr>
          <w:rFonts w:ascii="Times New Roman"/>
          <w:b w:val="false"/>
          <w:i w:val="false"/>
          <w:color w:val="000000"/>
          <w:sz w:val="28"/>
        </w:rPr>
        <w:t>
      7) бақылау объектілерінің қарсылықтары бар болса, олардың көшірмелері ұсынылады.</w:t>
      </w:r>
      <w:r>
        <w:br/>
      </w:r>
      <w:r>
        <w:rPr>
          <w:rFonts w:ascii="Times New Roman"/>
          <w:b w:val="false"/>
          <w:i w:val="false"/>
          <w:color w:val="000000"/>
          <w:sz w:val="28"/>
        </w:rPr>
        <w:t>
</w:t>
      </w:r>
      <w:r>
        <w:rPr>
          <w:rFonts w:ascii="Times New Roman"/>
          <w:b w:val="false"/>
          <w:i w:val="false"/>
          <w:color w:val="000000"/>
          <w:sz w:val="28"/>
        </w:rPr>
        <w:t>
      11. Бақылауды жүзеге асыру процесінде сапаны бақылауға жауапты құрылымдық бөлімшенің қызметкерлері бақылауға қатысқан бақылаушылардан бақылаудың нәтижесіне байланысты түсініктемелер мен құжаттарды сұратады.</w:t>
      </w:r>
      <w:r>
        <w:br/>
      </w:r>
      <w:r>
        <w:rPr>
          <w:rFonts w:ascii="Times New Roman"/>
          <w:b w:val="false"/>
          <w:i w:val="false"/>
          <w:color w:val="000000"/>
          <w:sz w:val="28"/>
        </w:rPr>
        <w:t>
</w:t>
      </w:r>
      <w:r>
        <w:rPr>
          <w:rFonts w:ascii="Times New Roman"/>
          <w:b w:val="false"/>
          <w:i w:val="false"/>
          <w:color w:val="000000"/>
          <w:sz w:val="28"/>
        </w:rPr>
        <w:t>
      12. Сапаны бақылау мынадай өлшемдер:</w:t>
      </w:r>
      <w:r>
        <w:br/>
      </w:r>
      <w:r>
        <w:rPr>
          <w:rFonts w:ascii="Times New Roman"/>
          <w:b w:val="false"/>
          <w:i w:val="false"/>
          <w:color w:val="000000"/>
          <w:sz w:val="28"/>
        </w:rPr>
        <w:t>
</w:t>
      </w:r>
      <w:r>
        <w:rPr>
          <w:rFonts w:ascii="Times New Roman"/>
          <w:b w:val="false"/>
          <w:i w:val="false"/>
          <w:color w:val="000000"/>
          <w:sz w:val="28"/>
        </w:rPr>
        <w:t>
      1) бақылау актілері санының жоспарланған бақылау объектілері санына сәйкестігі;</w:t>
      </w:r>
      <w:r>
        <w:br/>
      </w:r>
      <w:r>
        <w:rPr>
          <w:rFonts w:ascii="Times New Roman"/>
          <w:b w:val="false"/>
          <w:i w:val="false"/>
          <w:color w:val="000000"/>
          <w:sz w:val="28"/>
        </w:rPr>
        <w:t>
</w:t>
      </w:r>
      <w:r>
        <w:rPr>
          <w:rFonts w:ascii="Times New Roman"/>
          <w:b w:val="false"/>
          <w:i w:val="false"/>
          <w:color w:val="000000"/>
          <w:sz w:val="28"/>
        </w:rPr>
        <w:t>
      2) нысанға сәйкес жасалған бақылау жүргізуге тапсырманың бар-жоғы;</w:t>
      </w:r>
      <w:r>
        <w:br/>
      </w:r>
      <w:r>
        <w:rPr>
          <w:rFonts w:ascii="Times New Roman"/>
          <w:b w:val="false"/>
          <w:i w:val="false"/>
          <w:color w:val="000000"/>
          <w:sz w:val="28"/>
        </w:rPr>
        <w:t>
</w:t>
      </w:r>
      <w:r>
        <w:rPr>
          <w:rFonts w:ascii="Times New Roman"/>
          <w:b w:val="false"/>
          <w:i w:val="false"/>
          <w:color w:val="000000"/>
          <w:sz w:val="28"/>
        </w:rPr>
        <w:t>
      3) бақылау іс-шарасын аяқтау және бақылау актісіне қол қою мерзімінің сақталуы;</w:t>
      </w:r>
      <w:r>
        <w:br/>
      </w:r>
      <w:r>
        <w:rPr>
          <w:rFonts w:ascii="Times New Roman"/>
          <w:b w:val="false"/>
          <w:i w:val="false"/>
          <w:color w:val="000000"/>
          <w:sz w:val="28"/>
        </w:rPr>
        <w:t>
</w:t>
      </w:r>
      <w:r>
        <w:rPr>
          <w:rFonts w:ascii="Times New Roman"/>
          <w:b w:val="false"/>
          <w:i w:val="false"/>
          <w:color w:val="000000"/>
          <w:sz w:val="28"/>
        </w:rPr>
        <w:t>
      4) бақылау актілерін тіркеуге және есепке алуға тапсыру мерзімінің сақталуы;</w:t>
      </w:r>
      <w:r>
        <w:br/>
      </w:r>
      <w:r>
        <w:rPr>
          <w:rFonts w:ascii="Times New Roman"/>
          <w:b w:val="false"/>
          <w:i w:val="false"/>
          <w:color w:val="000000"/>
          <w:sz w:val="28"/>
        </w:rPr>
        <w:t>
</w:t>
      </w:r>
      <w:r>
        <w:rPr>
          <w:rFonts w:ascii="Times New Roman"/>
          <w:b w:val="false"/>
          <w:i w:val="false"/>
          <w:color w:val="000000"/>
          <w:sz w:val="28"/>
        </w:rPr>
        <w:t>
      5) бақылау актісінің белгіленген нысанға сәйкестігі;</w:t>
      </w:r>
      <w:r>
        <w:br/>
      </w:r>
      <w:r>
        <w:rPr>
          <w:rFonts w:ascii="Times New Roman"/>
          <w:b w:val="false"/>
          <w:i w:val="false"/>
          <w:color w:val="000000"/>
          <w:sz w:val="28"/>
        </w:rPr>
        <w:t>
</w:t>
      </w:r>
      <w:r>
        <w:rPr>
          <w:rFonts w:ascii="Times New Roman"/>
          <w:b w:val="false"/>
          <w:i w:val="false"/>
          <w:color w:val="000000"/>
          <w:sz w:val="28"/>
        </w:rPr>
        <w:t>
      6) акт мазмұнының Мемлекеттік қаржылық бақылау стандарттарының (бұдан әрі – Стандарттар) және Республикалық бюджеттің атқарылуын бақылау жөніндегі есеп комитетінің Сыртқы мемлекеттік қаржылық бақылауды жүргізу қағидасының (бұдан әрі - Қағида) белгіленген талаптарына сәйкестігі, соның ішінде:</w:t>
      </w:r>
      <w:r>
        <w:br/>
      </w:r>
      <w:r>
        <w:rPr>
          <w:rFonts w:ascii="Times New Roman"/>
          <w:b w:val="false"/>
          <w:i w:val="false"/>
          <w:color w:val="000000"/>
          <w:sz w:val="28"/>
        </w:rPr>
        <w:t>
</w:t>
      </w:r>
      <w:r>
        <w:rPr>
          <w:rFonts w:ascii="Times New Roman"/>
          <w:b w:val="false"/>
          <w:i w:val="false"/>
          <w:color w:val="000000"/>
          <w:sz w:val="28"/>
        </w:rPr>
        <w:t xml:space="preserve">
      жүргізілген бақылау мақсатының Бақылау жоспарында көрсетілген мақсатқа сәйкестігі; </w:t>
      </w:r>
      <w:r>
        <w:br/>
      </w:r>
      <w:r>
        <w:rPr>
          <w:rFonts w:ascii="Times New Roman"/>
          <w:b w:val="false"/>
          <w:i w:val="false"/>
          <w:color w:val="000000"/>
          <w:sz w:val="28"/>
        </w:rPr>
        <w:t>
</w:t>
      </w:r>
      <w:r>
        <w:rPr>
          <w:rFonts w:ascii="Times New Roman"/>
          <w:b w:val="false"/>
          <w:i w:val="false"/>
          <w:color w:val="000000"/>
          <w:sz w:val="28"/>
        </w:rPr>
        <w:t>
      Бақылау бағдарламасының мәселелерін қамту толықтығы;</w:t>
      </w:r>
      <w:r>
        <w:br/>
      </w:r>
      <w:r>
        <w:rPr>
          <w:rFonts w:ascii="Times New Roman"/>
          <w:b w:val="false"/>
          <w:i w:val="false"/>
          <w:color w:val="000000"/>
          <w:sz w:val="28"/>
        </w:rPr>
        <w:t>
</w:t>
      </w:r>
      <w:r>
        <w:rPr>
          <w:rFonts w:ascii="Times New Roman"/>
          <w:b w:val="false"/>
          <w:i w:val="false"/>
          <w:color w:val="000000"/>
          <w:sz w:val="28"/>
        </w:rPr>
        <w:t>
      Бақылау жоспары мен бағдарламасында көрсетілмеген мәселелер мен бюджеттік бағдарламалар бойынша бақылауды жүзеге асыру фактілерінің бар-жоғы;</w:t>
      </w:r>
      <w:r>
        <w:br/>
      </w:r>
      <w:r>
        <w:rPr>
          <w:rFonts w:ascii="Times New Roman"/>
          <w:b w:val="false"/>
          <w:i w:val="false"/>
          <w:color w:val="000000"/>
          <w:sz w:val="28"/>
        </w:rPr>
        <w:t>
</w:t>
      </w:r>
      <w:r>
        <w:rPr>
          <w:rFonts w:ascii="Times New Roman"/>
          <w:b w:val="false"/>
          <w:i w:val="false"/>
          <w:color w:val="000000"/>
          <w:sz w:val="28"/>
        </w:rPr>
        <w:t>
      бақылаумен қамтылатын кезеңнің сақталуы;</w:t>
      </w:r>
      <w:r>
        <w:br/>
      </w:r>
      <w:r>
        <w:rPr>
          <w:rFonts w:ascii="Times New Roman"/>
          <w:b w:val="false"/>
          <w:i w:val="false"/>
          <w:color w:val="000000"/>
          <w:sz w:val="28"/>
        </w:rPr>
        <w:t>
</w:t>
      </w:r>
      <w:r>
        <w:rPr>
          <w:rFonts w:ascii="Times New Roman"/>
          <w:b w:val="false"/>
          <w:i w:val="false"/>
          <w:color w:val="000000"/>
          <w:sz w:val="28"/>
        </w:rPr>
        <w:t>
      үстеме бақылау жүргізу негіздерінің сақталуы;</w:t>
      </w:r>
      <w:r>
        <w:br/>
      </w:r>
      <w:r>
        <w:rPr>
          <w:rFonts w:ascii="Times New Roman"/>
          <w:b w:val="false"/>
          <w:i w:val="false"/>
          <w:color w:val="000000"/>
          <w:sz w:val="28"/>
        </w:rPr>
        <w:t>
</w:t>
      </w:r>
      <w:r>
        <w:rPr>
          <w:rFonts w:ascii="Times New Roman"/>
          <w:b w:val="false"/>
          <w:i w:val="false"/>
          <w:color w:val="000000"/>
          <w:sz w:val="28"/>
        </w:rPr>
        <w:t>
      анықталған кемшіліктер мен бұзушылықтар болмаған жағдайда, бақылау нәтижелерін ресімдеу талаптарының сақталуы;</w:t>
      </w:r>
      <w:r>
        <w:br/>
      </w:r>
      <w:r>
        <w:rPr>
          <w:rFonts w:ascii="Times New Roman"/>
          <w:b w:val="false"/>
          <w:i w:val="false"/>
          <w:color w:val="000000"/>
          <w:sz w:val="28"/>
        </w:rPr>
        <w:t>
</w:t>
      </w:r>
      <w:r>
        <w:rPr>
          <w:rFonts w:ascii="Times New Roman"/>
          <w:b w:val="false"/>
          <w:i w:val="false"/>
          <w:color w:val="000000"/>
          <w:sz w:val="28"/>
        </w:rPr>
        <w:t>
      анықталған бұзушылықтарды көрсеткен кезде заңнаманы қолданудың дұрыстығы;</w:t>
      </w:r>
      <w:r>
        <w:br/>
      </w:r>
      <w:r>
        <w:rPr>
          <w:rFonts w:ascii="Times New Roman"/>
          <w:b w:val="false"/>
          <w:i w:val="false"/>
          <w:color w:val="000000"/>
          <w:sz w:val="28"/>
        </w:rPr>
        <w:t>
</w:t>
      </w:r>
      <w:r>
        <w:rPr>
          <w:rFonts w:ascii="Times New Roman"/>
          <w:b w:val="false"/>
          <w:i w:val="false"/>
          <w:color w:val="000000"/>
          <w:sz w:val="28"/>
        </w:rPr>
        <w:t>
      бұзушылық фактілерін баяндаудың нақтылығы мен айқындығы;</w:t>
      </w:r>
      <w:r>
        <w:br/>
      </w:r>
      <w:r>
        <w:rPr>
          <w:rFonts w:ascii="Times New Roman"/>
          <w:b w:val="false"/>
          <w:i w:val="false"/>
          <w:color w:val="000000"/>
          <w:sz w:val="28"/>
        </w:rPr>
        <w:t>
</w:t>
      </w:r>
      <w:r>
        <w:rPr>
          <w:rFonts w:ascii="Times New Roman"/>
          <w:b w:val="false"/>
          <w:i w:val="false"/>
          <w:color w:val="000000"/>
          <w:sz w:val="28"/>
        </w:rPr>
        <w:t>
      көрсетілген бұзушылық фактілерінің объективтілігі, негіздемелер мен растаушы құжаттардың бар-жоғы;</w:t>
      </w:r>
      <w:r>
        <w:br/>
      </w:r>
      <w:r>
        <w:rPr>
          <w:rFonts w:ascii="Times New Roman"/>
          <w:b w:val="false"/>
          <w:i w:val="false"/>
          <w:color w:val="000000"/>
          <w:sz w:val="28"/>
        </w:rPr>
        <w:t>
</w:t>
      </w:r>
      <w:r>
        <w:rPr>
          <w:rFonts w:ascii="Times New Roman"/>
          <w:b w:val="false"/>
          <w:i w:val="false"/>
          <w:color w:val="000000"/>
          <w:sz w:val="28"/>
        </w:rPr>
        <w:t>
      бақылаудың тексеріп қарау актілерін толтыру қажет болған жағдайда, олардың бар-жоғы, мұндай актілерді толтыру тәртібінің сақталуы;</w:t>
      </w:r>
      <w:r>
        <w:br/>
      </w:r>
      <w:r>
        <w:rPr>
          <w:rFonts w:ascii="Times New Roman"/>
          <w:b w:val="false"/>
          <w:i w:val="false"/>
          <w:color w:val="000000"/>
          <w:sz w:val="28"/>
        </w:rPr>
        <w:t>
</w:t>
      </w:r>
      <w:r>
        <w:rPr>
          <w:rFonts w:ascii="Times New Roman"/>
          <w:b w:val="false"/>
          <w:i w:val="false"/>
          <w:color w:val="000000"/>
          <w:sz w:val="28"/>
        </w:rPr>
        <w:t>
      әрбір бұзушылықты жеке тармақпен нөмірлеп тіркеу туралы талаптардың сақталуы, Тізілім мен бақылау актісі мазмұнының сәйкестігі;</w:t>
      </w:r>
      <w:r>
        <w:br/>
      </w:r>
      <w:r>
        <w:rPr>
          <w:rFonts w:ascii="Times New Roman"/>
          <w:b w:val="false"/>
          <w:i w:val="false"/>
          <w:color w:val="000000"/>
          <w:sz w:val="28"/>
        </w:rPr>
        <w:t>
</w:t>
      </w:r>
      <w:r>
        <w:rPr>
          <w:rFonts w:ascii="Times New Roman"/>
          <w:b w:val="false"/>
          <w:i w:val="false"/>
          <w:color w:val="000000"/>
          <w:sz w:val="28"/>
        </w:rPr>
        <w:t>
      сыртқы мемлекеттік қаржылық бақылау саласындағы талаптары бұзылған нормативтік құқықтық актілердің, Есеп комитеті Төрағасы шешімдерінің баптарына, тармақтары мен тармақшаларына қажетті сілтемелердің бар-жоғы;</w:t>
      </w:r>
      <w:r>
        <w:br/>
      </w:r>
      <w:r>
        <w:rPr>
          <w:rFonts w:ascii="Times New Roman"/>
          <w:b w:val="false"/>
          <w:i w:val="false"/>
          <w:color w:val="000000"/>
          <w:sz w:val="28"/>
        </w:rPr>
        <w:t>
</w:t>
      </w:r>
      <w:r>
        <w:rPr>
          <w:rFonts w:ascii="Times New Roman"/>
          <w:b w:val="false"/>
          <w:i w:val="false"/>
          <w:color w:val="000000"/>
          <w:sz w:val="28"/>
        </w:rPr>
        <w:t>
      бұрынғы бақылау нәтижелері және анықталған бұзушылықтарды жою жөнінде қабылданған шаралар туралы мәліметтердің көрсетілуі;</w:t>
      </w:r>
      <w:r>
        <w:br/>
      </w:r>
      <w:r>
        <w:rPr>
          <w:rFonts w:ascii="Times New Roman"/>
          <w:b w:val="false"/>
          <w:i w:val="false"/>
          <w:color w:val="000000"/>
          <w:sz w:val="28"/>
        </w:rPr>
        <w:t>
</w:t>
      </w:r>
      <w:r>
        <w:rPr>
          <w:rFonts w:ascii="Times New Roman"/>
          <w:b w:val="false"/>
          <w:i w:val="false"/>
          <w:color w:val="000000"/>
          <w:sz w:val="28"/>
        </w:rPr>
        <w:t>
      орын алған бұзушылық фактілерін көрсетудің толықтығы;</w:t>
      </w:r>
      <w:r>
        <w:br/>
      </w:r>
      <w:r>
        <w:rPr>
          <w:rFonts w:ascii="Times New Roman"/>
          <w:b w:val="false"/>
          <w:i w:val="false"/>
          <w:color w:val="000000"/>
          <w:sz w:val="28"/>
        </w:rPr>
        <w:t>
</w:t>
      </w:r>
      <w:r>
        <w:rPr>
          <w:rFonts w:ascii="Times New Roman"/>
          <w:b w:val="false"/>
          <w:i w:val="false"/>
          <w:color w:val="000000"/>
          <w:sz w:val="28"/>
        </w:rPr>
        <w:t>
      бақылау мәселелері бойынша талдаудың толықтығы;</w:t>
      </w:r>
      <w:r>
        <w:br/>
      </w:r>
      <w:r>
        <w:rPr>
          <w:rFonts w:ascii="Times New Roman"/>
          <w:b w:val="false"/>
          <w:i w:val="false"/>
          <w:color w:val="000000"/>
          <w:sz w:val="28"/>
        </w:rPr>
        <w:t>
</w:t>
      </w:r>
      <w:r>
        <w:rPr>
          <w:rFonts w:ascii="Times New Roman"/>
          <w:b w:val="false"/>
          <w:i w:val="false"/>
          <w:color w:val="000000"/>
          <w:sz w:val="28"/>
        </w:rPr>
        <w:t>
      бақылау объектісі басшысының міндеттерін атқару туралы талапты жасау;</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хаттаманың жасалуы (қажет болған жағдайда);</w:t>
      </w:r>
      <w:r>
        <w:br/>
      </w:r>
      <w:r>
        <w:rPr>
          <w:rFonts w:ascii="Times New Roman"/>
          <w:b w:val="false"/>
          <w:i w:val="false"/>
          <w:color w:val="000000"/>
          <w:sz w:val="28"/>
        </w:rPr>
        <w:t>
</w:t>
      </w:r>
      <w:r>
        <w:rPr>
          <w:rFonts w:ascii="Times New Roman"/>
          <w:b w:val="false"/>
          <w:i w:val="false"/>
          <w:color w:val="000000"/>
          <w:sz w:val="28"/>
        </w:rPr>
        <w:t>
      бақылау нәтижелерін баяндау стилінде Стандарттар талаптарының сақталуы (қысқалығы, қайталанушылықты болдырмау, қисындылығы, қабылдауға қолжетімділігі);</w:t>
      </w:r>
      <w:r>
        <w:br/>
      </w:r>
      <w:r>
        <w:rPr>
          <w:rFonts w:ascii="Times New Roman"/>
          <w:b w:val="false"/>
          <w:i w:val="false"/>
          <w:color w:val="000000"/>
          <w:sz w:val="28"/>
        </w:rPr>
        <w:t>
</w:t>
      </w:r>
      <w:r>
        <w:rPr>
          <w:rFonts w:ascii="Times New Roman"/>
          <w:b w:val="false"/>
          <w:i w:val="false"/>
          <w:color w:val="000000"/>
          <w:sz w:val="28"/>
        </w:rPr>
        <w:t>
      деректемелерде, сомаларда және басқаларында техникалық қателердің бар-жоғы бойынша жүзеге асырылады.</w:t>
      </w:r>
      <w:r>
        <w:br/>
      </w:r>
      <w:r>
        <w:rPr>
          <w:rFonts w:ascii="Times New Roman"/>
          <w:b w:val="false"/>
          <w:i w:val="false"/>
          <w:color w:val="000000"/>
          <w:sz w:val="28"/>
        </w:rPr>
        <w:t>
</w:t>
      </w:r>
      <w:r>
        <w:rPr>
          <w:rFonts w:ascii="Times New Roman"/>
          <w:b w:val="false"/>
          <w:i w:val="false"/>
          <w:color w:val="000000"/>
          <w:sz w:val="28"/>
        </w:rPr>
        <w:t>
      13. Әрбір жеке бақылау актісінің сапасын бақылаудың нәтижесі бойынша осы Әдістемелік ұсынымдарға қосымшаға сай нысан бойынша жазбаша түрде сапаны бақылаудың нәтижесі жөніндегі сараптамалық қорытынды дайындалады.</w:t>
      </w:r>
      <w:r>
        <w:br/>
      </w:r>
      <w:r>
        <w:rPr>
          <w:rFonts w:ascii="Times New Roman"/>
          <w:b w:val="false"/>
          <w:i w:val="false"/>
          <w:color w:val="000000"/>
          <w:sz w:val="28"/>
        </w:rPr>
        <w:t>
</w:t>
      </w:r>
      <w:r>
        <w:rPr>
          <w:rFonts w:ascii="Times New Roman"/>
          <w:b w:val="false"/>
          <w:i w:val="false"/>
          <w:color w:val="000000"/>
          <w:sz w:val="28"/>
        </w:rPr>
        <w:t>
      14. Сараптамалық қорытындының тұжырымдарын Есеп комитетінің мүшесі бақылау іс-шарасының нәтижесі бойынша қорытынды мен қаулының жобасын дайындау кезінде ескереді.</w:t>
      </w:r>
      <w:r>
        <w:br/>
      </w:r>
      <w:r>
        <w:rPr>
          <w:rFonts w:ascii="Times New Roman"/>
          <w:b w:val="false"/>
          <w:i w:val="false"/>
          <w:color w:val="000000"/>
          <w:sz w:val="28"/>
        </w:rPr>
        <w:t>
</w:t>
      </w:r>
      <w:r>
        <w:rPr>
          <w:rFonts w:ascii="Times New Roman"/>
          <w:b w:val="false"/>
          <w:i w:val="false"/>
          <w:color w:val="000000"/>
          <w:sz w:val="28"/>
        </w:rPr>
        <w:t>
      15. Бақылау жүргізуге жауапты Есеп комитеті мүшесінің қызметтік жазбасы негізінде Есеп комитеті Төрағасының шешімімен сапаны бақылаудың нәтижелері бойынша бақылау орнына бару арқылы бақылау жүргізілуі мүмкін. Бақылау орнына бару арқылы тексеру жүргізу үшін сапа бақылауын жүргізуге жауапты құрылымдық бөлімше және (немесе) осы бақылауға қатыспаған бақылаушылар жұмыс жоспарын және бақылау жүргізу бағдарламасын әзірлейді, оларға бұрынғы (жүргізілген) бақылаудың нәтижелері бойынша ескертпелер бар мәселелер енгізіледі. Бақылау жүргізу мерзімін Есеп комитетінің Төрағасы белгілейді. Бақылау нәтижелері жеке актімен екі данада ресімделеді, ол бақылау объектісіне және шешім қабылдау үшін тікелей Есеп комитетінің Төрағасына ұсынылады.</w:t>
      </w:r>
      <w:r>
        <w:br/>
      </w:r>
      <w:r>
        <w:rPr>
          <w:rFonts w:ascii="Times New Roman"/>
          <w:b w:val="false"/>
          <w:i w:val="false"/>
          <w:color w:val="000000"/>
          <w:sz w:val="28"/>
        </w:rPr>
        <w:t>
</w:t>
      </w:r>
      <w:r>
        <w:rPr>
          <w:rFonts w:ascii="Times New Roman"/>
          <w:b w:val="false"/>
          <w:i w:val="false"/>
          <w:color w:val="000000"/>
          <w:sz w:val="28"/>
        </w:rPr>
        <w:t>
      16. Сапа бақылауын жүргізуге (қайта тексеруге) жауапты құрылымдық бөлімшенің қызметкерлері мен басшылығы және (немесе) қайта тексеруге қатысқан бақылаушылар сапа бақылауын жүргізудің объективтілігі және анықтығы, уақтылылығы үшін жауаптылықта болады.</w:t>
      </w:r>
    </w:p>
    <w:bookmarkEnd w:id="43"/>
    <w:bookmarkStart w:name="z625" w:id="44"/>
    <w:p>
      <w:pPr>
        <w:spacing w:after="0"/>
        <w:ind w:left="0"/>
        <w:jc w:val="left"/>
      </w:pPr>
      <w:r>
        <w:rPr>
          <w:rFonts w:ascii="Times New Roman"/>
          <w:b/>
          <w:i w:val="false"/>
          <w:color w:val="000000"/>
        </w:rPr>
        <w:t xml:space="preserve"> 
4. Қорытынды және қаулы (ұсыным) жобаларының сапасын бақылау</w:t>
      </w:r>
    </w:p>
    <w:bookmarkEnd w:id="44"/>
    <w:bookmarkStart w:name="z626" w:id="45"/>
    <w:p>
      <w:pPr>
        <w:spacing w:after="0"/>
        <w:ind w:left="0"/>
        <w:jc w:val="both"/>
      </w:pPr>
      <w:r>
        <w:rPr>
          <w:rFonts w:ascii="Times New Roman"/>
          <w:b w:val="false"/>
          <w:i w:val="false"/>
          <w:color w:val="000000"/>
          <w:sz w:val="28"/>
        </w:rPr>
        <w:t>
      17. Бақылау нәтижесі бойынша Есеп комитетінің отырысын өткізгенге дейін қорытынды және қаулы (ұсыным) жобаларының сапасын бақылау жүзеге асырылады. Осы сапаны бақылаудың негізгі міндеттері бақылау нәтижесі бойынша заңды негізделмеген, құжатпен расталмаған, объективті баяндалмаған тұжырымдардың қорытындыға және қаулыға (ұсынымға) енгізілуіне жол бермеу, сондай-ақ олардың мазмұнының белгіленген талаптарға сәйкестігін қамтамасыз етуге жәрдемдесу болып табылады.</w:t>
      </w:r>
      <w:r>
        <w:br/>
      </w:r>
      <w:r>
        <w:rPr>
          <w:rFonts w:ascii="Times New Roman"/>
          <w:b w:val="false"/>
          <w:i w:val="false"/>
          <w:color w:val="000000"/>
          <w:sz w:val="28"/>
        </w:rPr>
        <w:t>
</w:t>
      </w:r>
      <w:r>
        <w:rPr>
          <w:rFonts w:ascii="Times New Roman"/>
          <w:b w:val="false"/>
          <w:i w:val="false"/>
          <w:color w:val="000000"/>
          <w:sz w:val="28"/>
        </w:rPr>
        <w:t>
      18. Жиынтық тізілімге, Қорытындының тұжырымдары мен ұсыныстарына заң сараптамасын жүргізу кезінде құқықтық қамтамасыз етуге жауапты құрылымдық бөлімше құжаттардың қажетті тізбесінің және бақылау объектілерінің лауазымды және өзге адамдарының әрекеттерінде Қазақстан Республикасының 1997 жылғы 16 шілдедегі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қылмыс белгілерінің бар-жоғын қарайды.</w:t>
      </w:r>
      <w:r>
        <w:br/>
      </w:r>
      <w:r>
        <w:rPr>
          <w:rFonts w:ascii="Times New Roman"/>
          <w:b w:val="false"/>
          <w:i w:val="false"/>
          <w:color w:val="000000"/>
          <w:sz w:val="28"/>
        </w:rPr>
        <w:t>
</w:t>
      </w:r>
      <w:r>
        <w:rPr>
          <w:rFonts w:ascii="Times New Roman"/>
          <w:b w:val="false"/>
          <w:i w:val="false"/>
          <w:color w:val="000000"/>
          <w:sz w:val="28"/>
        </w:rPr>
        <w:t>
      Қажетті растаушы құжаттар және қылмыс белгілері болмаған жағдайда, құқықтық қамтамасыз етуге жауапты құрылымдық бөлімше бақылау материалдарын құқық қорғау органдарына беруге мүмкіндіктің жоқтығы туралы, сондай-ақ баяндалған ұсынымдар мен тапсырмалардың құқықтық негізділігі туралы еркін нысанда қорытынды ұсынады.</w:t>
      </w:r>
      <w:r>
        <w:br/>
      </w:r>
      <w:r>
        <w:rPr>
          <w:rFonts w:ascii="Times New Roman"/>
          <w:b w:val="false"/>
          <w:i w:val="false"/>
          <w:color w:val="000000"/>
          <w:sz w:val="28"/>
        </w:rPr>
        <w:t>
</w:t>
      </w:r>
      <w:r>
        <w:rPr>
          <w:rFonts w:ascii="Times New Roman"/>
          <w:b w:val="false"/>
          <w:i w:val="false"/>
          <w:color w:val="000000"/>
          <w:sz w:val="28"/>
        </w:rPr>
        <w:t>
      19. Сапаны бақылау мынадай өлшемдер бойынша жүзеге асырылады:</w:t>
      </w:r>
      <w:r>
        <w:br/>
      </w:r>
      <w:r>
        <w:rPr>
          <w:rFonts w:ascii="Times New Roman"/>
          <w:b w:val="false"/>
          <w:i w:val="false"/>
          <w:color w:val="000000"/>
          <w:sz w:val="28"/>
        </w:rPr>
        <w:t>
</w:t>
      </w:r>
      <w:r>
        <w:rPr>
          <w:rFonts w:ascii="Times New Roman"/>
          <w:b w:val="false"/>
          <w:i w:val="false"/>
          <w:color w:val="000000"/>
          <w:sz w:val="28"/>
        </w:rPr>
        <w:t>
      1) қорытындының, қаулының (ұсынымның) нысандарына қойылатын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2) қорытынды мазмұнының Стандарттардың және Қағиданың белгіленген талаптарына сәйкестігі, соның ішінде:</w:t>
      </w:r>
      <w:r>
        <w:br/>
      </w:r>
      <w:r>
        <w:rPr>
          <w:rFonts w:ascii="Times New Roman"/>
          <w:b w:val="false"/>
          <w:i w:val="false"/>
          <w:color w:val="000000"/>
          <w:sz w:val="28"/>
        </w:rPr>
        <w:t>
</w:t>
      </w:r>
      <w:r>
        <w:rPr>
          <w:rFonts w:ascii="Times New Roman"/>
          <w:b w:val="false"/>
          <w:i w:val="false"/>
          <w:color w:val="000000"/>
          <w:sz w:val="28"/>
        </w:rPr>
        <w:t>
      Қорытындыда бақылау актілерінде баяндалған барлық бұзушылық фактілерінің қамтылу толықтығы. Бұзушылық фактілері қорытындыға енгізілмеген жағдайда, тиісті негіздемелер қоса берілуі қажет;</w:t>
      </w:r>
      <w:r>
        <w:br/>
      </w:r>
      <w:r>
        <w:rPr>
          <w:rFonts w:ascii="Times New Roman"/>
          <w:b w:val="false"/>
          <w:i w:val="false"/>
          <w:color w:val="000000"/>
          <w:sz w:val="28"/>
        </w:rPr>
        <w:t>
</w:t>
      </w:r>
      <w:r>
        <w:rPr>
          <w:rFonts w:ascii="Times New Roman"/>
          <w:b w:val="false"/>
          <w:i w:val="false"/>
          <w:color w:val="000000"/>
          <w:sz w:val="28"/>
        </w:rPr>
        <w:t>
      Қорытындыда бақылау объектілерінің қарсылықтарын есепке алу (қорытындыға бақылау объектілерінің қаралмаған қарсылықтары бар бұзушылық фактілерін енгізу, бақылау объектісінің қарсылығын белгіленген тәртіппен қарау);</w:t>
      </w:r>
      <w:r>
        <w:br/>
      </w:r>
      <w:r>
        <w:rPr>
          <w:rFonts w:ascii="Times New Roman"/>
          <w:b w:val="false"/>
          <w:i w:val="false"/>
          <w:color w:val="000000"/>
          <w:sz w:val="28"/>
        </w:rPr>
        <w:t>
</w:t>
      </w:r>
      <w:r>
        <w:rPr>
          <w:rFonts w:ascii="Times New Roman"/>
          <w:b w:val="false"/>
          <w:i w:val="false"/>
          <w:color w:val="000000"/>
          <w:sz w:val="28"/>
        </w:rPr>
        <w:t>
      тұжырымдар мен ұсынымдардың негізділігі;</w:t>
      </w:r>
      <w:r>
        <w:br/>
      </w:r>
      <w:r>
        <w:rPr>
          <w:rFonts w:ascii="Times New Roman"/>
          <w:b w:val="false"/>
          <w:i w:val="false"/>
          <w:color w:val="000000"/>
          <w:sz w:val="28"/>
        </w:rPr>
        <w:t>
</w:t>
      </w:r>
      <w:r>
        <w:rPr>
          <w:rFonts w:ascii="Times New Roman"/>
          <w:b w:val="false"/>
          <w:i w:val="false"/>
          <w:color w:val="000000"/>
          <w:sz w:val="28"/>
        </w:rPr>
        <w:t>
      сараптамалық қорытынды нәтижелерін есепке алу;</w:t>
      </w:r>
      <w:r>
        <w:br/>
      </w:r>
      <w:r>
        <w:rPr>
          <w:rFonts w:ascii="Times New Roman"/>
          <w:b w:val="false"/>
          <w:i w:val="false"/>
          <w:color w:val="000000"/>
          <w:sz w:val="28"/>
        </w:rPr>
        <w:t>
</w:t>
      </w:r>
      <w:r>
        <w:rPr>
          <w:rFonts w:ascii="Times New Roman"/>
          <w:b w:val="false"/>
          <w:i w:val="false"/>
          <w:color w:val="000000"/>
          <w:sz w:val="28"/>
        </w:rPr>
        <w:t xml:space="preserve">
      Жиынтық тізілімнің Қорытындының мазмұнына сәйкестігі; </w:t>
      </w:r>
      <w:r>
        <w:br/>
      </w:r>
      <w:r>
        <w:rPr>
          <w:rFonts w:ascii="Times New Roman"/>
          <w:b w:val="false"/>
          <w:i w:val="false"/>
          <w:color w:val="000000"/>
          <w:sz w:val="28"/>
        </w:rPr>
        <w:t>
</w:t>
      </w:r>
      <w:r>
        <w:rPr>
          <w:rFonts w:ascii="Times New Roman"/>
          <w:b w:val="false"/>
          <w:i w:val="false"/>
          <w:color w:val="000000"/>
          <w:sz w:val="28"/>
        </w:rPr>
        <w:t>
      құжаттар мазмұнының бақылауды жүзеге асырудың оларға белгіленген талаптарға (бақылау объектісінің қызметін жалпы талдау, қызметінің нәтижесіне жалпы баға беру және тағы басқалар) сәйкестігі.</w:t>
      </w:r>
      <w:r>
        <w:br/>
      </w:r>
      <w:r>
        <w:rPr>
          <w:rFonts w:ascii="Times New Roman"/>
          <w:b w:val="false"/>
          <w:i w:val="false"/>
          <w:color w:val="000000"/>
          <w:sz w:val="28"/>
        </w:rPr>
        <w:t>
</w:t>
      </w:r>
      <w:r>
        <w:rPr>
          <w:rFonts w:ascii="Times New Roman"/>
          <w:b w:val="false"/>
          <w:i w:val="false"/>
          <w:color w:val="000000"/>
          <w:sz w:val="28"/>
        </w:rPr>
        <w:t>
      20. Сапаны бақылаудың нәтижесі бойынша осы Әдістемелік ұсынымдарға қосымшаға сай нысан бойынша жазбаша түрде сараптамалық қорытынды дайындалады.</w:t>
      </w:r>
    </w:p>
    <w:bookmarkEnd w:id="45"/>
    <w:bookmarkStart w:name="z639" w:id="46"/>
    <w:p>
      <w:pPr>
        <w:spacing w:after="0"/>
        <w:ind w:left="0"/>
        <w:jc w:val="both"/>
      </w:pPr>
      <w:r>
        <w:rPr>
          <w:rFonts w:ascii="Times New Roman"/>
          <w:b w:val="false"/>
          <w:i w:val="false"/>
          <w:color w:val="000000"/>
          <w:sz w:val="28"/>
        </w:rPr>
        <w:t xml:space="preserve">
Сапаны бақылауды жүзеге асыру  </w:t>
      </w:r>
      <w:r>
        <w:br/>
      </w:r>
      <w:r>
        <w:rPr>
          <w:rFonts w:ascii="Times New Roman"/>
          <w:b w:val="false"/>
          <w:i w:val="false"/>
          <w:color w:val="000000"/>
          <w:sz w:val="28"/>
        </w:rPr>
        <w:t xml:space="preserve">
бойынша әдістемелік ұсынымдарға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нысан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(бақылау объектісін алдын ала зерделеу туралы есептің,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бақылау актісінің атауы)                   </w:t>
      </w:r>
    </w:p>
    <w:bookmarkEnd w:id="46"/>
    <w:p>
      <w:pPr>
        <w:spacing w:after="0"/>
        <w:ind w:left="0"/>
        <w:jc w:val="both"/>
      </w:pPr>
      <w:r>
        <w:rPr>
          <w:rFonts w:ascii="Times New Roman"/>
          <w:b w:val="false"/>
          <w:i w:val="false"/>
          <w:color w:val="000000"/>
          <w:sz w:val="28"/>
        </w:rPr>
        <w:t>бақылау іс-шарасы шеңберінде</w:t>
      </w:r>
      <w:r>
        <w:br/>
      </w:r>
      <w:r>
        <w:rPr>
          <w:rFonts w:ascii="Times New Roman"/>
          <w:b w:val="false"/>
          <w:i w:val="false"/>
          <w:color w:val="000000"/>
          <w:sz w:val="28"/>
        </w:rPr>
        <w:t>
______________________________________</w:t>
      </w:r>
      <w:r>
        <w:br/>
      </w:r>
      <w:r>
        <w:rPr>
          <w:rFonts w:ascii="Times New Roman"/>
          <w:b w:val="false"/>
          <w:i w:val="false"/>
          <w:color w:val="000000"/>
          <w:sz w:val="28"/>
        </w:rPr>
        <w:t>
(жоспарлау немесе жүргізу)</w:t>
      </w:r>
      <w:r>
        <w:br/>
      </w:r>
      <w:r>
        <w:rPr>
          <w:rFonts w:ascii="Times New Roman"/>
          <w:b w:val="false"/>
          <w:i w:val="false"/>
          <w:color w:val="000000"/>
          <w:sz w:val="28"/>
        </w:rPr>
        <w:t>
сапаны бақылау нәтижесі бойынша</w:t>
      </w:r>
    </w:p>
    <w:bookmarkStart w:name="z640" w:id="47"/>
    <w:p>
      <w:pPr>
        <w:spacing w:after="0"/>
        <w:ind w:left="0"/>
        <w:jc w:val="left"/>
      </w:pPr>
      <w:r>
        <w:rPr>
          <w:rFonts w:ascii="Times New Roman"/>
          <w:b/>
          <w:i w:val="false"/>
          <w:color w:val="000000"/>
        </w:rPr>
        <w:t xml:space="preserve"> 
САРАПТАМАЛЫҚ ҚОРЫТЫНДЫ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4801"/>
        <w:gridCol w:w="7940"/>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өлшемдері</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мен сәйкессіздік-тердің анықталған фактілері (ережелері бұзылған құжаттарға және НҚА-ның тармақтарына сілтеме жасай отырып, нақты фактілерді көрсету)</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Анықталған бұзушылықтар, сәйкессіздіктер, кемшіліктер бойынша негізгі тұжырымдар және оларды жою жөніндегі ұсыныстар:</w:t>
      </w:r>
    </w:p>
    <w:p>
      <w:pPr>
        <w:spacing w:after="0"/>
        <w:ind w:left="0"/>
        <w:jc w:val="both"/>
      </w:pPr>
      <w:r>
        <w:rPr>
          <w:rFonts w:ascii="Times New Roman"/>
          <w:b w:val="false"/>
          <w:i w:val="false"/>
          <w:color w:val="000000"/>
          <w:sz w:val="28"/>
        </w:rPr>
        <w:t xml:space="preserve">      Сапаны бақылауға жауапты </w:t>
      </w:r>
      <w:r>
        <w:br/>
      </w:r>
      <w:r>
        <w:rPr>
          <w:rFonts w:ascii="Times New Roman"/>
          <w:b w:val="false"/>
          <w:i w:val="false"/>
          <w:color w:val="000000"/>
          <w:sz w:val="28"/>
        </w:rPr>
        <w:t>
      құрылымдық бөлімшенің басшысы _________________.</w:t>
      </w:r>
    </w:p>
    <w:p>
      <w:pPr>
        <w:spacing w:after="0"/>
        <w:ind w:left="0"/>
        <w:jc w:val="both"/>
      </w:pPr>
      <w:r>
        <w:rPr>
          <w:rFonts w:ascii="Times New Roman"/>
          <w:b w:val="false"/>
          <w:i w:val="false"/>
          <w:color w:val="000000"/>
          <w:sz w:val="28"/>
        </w:rPr>
        <w:t>      Таныстым, қорытындымен келісемін</w:t>
      </w:r>
    </w:p>
    <w:bookmarkStart w:name="z641" w:id="48"/>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13-қосымша          </w:t>
      </w:r>
    </w:p>
    <w:bookmarkEnd w:id="48"/>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23-қосымша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(аты-жөні, тегі)       </w:t>
      </w:r>
    </w:p>
    <w:bookmarkStart w:name="z642" w:id="49"/>
    <w:p>
      <w:pPr>
        <w:spacing w:after="0"/>
        <w:ind w:left="0"/>
        <w:jc w:val="left"/>
      </w:pPr>
      <w:r>
        <w:rPr>
          <w:rFonts w:ascii="Times New Roman"/>
          <w:b/>
          <w:i w:val="false"/>
          <w:color w:val="000000"/>
        </w:rPr>
        <w:t xml:space="preserve"> 
Бақылау нәтижесі бойынша</w:t>
      </w:r>
      <w:r>
        <w:br/>
      </w:r>
      <w:r>
        <w:rPr>
          <w:rFonts w:ascii="Times New Roman"/>
          <w:b/>
          <w:i w:val="false"/>
          <w:color w:val="000000"/>
        </w:rPr>
        <w:t>
ҚОРЫТЫНДЫ</w:t>
      </w:r>
    </w:p>
    <w:bookmarkEnd w:id="49"/>
    <w:p>
      <w:pPr>
        <w:spacing w:after="0"/>
        <w:ind w:left="0"/>
        <w:jc w:val="both"/>
      </w:pPr>
      <w:r>
        <w:rPr>
          <w:rFonts w:ascii="Times New Roman"/>
          <w:b w:val="false"/>
          <w:i w:val="false"/>
          <w:color w:val="000000"/>
          <w:sz w:val="28"/>
        </w:rPr>
        <w:t>      Бақылаудың мақсаты ____________________________________________</w:t>
      </w:r>
      <w:r>
        <w:br/>
      </w:r>
      <w:r>
        <w:rPr>
          <w:rFonts w:ascii="Times New Roman"/>
          <w:b w:val="false"/>
          <w:i w:val="false"/>
          <w:color w:val="000000"/>
          <w:sz w:val="28"/>
        </w:rPr>
        <w:t>
      Бақылау объектілері ___________________________________________</w:t>
      </w:r>
      <w:r>
        <w:br/>
      </w:r>
      <w:r>
        <w:rPr>
          <w:rFonts w:ascii="Times New Roman"/>
          <w:b w:val="false"/>
          <w:i w:val="false"/>
          <w:color w:val="000000"/>
          <w:sz w:val="28"/>
        </w:rPr>
        <w:t>
      Бақылаудың мәні _______________________________________________</w:t>
      </w:r>
      <w:r>
        <w:br/>
      </w:r>
      <w:r>
        <w:rPr>
          <w:rFonts w:ascii="Times New Roman"/>
          <w:b w:val="false"/>
          <w:i w:val="false"/>
          <w:color w:val="000000"/>
          <w:sz w:val="28"/>
        </w:rPr>
        <w:t>
      Негізгі (талдамалық) бөлік ____________________________________</w:t>
      </w:r>
      <w:r>
        <w:br/>
      </w:r>
      <w:r>
        <w:rPr>
          <w:rFonts w:ascii="Times New Roman"/>
          <w:b w:val="false"/>
          <w:i w:val="false"/>
          <w:color w:val="000000"/>
          <w:sz w:val="28"/>
        </w:rPr>
        <w:t>
      Қабылданған шаралар ___________________________________________</w:t>
      </w:r>
      <w:r>
        <w:br/>
      </w:r>
      <w:r>
        <w:rPr>
          <w:rFonts w:ascii="Times New Roman"/>
          <w:b w:val="false"/>
          <w:i w:val="false"/>
          <w:color w:val="000000"/>
          <w:sz w:val="28"/>
        </w:rPr>
        <w:t>
      Бақылау нәтижесі бойынша тұжырымдар ___________________________</w:t>
      </w:r>
      <w:r>
        <w:br/>
      </w:r>
      <w:r>
        <w:rPr>
          <w:rFonts w:ascii="Times New Roman"/>
          <w:b w:val="false"/>
          <w:i w:val="false"/>
          <w:color w:val="000000"/>
          <w:sz w:val="28"/>
        </w:rPr>
        <w:t>
      Бақылау нәтижесі бойынша ұсыныстар_____________________________</w:t>
      </w:r>
      <w:r>
        <w:br/>
      </w:r>
      <w:r>
        <w:rPr>
          <w:rFonts w:ascii="Times New Roman"/>
          <w:b w:val="false"/>
          <w:i w:val="false"/>
          <w:color w:val="000000"/>
          <w:sz w:val="28"/>
        </w:rPr>
        <w:t>
      Қосымша (__ парақ) ____________________________________________</w:t>
      </w:r>
    </w:p>
    <w:p>
      <w:pPr>
        <w:spacing w:after="0"/>
        <w:ind w:left="0"/>
        <w:jc w:val="both"/>
      </w:pPr>
      <w:r>
        <w:rPr>
          <w:rFonts w:ascii="Times New Roman"/>
          <w:b w:val="false"/>
          <w:i w:val="false"/>
          <w:color w:val="000000"/>
          <w:sz w:val="28"/>
        </w:rPr>
        <w:t>      Есеп комитетінің мүшесі _______________________________________</w:t>
      </w:r>
      <w:r>
        <w:br/>
      </w:r>
      <w:r>
        <w:rPr>
          <w:rFonts w:ascii="Times New Roman"/>
          <w:b w:val="false"/>
          <w:i w:val="false"/>
          <w:color w:val="000000"/>
          <w:sz w:val="28"/>
        </w:rPr>
        <w:t>
                                      (қолы, аты-жөні, тегі)</w:t>
      </w:r>
    </w:p>
    <w:bookmarkStart w:name="z643" w:id="50"/>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r>
        <w:br/>
      </w: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Бақылаудың мақсаты.</w:t>
      </w:r>
      <w:r>
        <w:br/>
      </w:r>
      <w:r>
        <w:rPr>
          <w:rFonts w:ascii="Times New Roman"/>
          <w:b w:val="false"/>
          <w:i w:val="false"/>
          <w:color w:val="000000"/>
          <w:sz w:val="28"/>
        </w:rPr>
        <w:t>
</w:t>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w:t>
      </w:r>
      <w:r>
        <w:rPr>
          <w:rFonts w:ascii="Times New Roman"/>
          <w:b w:val="false"/>
          <w:i w:val="false"/>
          <w:color w:val="000000"/>
          <w:sz w:val="28"/>
        </w:rPr>
        <w:t>
      2. Бақылау объектілері.</w:t>
      </w:r>
      <w:r>
        <w:br/>
      </w:r>
      <w:r>
        <w:rPr>
          <w:rFonts w:ascii="Times New Roman"/>
          <w:b w:val="false"/>
          <w:i w:val="false"/>
          <w:color w:val="000000"/>
          <w:sz w:val="28"/>
        </w:rPr>
        <w:t>
</w:t>
      </w:r>
      <w:r>
        <w:rPr>
          <w:rFonts w:ascii="Times New Roman"/>
          <w:b w:val="false"/>
          <w:i w:val="false"/>
          <w:color w:val="000000"/>
          <w:sz w:val="28"/>
        </w:rPr>
        <w:t>
      Бақылау объектілерінің атауы, соның ішінде үстеме бақылау объектілері де көрсетіледі.</w:t>
      </w:r>
      <w:r>
        <w:br/>
      </w:r>
      <w:r>
        <w:rPr>
          <w:rFonts w:ascii="Times New Roman"/>
          <w:b w:val="false"/>
          <w:i w:val="false"/>
          <w:color w:val="000000"/>
          <w:sz w:val="28"/>
        </w:rPr>
        <w:t>
</w:t>
      </w:r>
      <w:r>
        <w:rPr>
          <w:rFonts w:ascii="Times New Roman"/>
          <w:b w:val="false"/>
          <w:i w:val="false"/>
          <w:color w:val="000000"/>
          <w:sz w:val="28"/>
        </w:rPr>
        <w:t>
      3. Бақылаудың мәні.</w:t>
      </w:r>
      <w:r>
        <w:br/>
      </w:r>
      <w:r>
        <w:rPr>
          <w:rFonts w:ascii="Times New Roman"/>
          <w:b w:val="false"/>
          <w:i w:val="false"/>
          <w:color w:val="000000"/>
          <w:sz w:val="28"/>
        </w:rPr>
        <w:t>
</w:t>
      </w:r>
      <w:r>
        <w:rPr>
          <w:rFonts w:ascii="Times New Roman"/>
          <w:b w:val="false"/>
          <w:i w:val="false"/>
          <w:color w:val="000000"/>
          <w:sz w:val="28"/>
        </w:rPr>
        <w:t>
      Бекітілген Бақылау бағдарламасына сәйкес, бақылауға жататын бақылау объектілері қызметінің бағыттары көрсетіледі.</w:t>
      </w:r>
      <w:r>
        <w:br/>
      </w:r>
      <w:r>
        <w:rPr>
          <w:rFonts w:ascii="Times New Roman"/>
          <w:b w:val="false"/>
          <w:i w:val="false"/>
          <w:color w:val="000000"/>
          <w:sz w:val="28"/>
        </w:rPr>
        <w:t>
</w:t>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сондай-ақ бақылаудың қойған мақсаты мен белгілі бір түрі және үлгісі шегінде бақылау объектісінің қызметіне жасалған талдаудың қорытындыларын қамтиды. Тиімділікті бақылау кезінде негізінде бағалау жүзеге асырылған өлшемдер көрсетіледі.</w:t>
      </w:r>
      <w:r>
        <w:br/>
      </w:r>
      <w:r>
        <w:rPr>
          <w:rFonts w:ascii="Times New Roman"/>
          <w:b w:val="false"/>
          <w:i w:val="false"/>
          <w:color w:val="000000"/>
          <w:sz w:val="28"/>
        </w:rPr>
        <w:t>
</w:t>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w:t>
      </w:r>
      <w:r>
        <w:rPr>
          <w:rFonts w:ascii="Times New Roman"/>
          <w:b w:val="false"/>
          <w:i w:val="false"/>
          <w:color w:val="000000"/>
          <w:sz w:val="28"/>
        </w:rPr>
        <w:t>
      5. Бақылау барысында қабылданған шаралар.</w:t>
      </w:r>
      <w:r>
        <w:br/>
      </w:r>
      <w:r>
        <w:rPr>
          <w:rFonts w:ascii="Times New Roman"/>
          <w:b w:val="false"/>
          <w:i w:val="false"/>
          <w:color w:val="000000"/>
          <w:sz w:val="28"/>
        </w:rPr>
        <w:t>
</w:t>
      </w:r>
      <w:r>
        <w:rPr>
          <w:rFonts w:ascii="Times New Roman"/>
          <w:b w:val="false"/>
          <w:i w:val="false"/>
          <w:color w:val="000000"/>
          <w:sz w:val="28"/>
        </w:rPr>
        <w:t>
      Аталған бөлімде есептелген (қосымша есептелген) салықтар, айыппұлдар, өсімақылар туралы, бюджетке түсімдер енгізудің қамтамасыз етілгені және негізсіз пайдаланылған қаражаттың өтелгені, тауарларды, жұмыстарды және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және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 туралы істерді қарауға уәкілетті органдарға беру жөніндегі мәліметтер және оларды қараудың нәтижелері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Бақылаудың нәтижесі бойынша тұжырымдар.</w:t>
      </w:r>
      <w:r>
        <w:br/>
      </w:r>
      <w:r>
        <w:rPr>
          <w:rFonts w:ascii="Times New Roman"/>
          <w:b w:val="false"/>
          <w:i w:val="false"/>
          <w:color w:val="000000"/>
          <w:sz w:val="28"/>
        </w:rPr>
        <w:t>
</w:t>
      </w:r>
      <w:r>
        <w:rPr>
          <w:rFonts w:ascii="Times New Roman"/>
          <w:b w:val="false"/>
          <w:i w:val="false"/>
          <w:color w:val="000000"/>
          <w:sz w:val="28"/>
        </w:rPr>
        <w:t>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мемлекеттік, салалық және бюджеттік бағдарламалардың іске асырылу тиімділігін, мемлекеттік органдардың (бюджеттік бағдарламалар әкімшілерінің) республикалық бюджетке түсетін түсімдердің толықтығы мен уақтылылығын, республикалық бюджеттен түсімдер сомаларының қайтарылуын қамтамасыз ету, сондай-ақ бюджет қаражатының және мемлекет активтерінің, байланысты гранттардың, мемлекеттік және мемлекет кепілдік берген қарыздардың, бюджеттік инвестициялардың, мемлекет кепілгерліктерінің тиімді пайдаланылуын, акциялары (қатысу үлестері) мемлекетке тиесілі квазимемлекеттік сектор субъектілері активтерінің басқарылуын қамтамасыз ету жөніндегі қызметін бағалау қамтылады. Анықталған бұзушылықтар мен кемшіліктердің себептері, сондай-ақ олардың әкелетін салдарлары көрсетіледі.</w:t>
      </w:r>
      <w:r>
        <w:br/>
      </w:r>
      <w:r>
        <w:rPr>
          <w:rFonts w:ascii="Times New Roman"/>
          <w:b w:val="false"/>
          <w:i w:val="false"/>
          <w:color w:val="000000"/>
          <w:sz w:val="28"/>
        </w:rPr>
        <w:t>
</w:t>
      </w:r>
      <w:r>
        <w:rPr>
          <w:rFonts w:ascii="Times New Roman"/>
          <w:b w:val="false"/>
          <w:i w:val="false"/>
          <w:color w:val="000000"/>
          <w:sz w:val="28"/>
        </w:rPr>
        <w:t>
      7. Бақылаудың нәтижелері бойынша ұсыныстар.</w:t>
      </w:r>
      <w:r>
        <w:br/>
      </w:r>
      <w:r>
        <w:rPr>
          <w:rFonts w:ascii="Times New Roman"/>
          <w:b w:val="false"/>
          <w:i w:val="false"/>
          <w:color w:val="000000"/>
          <w:sz w:val="28"/>
        </w:rPr>
        <w:t>
</w:t>
      </w:r>
      <w:r>
        <w:rPr>
          <w:rFonts w:ascii="Times New Roman"/>
          <w:b w:val="false"/>
          <w:i w:val="false"/>
          <w:color w:val="000000"/>
          <w:sz w:val="28"/>
        </w:rPr>
        <w:t>
      Бақылауды жүргізуге жауапты Есеп комитеті мүшесінің тұжырымдармен негізделген және анықталған бұзушылықтар мен кемшіліктердің себептерін жоюға бағытталған ұсыныстары, сондай-ақ Есеп комитетінің отырысында бақылау іс-шарасының қорытындыларын қарау туралы оның пікірі көрсетіледі.</w:t>
      </w:r>
      <w:r>
        <w:br/>
      </w:r>
      <w:r>
        <w:rPr>
          <w:rFonts w:ascii="Times New Roman"/>
          <w:b w:val="false"/>
          <w:i w:val="false"/>
          <w:color w:val="000000"/>
          <w:sz w:val="28"/>
        </w:rPr>
        <w:t>
</w:t>
      </w:r>
      <w:r>
        <w:rPr>
          <w:rFonts w:ascii="Times New Roman"/>
          <w:b w:val="false"/>
          <w:i w:val="false"/>
          <w:color w:val="000000"/>
          <w:sz w:val="28"/>
        </w:rPr>
        <w:t>
      Бөлімде:</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Есеп комитетінің шешімдері;</w:t>
      </w:r>
      <w:r>
        <w:br/>
      </w:r>
      <w:r>
        <w:rPr>
          <w:rFonts w:ascii="Times New Roman"/>
          <w:b w:val="false"/>
          <w:i w:val="false"/>
          <w:color w:val="000000"/>
          <w:sz w:val="28"/>
        </w:rPr>
        <w:t>
</w:t>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іс жүргізу шараларын қабылдау үшін құқық қорғау органдарына табыс ету туралы шешімдер;</w:t>
      </w:r>
      <w:r>
        <w:br/>
      </w:r>
      <w:r>
        <w:rPr>
          <w:rFonts w:ascii="Times New Roman"/>
          <w:b w:val="false"/>
          <w:i w:val="false"/>
          <w:color w:val="000000"/>
          <w:sz w:val="28"/>
        </w:rPr>
        <w:t>
</w:t>
      </w:r>
      <w:r>
        <w:rPr>
          <w:rFonts w:ascii="Times New Roman"/>
          <w:b w:val="false"/>
          <w:i w:val="false"/>
          <w:color w:val="000000"/>
          <w:sz w:val="28"/>
        </w:rPr>
        <w:t>
      4) бақылау объектілерінің лауазымды және өзге де адамдарының іс-әрекеттерінде әкімшілік құқық бұзушылық белгілерін қамтитын анықталған фактілер бойынша бақылау материалдарын, егер бақылау материалдары Қорытынды дайындалғанға дейін берілмесе, әкімшілік құқық бұзушылық туралы істерді қарауға уәкілетті органдарға табыс ету туралы шешімдер;</w:t>
      </w:r>
      <w:r>
        <w:br/>
      </w:r>
      <w:r>
        <w:rPr>
          <w:rFonts w:ascii="Times New Roman"/>
          <w:b w:val="false"/>
          <w:i w:val="false"/>
          <w:color w:val="000000"/>
          <w:sz w:val="28"/>
        </w:rPr>
        <w:t>
</w:t>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қамтылады.</w:t>
      </w:r>
      <w:r>
        <w:br/>
      </w:r>
      <w:r>
        <w:rPr>
          <w:rFonts w:ascii="Times New Roman"/>
          <w:b w:val="false"/>
          <w:i w:val="false"/>
          <w:color w:val="000000"/>
          <w:sz w:val="28"/>
        </w:rPr>
        <w:t>
</w:t>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бойынша нақты шаралар қабылдауға бағытталатын болуы тиіс;</w:t>
      </w:r>
      <w:r>
        <w:br/>
      </w:r>
      <w:r>
        <w:rPr>
          <w:rFonts w:ascii="Times New Roman"/>
          <w:b w:val="false"/>
          <w:i w:val="false"/>
          <w:color w:val="000000"/>
          <w:sz w:val="28"/>
        </w:rPr>
        <w:t>
</w:t>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Қазақстан Республикасы Экономика және бюджеттік жоспарлау министрінің 2013 жылғы 13 наурыздағы № 71 бұйрығымен бекітілген Қазақстан Республикасының Бірыңғай бюджеттік сыныптамасына сай (алдын ала қазынашылық органдарымен пысықталған) бюджет түсімдерінің коды көрсетіледі.</w:t>
      </w:r>
      <w:r>
        <w:br/>
      </w:r>
      <w:r>
        <w:rPr>
          <w:rFonts w:ascii="Times New Roman"/>
          <w:b w:val="false"/>
          <w:i w:val="false"/>
          <w:color w:val="000000"/>
          <w:sz w:val="28"/>
        </w:rPr>
        <w:t>
</w:t>
      </w:r>
      <w:r>
        <w:rPr>
          <w:rFonts w:ascii="Times New Roman"/>
          <w:b w:val="false"/>
          <w:i w:val="false"/>
          <w:color w:val="000000"/>
          <w:sz w:val="28"/>
        </w:rPr>
        <w:t>
      8. Қосымшалар.</w:t>
      </w:r>
      <w:r>
        <w:br/>
      </w:r>
      <w:r>
        <w:rPr>
          <w:rFonts w:ascii="Times New Roman"/>
          <w:b w:val="false"/>
          <w:i w:val="false"/>
          <w:color w:val="000000"/>
          <w:sz w:val="28"/>
        </w:rPr>
        <w:t>
</w:t>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міндетті түрде қоса беріледі.</w:t>
      </w:r>
      <w:r>
        <w:br/>
      </w:r>
      <w:r>
        <w:rPr>
          <w:rFonts w:ascii="Times New Roman"/>
          <w:b w:val="false"/>
          <w:i w:val="false"/>
          <w:color w:val="000000"/>
          <w:sz w:val="28"/>
        </w:rPr>
        <w:t>
</w:t>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End w:id="50"/>
    <w:bookmarkStart w:name="z668" w:id="5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14-қосымша          </w:t>
      </w:r>
    </w:p>
    <w:bookmarkEnd w:id="51"/>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23-1-қосымша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Бақылау объектілері қалпына келтірген және өтеген қаражат (жұмыстар, тауарлар, қызметтер) жөніндегі ақпарат</w:t>
      </w:r>
    </w:p>
    <w:p>
      <w:pPr>
        <w:spacing w:after="0"/>
        <w:ind w:left="0"/>
        <w:jc w:val="both"/>
      </w:pPr>
      <w:r>
        <w:rPr>
          <w:rFonts w:ascii="Times New Roman"/>
          <w:b w:val="false"/>
          <w:i w:val="false"/>
          <w:color w:val="000000"/>
          <w:sz w:val="28"/>
        </w:rPr>
        <w:t>      Бақылау іс-шарасының атауы: ___________________________________</w:t>
      </w:r>
      <w:r>
        <w:br/>
      </w:r>
      <w:r>
        <w:rPr>
          <w:rFonts w:ascii="Times New Roman"/>
          <w:b w:val="false"/>
          <w:i w:val="false"/>
          <w:color w:val="000000"/>
          <w:sz w:val="28"/>
        </w:rPr>
        <w:t>
      ЕК мүшесі (бақылау іс-шарасына жетекшілік етуші): _____________</w:t>
      </w:r>
      <w:r>
        <w:br/>
      </w:r>
      <w:r>
        <w:rPr>
          <w:rFonts w:ascii="Times New Roman"/>
          <w:b w:val="false"/>
          <w:i w:val="false"/>
          <w:color w:val="000000"/>
          <w:sz w:val="28"/>
        </w:rPr>
        <w:t>
      Бақылау іс-шарасын жүргізген жауапты адам: ____________________</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126"/>
        <w:gridCol w:w="1141"/>
        <w:gridCol w:w="688"/>
        <w:gridCol w:w="840"/>
        <w:gridCol w:w="1399"/>
        <w:gridCol w:w="1127"/>
        <w:gridCol w:w="1404"/>
        <w:gridCol w:w="840"/>
        <w:gridCol w:w="721"/>
        <w:gridCol w:w="1160"/>
        <w:gridCol w:w="1160"/>
        <w:gridCol w:w="1009"/>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(ББӘ) атауы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БСН-і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анықталған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(іс жүзінде анықталғаны), теңгеде,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жойылғанын растайтын құжаттар (атауы, №, күні және басқа да деректемелері))</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 қызметтерді көрсету, тауарларды жеткізу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бойынша қалпына келтіру (құжаттарды сәйкестік-ке келтіру)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өтеу,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(РМК, АҚ, ЖШС және басқа) бюджетіне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 өтеу</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 өтеу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9" w:id="52"/>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15-қосымша          </w:t>
      </w:r>
    </w:p>
    <w:bookmarkEnd w:id="52"/>
    <w:p>
      <w:pPr>
        <w:spacing w:after="0"/>
        <w:ind w:left="0"/>
        <w:jc w:val="both"/>
      </w:pPr>
      <w:r>
        <w:rPr>
          <w:rFonts w:ascii="Times New Roman"/>
          <w:b w:val="false"/>
          <w:i w:val="false"/>
          <w:color w:val="000000"/>
          <w:sz w:val="28"/>
        </w:rPr>
        <w:t xml:space="preserve">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24-қосымша         </w:t>
      </w:r>
      <w:r>
        <w:br/>
      </w:r>
      <w:r>
        <w:rPr>
          <w:rFonts w:ascii="Times New Roman"/>
          <w:b w:val="false"/>
          <w:i w:val="false"/>
          <w:color w:val="000000"/>
          <w:sz w:val="28"/>
        </w:rPr>
        <w:t xml:space="preserve">
нысан           </w:t>
      </w:r>
    </w:p>
    <w:bookmarkStart w:name="z670" w:id="53"/>
    <w:p>
      <w:pPr>
        <w:spacing w:after="0"/>
        <w:ind w:left="0"/>
        <w:jc w:val="left"/>
      </w:pPr>
      <w:r>
        <w:rPr>
          <w:rFonts w:ascii="Times New Roman"/>
          <w:b/>
          <w:i w:val="false"/>
          <w:color w:val="000000"/>
        </w:rPr>
        <w:t xml:space="preserve"> 
Бақылау нәтижелері бойынша анықталған бұзушылықтар мен кемшіліктердің</w:t>
      </w:r>
      <w:r>
        <w:br/>
      </w:r>
      <w:r>
        <w:rPr>
          <w:rFonts w:ascii="Times New Roman"/>
          <w:b/>
          <w:i w:val="false"/>
          <w:color w:val="000000"/>
        </w:rPr>
        <w:t>
Ж И Ы Н Т Ы Қ Т І З І Л І М І</w:t>
      </w:r>
    </w:p>
    <w:bookmarkEnd w:id="53"/>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44"/>
        <w:gridCol w:w="544"/>
        <w:gridCol w:w="544"/>
        <w:gridCol w:w="532"/>
        <w:gridCol w:w="532"/>
        <w:gridCol w:w="591"/>
        <w:gridCol w:w="603"/>
        <w:gridCol w:w="680"/>
        <w:gridCol w:w="536"/>
        <w:gridCol w:w="543"/>
        <w:gridCol w:w="589"/>
        <w:gridCol w:w="536"/>
        <w:gridCol w:w="543"/>
        <w:gridCol w:w="612"/>
        <w:gridCol w:w="536"/>
        <w:gridCol w:w="543"/>
        <w:gridCol w:w="566"/>
        <w:gridCol w:w="576"/>
        <w:gridCol w:w="609"/>
        <w:gridCol w:w="1006"/>
        <w:gridCol w:w="565"/>
        <w:gridCol w:w="917"/>
      </w:tblGrid>
      <w:tr>
        <w:trPr>
          <w:trHeight w:val="27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БСН-і </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 түсімдерінің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(10-бағ.+13-бағ.+ 16-бағ.+ 19-бағ.)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уақтылы, толық аударылмаған қаражаттың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(қате) төленген түсімдер сомаларын бюджеттен қайтаруды және (немесе) есепке жатқызуды ҚР заңнамасын бұза отырып жүзеге асыру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кеден қызметтері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уәкілетті органдардың бюджетке түсетін салықтарды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3"/>
        <w:gridCol w:w="580"/>
        <w:gridCol w:w="817"/>
        <w:gridCol w:w="478"/>
        <w:gridCol w:w="478"/>
        <w:gridCol w:w="363"/>
        <w:gridCol w:w="478"/>
        <w:gridCol w:w="581"/>
        <w:gridCol w:w="535"/>
        <w:gridCol w:w="535"/>
        <w:gridCol w:w="650"/>
        <w:gridCol w:w="523"/>
        <w:gridCol w:w="420"/>
        <w:gridCol w:w="696"/>
        <w:gridCol w:w="489"/>
        <w:gridCol w:w="535"/>
        <w:gridCol w:w="742"/>
        <w:gridCol w:w="639"/>
        <w:gridCol w:w="535"/>
        <w:gridCol w:w="535"/>
        <w:gridCol w:w="754"/>
        <w:gridCol w:w="650"/>
        <w:gridCol w:w="857"/>
      </w:tblGrid>
      <w:tr>
        <w:trPr>
          <w:trHeight w:val="30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коды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мемлекеттік (салалық) бағдарлама әзірлеушісінің/ бірлесіп орындаушысының атауы </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коды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атауы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қаржылық бұзушылықтардың жалпы сомасы (20-бағ.+ 25-бағ.+ 30-бағ.)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пайдалану кезіндегі бюджет және өзге де заңнама бұзушылықтары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 пайдалану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өтелуге (қалпына келтіруге) жататыны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 пайдалану кезінде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 қалпына келтірілгені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трансферттерді</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653"/>
        <w:gridCol w:w="508"/>
        <w:gridCol w:w="553"/>
        <w:gridCol w:w="452"/>
        <w:gridCol w:w="743"/>
        <w:gridCol w:w="922"/>
        <w:gridCol w:w="531"/>
        <w:gridCol w:w="631"/>
        <w:gridCol w:w="743"/>
        <w:gridCol w:w="631"/>
        <w:gridCol w:w="844"/>
        <w:gridCol w:w="631"/>
        <w:gridCol w:w="743"/>
        <w:gridCol w:w="631"/>
        <w:gridCol w:w="631"/>
        <w:gridCol w:w="631"/>
        <w:gridCol w:w="844"/>
        <w:gridCol w:w="632"/>
        <w:gridCol w:w="632"/>
      </w:tblGrid>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орындаудың тәртібін бұзу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бұзушылықтар</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 мен кепілгерліктерді, қарыздарды беру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бюджеттік есепті және қаржылық есептілікті жүргізу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 қаражат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бақылау барысында қалпына келтірілген қаражат </w:t>
            </w: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(өтеуге) жататыны, мың теңге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 мың теңне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9"/>
        <w:gridCol w:w="509"/>
        <w:gridCol w:w="1266"/>
        <w:gridCol w:w="379"/>
        <w:gridCol w:w="379"/>
        <w:gridCol w:w="379"/>
        <w:gridCol w:w="509"/>
        <w:gridCol w:w="757"/>
        <w:gridCol w:w="1662"/>
        <w:gridCol w:w="2026"/>
        <w:gridCol w:w="4980"/>
      </w:tblGrid>
      <w:tr>
        <w:trPr>
          <w:trHeight w:val="24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мемлекеттік (салалық) бағдарлама әзірлеушісінің/ бірлесіп орындаушысының атауы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коды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атауы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бұзушылықтар (мың теңге)</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жүргізген Есеп комитетінің қызметкерлері 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Бақылауды жүргізген Есеп комитетінің қызметкерлері 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Келісілді: Бақылауды жүргізуге жауапты Есеп комитетінің мүшесі 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 бақылауды жүргізуге жауапты Есеп комитетінің мүшесімен келісілетін Қорытындыға қоса берілетін Анықталған бұзушылықтардың жиынтық тізіліміне қол қояды.</w:t>
      </w:r>
      <w:r>
        <w:br/>
      </w: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және сапаны бақылау қорытындысын ескере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айқындалған бұзушылықтардың сыныптауышына (бұдан әрі – Сыныптауыш) сәйкес жасалады.</w:t>
      </w:r>
    </w:p>
    <w:bookmarkStart w:name="z671" w:id="54"/>
    <w:p>
      <w:pPr>
        <w:spacing w:after="0"/>
        <w:ind w:left="0"/>
        <w:jc w:val="both"/>
      </w:pPr>
      <w:r>
        <w:rPr>
          <w:rFonts w:ascii="Times New Roman"/>
          <w:b w:val="false"/>
          <w:i w:val="false"/>
          <w:color w:val="000000"/>
          <w:sz w:val="28"/>
        </w:rPr>
        <w:t>
1-бөлім. Қаражат бюджетке түскен кезде</w:t>
      </w:r>
    </w:p>
    <w:bookmarkEnd w:id="54"/>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салықтық, кедендік органдар, квазимемлекеттік сектор субъектілері, сондай-ақ салықтық емес төлемдер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 бақылау объектісі тіркелген аумақтың коды көрсетіледі;</w:t>
      </w:r>
      <w:r>
        <w:br/>
      </w:r>
      <w:r>
        <w:rPr>
          <w:rFonts w:ascii="Times New Roman"/>
          <w:b w:val="false"/>
          <w:i w:val="false"/>
          <w:color w:val="000000"/>
          <w:sz w:val="28"/>
        </w:rPr>
        <w:t>
      «ББС бойынша бюджет түсімдерінің коды» деген 6-бағанда - Қазақстан Республикасы Экономика және бюджеттік жоспарлау министрінің 2013 жылғы 13 наурыздағы № 71 бұйрығымен бекітілген Қазақстан Республикасының Бірыңғай бюджеттік сыныптамасына (бұдан әрі - ББС) сай бюджет түсімдерінің коды көрсетіледі;</w:t>
      </w:r>
      <w:r>
        <w:br/>
      </w:r>
      <w:r>
        <w:rPr>
          <w:rFonts w:ascii="Times New Roman"/>
          <w:b w:val="false"/>
          <w:i w:val="false"/>
          <w:color w:val="000000"/>
          <w:sz w:val="28"/>
        </w:rPr>
        <w:t>
      «Бюджетке түскен түсімдер бойынша анықталған бұзушылықтардың жалпы сомасы» деген 7-бағанда – түсімдер бойынша анықталған бұзушылықтардың жалпы сомасы, оның ішінде 8-бағанда - бюджетке түсуге (өтелуге) жататын бұзушылық сомасы, 9-бағанда бақылау барысында түскен (өтелген) бұзушылық сомасы көрсетіледі;</w:t>
      </w:r>
      <w:r>
        <w:br/>
      </w:r>
      <w:r>
        <w:rPr>
          <w:rFonts w:ascii="Times New Roman"/>
          <w:b w:val="false"/>
          <w:i w:val="false"/>
          <w:color w:val="000000"/>
          <w:sz w:val="28"/>
        </w:rPr>
        <w:t>
      «Бюджетке уақтылы, толық аударылмаған қаражаттың» деген 10-бағанда – қазынашылық органдарының бюджетке уақтылы және толық аудармаған түсімдердің жалпы сомасы, оның ішінде 11-бағанда - бюджетке уақтылы, толық аударылмаған қаражаттың түсуге тиісті сомасы, 12-бағанда бюджетке уақтылы, толық аударылмаған қаражаттың жүргізілген бақылау барысында түскен сомасы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көрсетіледі, оның ішінде 14-бағанда - Қазақстан Республикасының заңнамасын бұза отырып артық (қате) төленген түсімдер сомалары бойынша бюджеттен қайтарудың және (немесе) есепке жатқызудың түсуге тиісті сомасы, 15-бағанда Қазақстан Республикасының заңнамасын бұза отырып артық (қате) төленген түсімдер сомалары бойынша бюджеттен қайтарудың және (немесе) есепке жатқызудың бақылау барысында түскен сомасы көрсетіледі;</w:t>
      </w:r>
      <w:r>
        <w:br/>
      </w:r>
      <w:r>
        <w:rPr>
          <w:rFonts w:ascii="Times New Roman"/>
          <w:b w:val="false"/>
          <w:i w:val="false"/>
          <w:color w:val="000000"/>
          <w:sz w:val="28"/>
        </w:rPr>
        <w:t>
      «Салық және кеден қызметі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әкімшілік ету шараларының қамтамасыз етілмеуіне байланысты бюджетке түспеген салықтардың, әкімшілік айыппұлдардың, кедендік төлемдердің сомалары көрсетіледі, оның ішінде 17-бағанда - толықтығы мен уақтылылығы бойынша салық және кеден қызметі органдары қамтамасыз етпеген салық түсімдерінің, әкімшілік айыппұлдардың, кедендік және бюджетке төленетін басқа да міндетті төлемдердің бюджетке түсуге тиісті сомасы, 18-бағанда толықтығы мен уақтылылығы бойынша салық және кеден қызметі органдары қамтамасыз етпеген салық түсімдерінің, әкімшілік айыппұлдардың, кедендік және бюджетке төленетін басқа да міндетті төлемдердің бақылау іс-шарасы барысында бюджетке түскен сомасы көрсетіледі;</w:t>
      </w:r>
      <w:r>
        <w:br/>
      </w:r>
      <w:r>
        <w:rPr>
          <w:rFonts w:ascii="Times New Roman"/>
          <w:b w:val="false"/>
          <w:i w:val="false"/>
          <w:color w:val="000000"/>
          <w:sz w:val="28"/>
        </w:rPr>
        <w:t>
      «Бюджетке түсетін түсімдерді бақылауды жүзеге асыратын уәкілетті органдардың салық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сомалары, қарыздарының сомалары көрсетіледі, оның ішінде 20-бағанда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түсімдерінің, қарыздарының бюджетке түсуге тиісті сомалары көрсетіледі, 21-бағанда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түсімдерінің, қарыздарының бақылау барысында түскен сомалары көрсетіледі;</w:t>
      </w:r>
      <w:r>
        <w:br/>
      </w:r>
      <w:r>
        <w:rPr>
          <w:rFonts w:ascii="Times New Roman"/>
          <w:b w:val="false"/>
          <w:i w:val="false"/>
          <w:color w:val="000000"/>
          <w:sz w:val="28"/>
        </w:rPr>
        <w:t>
      «Бұзушылық фактісін сипаттау, ережелері бұзылған нормативтік құқықтық актілерге сілтеме жасау» деген 22-бағанда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бұзушылықтардың қандай құжат негізінде өтелгенін растайтын құжаттарға сілтеме жасала отырып қабылданған шаралар және қалпына келтіруге әсер еткен басқа да ақпарат көрсетіледі;</w:t>
      </w:r>
      <w:r>
        <w:br/>
      </w:r>
      <w:r>
        <w:rPr>
          <w:rFonts w:ascii="Times New Roman"/>
          <w:b w:val="false"/>
          <w:i w:val="false"/>
          <w:color w:val="000000"/>
          <w:sz w:val="28"/>
        </w:rPr>
        <w:t>
      «Бұзушылықтар сыныптауышының тармағы (болған жағдайда)» деген 23-бағанда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жиынтық тізілім деректері көрсетіледі (1-бап+2-бап+3-бап және тағы басқалар).</w:t>
      </w:r>
    </w:p>
    <w:bookmarkStart w:name="z672" w:id="55"/>
    <w:p>
      <w:pPr>
        <w:spacing w:after="0"/>
        <w:ind w:left="0"/>
        <w:jc w:val="both"/>
      </w:pPr>
      <w:r>
        <w:rPr>
          <w:rFonts w:ascii="Times New Roman"/>
          <w:b w:val="false"/>
          <w:i w:val="false"/>
          <w:color w:val="000000"/>
          <w:sz w:val="28"/>
        </w:rPr>
        <w:t xml:space="preserve">
2-бөлім. Бюджет қаражаты мен мемлекет активтерін пайдалану кезінде </w:t>
      </w:r>
    </w:p>
    <w:bookmarkEnd w:id="55"/>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44-бағанда ақпарат түрінде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44-бағанда ақпарат түрінде көрсетіледі;</w:t>
      </w:r>
      <w:r>
        <w:br/>
      </w:r>
      <w:r>
        <w:rPr>
          <w:rFonts w:ascii="Times New Roman"/>
          <w:b w:val="false"/>
          <w:i w:val="false"/>
          <w:color w:val="000000"/>
          <w:sz w:val="28"/>
        </w:rPr>
        <w:t>
      «Бақылаумен қамтылған қаражат көлемі» деген 10-бағанда – бақылаумен қамтылған, соның ішінде енгізілген түзетулер мен нақтылауларды ескере отырып есепті кезеңде бюджеттік бағдарламалар бойынша бақылаумен қамтылған қаражат көлемі көрсетіледі, оның ішінде 11-бағанда - бюджет қаражатының қамтылған көлемі, 12-бағанда - мемлекет пен квазимемлекеттік сектор активтерінің қамтылған сомасы, 13-бағанда бақылаумен қамтылған трансферттердің сомасы көрсетіледі;</w:t>
      </w:r>
      <w:r>
        <w:br/>
      </w:r>
      <w:r>
        <w:rPr>
          <w:rFonts w:ascii="Times New Roman"/>
          <w:b w:val="false"/>
          <w:i w:val="false"/>
          <w:color w:val="000000"/>
          <w:sz w:val="28"/>
        </w:rPr>
        <w:t>
      «Анықталған қаржылық бұзушылықтардың жалпы сомасы, барлығы (20-бағ.+25-бағ.+30-бағ.)» деген 14-бағанда бюджет қаражатын пайдалану кезінде анықталған бюджет және өзге де заңнама бұзушылықтарының жалпы сомасы (20-бағ.) + активтерді пайдалану кезіндегі бюджет және өзге де заңнама бұзушылықтары (25-бағ.) + бухгалтерлік есепті жүргізу мен қаржылық есептілікті жасау кезіндегі заңнама бұзушылықтары (30-бағ.) көрсетіледі, оның ішінде 15-бағанда трансферттерді пайдалану кезіндегі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(21-бағ. + 23-бағ.+ 26-бағ.+ 28-бағ.+ 31-бағ.) - бюджет қаражатын пайдалану кезінде бюджет заңнамасының сақталуын бақылаудың қорытындысы бойынша қалпына келтіруге және өтелуге жататын сома (21-бағ. және 23-бағ.), активтерді пайдалану кезіндегі бюджет және өзге де заңнама бұзушылықтары (26-бағ. және 28-бағ.), бухгалтерлік есепті жүргізу мен қаржылық есептілікті жасау кезіндегі заңнама бұзушылықтары (31-бағ.) көрсетіледі, оның ішінде 17-бағанда трансферттерді пайдалану кезінде анықталған бұзушылықтардың қалпына келтіруге (өтелуге) жататын сомасы көрсетіледі;</w:t>
      </w:r>
      <w:r>
        <w:br/>
      </w:r>
      <w:r>
        <w:rPr>
          <w:rFonts w:ascii="Times New Roman"/>
          <w:b w:val="false"/>
          <w:i w:val="false"/>
          <w:color w:val="000000"/>
          <w:sz w:val="28"/>
        </w:rPr>
        <w:t>
      «Оның ішінде бақылау барысында (өтелгені) қалпына келтірілгені (22-бағ.+24-бағ.+ 27-бағ.+ 29-бағ.+32-бағ.)» деген 18-бағанда - бюджет қаражатын пайдалану кезінде бюджет және өзге де заңнама бұзушылықтарының анықталған фактілері бойынша қаржылық бұзушылықтардың (22-бағ. және 24-бағ.), активтерді пайдалану кезіндегі бюджет және өзге де заңнама бұзушылықтарының (27-бағ. және 29-бағ.), бухгалтерлік есепті жүргізу мен қаржылық есептілікті жасау кезіндегі заңнама бұзушылықтарының (32-бағ.) бақылау барысында қалпына келтірілген және өтелген сомасы көрсетіледі, соның ішінде 19-бағанда трансферттерді пайдалану кезіндегі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және өзге де заңнама бұзушылықтары, барлығы» деген 20-бағанда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25-бағанда – мемлекеттің және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30-бағанда - анықталған бұзушылықтардың, атап айтқанда бухгалтерлік есеп жүргізуді бұзу, бюджеттік есеп жүргізу, есептілікті жасау және ұсыну ережелерін бұзу,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іс-қимылдары нәтижесінде қаражатты өтеу немесе қалпына келтіру қажеттігі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бойынша бұзушылықтардың сомасы көрсетіледі;</w:t>
      </w:r>
      <w:r>
        <w:br/>
      </w:r>
      <w:r>
        <w:rPr>
          <w:rFonts w:ascii="Times New Roman"/>
          <w:b w:val="false"/>
          <w:i w:val="false"/>
          <w:color w:val="000000"/>
          <w:sz w:val="28"/>
        </w:rPr>
        <w:t>
      36-бағанда – республикалық бюджет қаражатын пайдалану, бюджеттік кредиттерді, мемлекеттік кепілдіктер мен кепілгерліктерді, қарыздарды беру кезінде рәсімдерге бақылау жүргізу барысында анықталған бұзушылықтар саны, 38-бағанда - Қазақстан Республикасының заңнамасына сәйкес мемлекеттің және квазимемлекеттік сектордың активтерін пайдалану рәсімдері бойынша бұзушылықтар саны, 40-бағанда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рәсімдерінің бұзушылық саны, 42-бағанда - бухгалтерлік, бюджеттік есепті және қаржылық есептілікті жүргізу кезінде жол берілген бұзушылықтар саны көрсетіледі. Бюджетке қалпына келтірілуге (өтелуге) жататын және/немесе бақылау іс-шарасы барысында қалпына келтірілген (өтелген) қаражат бойынша рәсімдерді орындау кезінде тәртіптің бұзылғаны анықталған жағдайда, тиісінше 33-35, 37, 39, 41, 43-бағандар ақшалай сомасы көрсетіліп толтырылады;</w:t>
      </w:r>
      <w:r>
        <w:br/>
      </w:r>
      <w:r>
        <w:rPr>
          <w:rFonts w:ascii="Times New Roman"/>
          <w:b w:val="false"/>
          <w:i w:val="false"/>
          <w:color w:val="000000"/>
          <w:sz w:val="28"/>
        </w:rPr>
        <w:t>
      «Бұзушылық фактісін сипаттау, ережелері бұзылған нормативтік құқықтық актілерге сілтеме жасау» деген 44-бағанда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жағдайда, бұзушылықтардың қандай құжат негізінде өтелгенін растайтын құжаттарға сілтеме жасала отырып қабылданған шаралар және қалпына келтіруге әсер еткен басқа да ақпарат көрсетіледі;</w:t>
      </w:r>
      <w:r>
        <w:br/>
      </w:r>
      <w:r>
        <w:rPr>
          <w:rFonts w:ascii="Times New Roman"/>
          <w:b w:val="false"/>
          <w:i w:val="false"/>
          <w:color w:val="000000"/>
          <w:sz w:val="28"/>
        </w:rPr>
        <w:t>
      «Бұзушылықтар сыныптауышының тармағы (болған жағдайда)» деген 45-бағанда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жиынтық тізілім деректері көрсетіледі (1-бап+2-бап+3-бап және тағы басқалар).</w:t>
      </w:r>
    </w:p>
    <w:bookmarkStart w:name="z673" w:id="56"/>
    <w:p>
      <w:pPr>
        <w:spacing w:after="0"/>
        <w:ind w:left="0"/>
        <w:jc w:val="both"/>
      </w:pPr>
      <w:r>
        <w:rPr>
          <w:rFonts w:ascii="Times New Roman"/>
          <w:b w:val="false"/>
          <w:i w:val="false"/>
          <w:color w:val="000000"/>
          <w:sz w:val="28"/>
        </w:rPr>
        <w:t>
3-бөлім.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w:t>
      </w:r>
    </w:p>
    <w:bookmarkEnd w:id="56"/>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«Бюджеттік бағдарламаның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11-бағанда ақпарат түрінде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11-бағанда ақпарат түрінде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бұзушылықтар» деген 11-бағанда - жүргізілген бақылау барысында анықталған бұзушылықтардың Сыныптауышта ескерілмеген сомасы көрсетіледі;</w:t>
      </w:r>
      <w:r>
        <w:br/>
      </w:r>
      <w:r>
        <w:rPr>
          <w:rFonts w:ascii="Times New Roman"/>
          <w:b w:val="false"/>
          <w:i w:val="false"/>
          <w:color w:val="000000"/>
          <w:sz w:val="28"/>
        </w:rPr>
        <w:t>
      «Тиісті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 деген 12-бағанда – бақылау барысында анықталған бюджет қаражаты, активтер түскен және оларды пайдаланған кездегі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bookmarkStart w:name="z674" w:id="57"/>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16-қосымша          </w:t>
      </w:r>
    </w:p>
    <w:bookmarkEnd w:id="57"/>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7-қосымша </w:t>
      </w:r>
      <w:r>
        <w:br/>
      </w:r>
      <w:r>
        <w:rPr>
          <w:rFonts w:ascii="Times New Roman"/>
          <w:b w:val="false"/>
          <w:i w:val="false"/>
          <w:color w:val="000000"/>
          <w:sz w:val="28"/>
        </w:rPr>
        <w:t xml:space="preserve">
нысан              </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мемлекеттік органның немесе ұйымның атауы</w:t>
      </w:r>
    </w:p>
    <w:bookmarkStart w:name="z675" w:id="58"/>
    <w:p>
      <w:pPr>
        <w:spacing w:after="0"/>
        <w:ind w:left="0"/>
        <w:jc w:val="left"/>
      </w:pPr>
      <w:r>
        <w:rPr>
          <w:rFonts w:ascii="Times New Roman"/>
          <w:b/>
          <w:i w:val="false"/>
          <w:color w:val="000000"/>
        </w:rPr>
        <w:t xml:space="preserve"> 
Алдын ала зерделеу жүргізу туралы хабарлама</w:t>
      </w:r>
    </w:p>
    <w:bookmarkEnd w:id="58"/>
    <w:p>
      <w:pPr>
        <w:spacing w:after="0"/>
        <w:ind w:left="0"/>
        <w:jc w:val="both"/>
      </w:pPr>
      <w:r>
        <w:rPr>
          <w:rFonts w:ascii="Times New Roman"/>
          <w:b w:val="false"/>
          <w:i w:val="false"/>
          <w:color w:val="000000"/>
          <w:sz w:val="28"/>
        </w:rPr>
        <w:t>      ______________ облысы (қаласы) бойынша тексеру комиссиясының 20__ жылғы ____ тоқсанға арналған жұмыс жоспарына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аралығында __________________________________________________________</w:t>
      </w:r>
      <w:r>
        <w:br/>
      </w:r>
      <w:r>
        <w:rPr>
          <w:rFonts w:ascii="Times New Roman"/>
          <w:b w:val="false"/>
          <w:i w:val="false"/>
          <w:color w:val="000000"/>
          <w:sz w:val="28"/>
        </w:rPr>
        <w:t>
                    (бақылаудың мақсаты мен мәні көрсетіледі)</w:t>
      </w:r>
      <w:r>
        <w:br/>
      </w:r>
      <w:r>
        <w:rPr>
          <w:rFonts w:ascii="Times New Roman"/>
          <w:b w:val="false"/>
          <w:i w:val="false"/>
          <w:color w:val="000000"/>
          <w:sz w:val="28"/>
        </w:rPr>
        <w:t>
бақылау жүргізу қарастырылған.</w:t>
      </w:r>
    </w:p>
    <w:p>
      <w:pPr>
        <w:spacing w:after="0"/>
        <w:ind w:left="0"/>
        <w:jc w:val="both"/>
      </w:pPr>
      <w:r>
        <w:rPr>
          <w:rFonts w:ascii="Times New Roman"/>
          <w:b w:val="false"/>
          <w:i w:val="false"/>
          <w:color w:val="000000"/>
          <w:sz w:val="28"/>
        </w:rPr>
        <w:t>      Алдын ала зерделеуді жүргізуге және жауапты лауазымды адамдарды белгілеуге жәрдем көрсетулеріңізді сұраймыз.</w:t>
      </w:r>
      <w:r>
        <w:br/>
      </w:r>
      <w:r>
        <w:rPr>
          <w:rFonts w:ascii="Times New Roman"/>
          <w:b w:val="false"/>
          <w:i w:val="false"/>
          <w:color w:val="000000"/>
          <w:sz w:val="28"/>
        </w:rPr>
        <w:t>
      Атап айтқанда, қызметкерлерді жұмыс орындарымен және алдын ала зерделеуді жүзеге асыруға қажетті барлық сұратылған ақпаратпен қамтамасыз етулеріңізді, сондай-ақ алдын ала зерделеу жүргізуге кедергі келтірмеулеріңізді, барлық қажетті дайындық жұмыстарын жүргізіп, алдын ала зерделеу жүргізуге қажетті жағдай жасауларыңызды сұраймыз.</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алдын ала зерделеуді жүргізу туралы хабарлама Тексеру комиссиясының ресми бланкісінде ресімделеді.</w:t>
      </w:r>
    </w:p>
    <w:bookmarkStart w:name="z676" w:id="59"/>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17-қосымша          </w:t>
      </w:r>
    </w:p>
    <w:bookmarkEnd w:id="59"/>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7-1-қосымша </w:t>
      </w:r>
      <w:r>
        <w:br/>
      </w:r>
      <w:r>
        <w:rPr>
          <w:rFonts w:ascii="Times New Roman"/>
          <w:b w:val="false"/>
          <w:i w:val="false"/>
          <w:color w:val="000000"/>
          <w:sz w:val="28"/>
        </w:rPr>
        <w:t xml:space="preserve">
нысан              </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мемлекеттік органның немесе ұйымның атауы</w:t>
      </w:r>
    </w:p>
    <w:bookmarkStart w:name="z677" w:id="60"/>
    <w:p>
      <w:pPr>
        <w:spacing w:after="0"/>
        <w:ind w:left="0"/>
        <w:jc w:val="left"/>
      </w:pPr>
      <w:r>
        <w:rPr>
          <w:rFonts w:ascii="Times New Roman"/>
          <w:b/>
          <w:i w:val="false"/>
          <w:color w:val="000000"/>
        </w:rPr>
        <w:t xml:space="preserve"> 
Бақылау жүргізу туралы хабарлама</w:t>
      </w:r>
    </w:p>
    <w:bookmarkEnd w:id="60"/>
    <w:p>
      <w:pPr>
        <w:spacing w:after="0"/>
        <w:ind w:left="0"/>
        <w:jc w:val="both"/>
      </w:pPr>
      <w:r>
        <w:rPr>
          <w:rFonts w:ascii="Times New Roman"/>
          <w:b w:val="false"/>
          <w:i w:val="false"/>
          <w:color w:val="000000"/>
          <w:sz w:val="28"/>
        </w:rPr>
        <w:t>      _______________ облысы (қаласы) бойынша тексеру комиссиясының 20__ жылғы ______________ тоқсанға арналған жұмыс жоспарына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аралығында __________________________________________________________</w:t>
      </w:r>
      <w:r>
        <w:br/>
      </w:r>
      <w:r>
        <w:rPr>
          <w:rFonts w:ascii="Times New Roman"/>
          <w:b w:val="false"/>
          <w:i w:val="false"/>
          <w:color w:val="000000"/>
          <w:sz w:val="28"/>
        </w:rPr>
        <w:t>
                     (бақылаудың мақсаты мен мәні көрсетіледі)</w:t>
      </w:r>
      <w:r>
        <w:br/>
      </w:r>
      <w:r>
        <w:rPr>
          <w:rFonts w:ascii="Times New Roman"/>
          <w:b w:val="false"/>
          <w:i w:val="false"/>
          <w:color w:val="000000"/>
          <w:sz w:val="28"/>
        </w:rPr>
        <w:t>
бақылау жүргізіледі.</w:t>
      </w:r>
    </w:p>
    <w:p>
      <w:pPr>
        <w:spacing w:after="0"/>
        <w:ind w:left="0"/>
        <w:jc w:val="both"/>
      </w:pPr>
      <w:r>
        <w:rPr>
          <w:rFonts w:ascii="Times New Roman"/>
          <w:b w:val="false"/>
          <w:i w:val="false"/>
          <w:color w:val="000000"/>
          <w:sz w:val="28"/>
        </w:rPr>
        <w:t>      Бақылау жүргізуге және жауапты лауазымды адамдарды белгілеуге жәрдем көрсетулеріңізді сұраймыз.</w:t>
      </w:r>
      <w:r>
        <w:br/>
      </w:r>
      <w:r>
        <w:rPr>
          <w:rFonts w:ascii="Times New Roman"/>
          <w:b w:val="false"/>
          <w:i w:val="false"/>
          <w:color w:val="000000"/>
          <w:sz w:val="28"/>
        </w:rPr>
        <w:t>
      Атап айтқанда, қызметкерлерді жұмыс орындарымен және бақылауды жүзеге асыруға қажетті барлық сұратылған ақпаратпен қамтамасыз етулеріңізді, сондай-ақ оны жүргізуге кедергі келтірмеулеріңізді, барлық қажетті дайындық жұмыстарын жүргізіп, бақылау жүргізуге қажетті жағдай жасауларыңызды сұраймыз.</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бақылауды жүргізу туралы хабарлама Тексеру комиссиясының ресми бланкісінде ресімделеді.</w:t>
      </w:r>
    </w:p>
    <w:bookmarkStart w:name="z678" w:id="6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18-қосымша          </w:t>
      </w:r>
    </w:p>
    <w:bookmarkEnd w:id="61"/>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8-қосымша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 облысы </w:t>
      </w:r>
      <w:r>
        <w:br/>
      </w:r>
      <w:r>
        <w:rPr>
          <w:rFonts w:ascii="Times New Roman"/>
          <w:b w:val="false"/>
          <w:i w:val="false"/>
          <w:color w:val="000000"/>
          <w:sz w:val="28"/>
        </w:rPr>
        <w:t xml:space="preserve">
(____________________ қаласы) </w:t>
      </w:r>
      <w:r>
        <w:br/>
      </w:r>
      <w:r>
        <w:rPr>
          <w:rFonts w:ascii="Times New Roman"/>
          <w:b w:val="false"/>
          <w:i w:val="false"/>
          <w:color w:val="000000"/>
          <w:sz w:val="28"/>
        </w:rPr>
        <w:t xml:space="preserve">
бойынша тексеру комиссиясының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______________________________</w:t>
      </w:r>
      <w:r>
        <w:br/>
      </w:r>
      <w:r>
        <w:rPr>
          <w:rFonts w:ascii="Times New Roman"/>
          <w:b w:val="false"/>
          <w:i w:val="false"/>
          <w:color w:val="000000"/>
          <w:sz w:val="28"/>
        </w:rPr>
        <w:t>
20__ жылғы «_____» ___________</w:t>
      </w:r>
    </w:p>
    <w:bookmarkStart w:name="z679" w:id="62"/>
    <w:p>
      <w:pPr>
        <w:spacing w:after="0"/>
        <w:ind w:left="0"/>
        <w:jc w:val="left"/>
      </w:pPr>
      <w:r>
        <w:rPr>
          <w:rFonts w:ascii="Times New Roman"/>
          <w:b/>
          <w:i w:val="false"/>
          <w:color w:val="000000"/>
        </w:rPr>
        <w:t xml:space="preserve"> 
Бақылау жүргізу</w:t>
      </w:r>
      <w:r>
        <w:br/>
      </w:r>
      <w:r>
        <w:rPr>
          <w:rFonts w:ascii="Times New Roman"/>
          <w:b/>
          <w:i w:val="false"/>
          <w:color w:val="000000"/>
        </w:rPr>
        <w:t>
ЖОСПАРЫ</w:t>
      </w:r>
    </w:p>
    <w:bookmarkEnd w:id="62"/>
    <w:p>
      <w:pPr>
        <w:spacing w:after="0"/>
        <w:ind w:left="0"/>
        <w:jc w:val="both"/>
      </w:pPr>
      <w:r>
        <w:rPr>
          <w:rFonts w:ascii="Times New Roman"/>
          <w:b w:val="false"/>
          <w:i w:val="false"/>
          <w:color w:val="000000"/>
          <w:sz w:val="28"/>
        </w:rPr>
        <w:t>      Бақылаудың негізі: ____________________________________________</w:t>
      </w:r>
      <w:r>
        <w:br/>
      </w:r>
      <w:r>
        <w:rPr>
          <w:rFonts w:ascii="Times New Roman"/>
          <w:b w:val="false"/>
          <w:i w:val="false"/>
          <w:color w:val="000000"/>
          <w:sz w:val="28"/>
        </w:rPr>
        <w:t>
      Бақылаудың мақсаты: ___________________________________________</w:t>
      </w:r>
      <w:r>
        <w:br/>
      </w:r>
      <w:r>
        <w:rPr>
          <w:rFonts w:ascii="Times New Roman"/>
          <w:b w:val="false"/>
          <w:i w:val="false"/>
          <w:color w:val="000000"/>
          <w:sz w:val="28"/>
        </w:rPr>
        <w:t>
      Бақылаудың үлгісі: ____________________________________________</w:t>
      </w:r>
      <w:r>
        <w:br/>
      </w:r>
      <w:r>
        <w:rPr>
          <w:rFonts w:ascii="Times New Roman"/>
          <w:b w:val="false"/>
          <w:i w:val="false"/>
          <w:color w:val="000000"/>
          <w:sz w:val="28"/>
        </w:rPr>
        <w:t>
      Бақылаудың түрі: ______________________________________________</w:t>
      </w:r>
    </w:p>
    <w:p>
      <w:pPr>
        <w:spacing w:after="0"/>
        <w:ind w:left="0"/>
        <w:jc w:val="both"/>
      </w:pPr>
      <w:r>
        <w:rPr>
          <w:rFonts w:ascii="Times New Roman"/>
          <w:b w:val="false"/>
          <w:i w:val="false"/>
          <w:color w:val="000000"/>
          <w:sz w:val="28"/>
        </w:rPr>
        <w:t xml:space="preserve">      Бақылау объектілері және жүру бағдарлары: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817"/>
        <w:gridCol w:w="3462"/>
        <w:gridCol w:w="1577"/>
        <w:gridCol w:w="1778"/>
        <w:gridCol w:w="3240"/>
      </w:tblGrid>
      <w:tr>
        <w:trPr>
          <w:trHeight w:val="375"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(қала/аудан)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Іссапарға жіберу </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тобына қатысушылардың аты-жөні, тегі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Бақылаумен қамтылатын қаражат көлемі: _________________________</w:t>
      </w:r>
      <w:r>
        <w:br/>
      </w:r>
      <w:r>
        <w:rPr>
          <w:rFonts w:ascii="Times New Roman"/>
          <w:b w:val="false"/>
          <w:i w:val="false"/>
          <w:color w:val="000000"/>
          <w:sz w:val="28"/>
        </w:rPr>
        <w:t>
      Бақылаумен қамтылатын кезең: __________________________________</w:t>
      </w:r>
      <w:r>
        <w:br/>
      </w:r>
      <w:r>
        <w:rPr>
          <w:rFonts w:ascii="Times New Roman"/>
          <w:b w:val="false"/>
          <w:i w:val="false"/>
          <w:color w:val="000000"/>
          <w:sz w:val="28"/>
        </w:rPr>
        <w:t>
      Бақылау жүргізу мерзімі _____________ _________________________</w:t>
      </w:r>
      <w:r>
        <w:br/>
      </w:r>
      <w:r>
        <w:rPr>
          <w:rFonts w:ascii="Times New Roman"/>
          <w:b w:val="false"/>
          <w:i w:val="false"/>
          <w:color w:val="000000"/>
          <w:sz w:val="28"/>
        </w:rPr>
        <w:t>
      Қажетті ресурстар: ____________________________________________</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(қолы, аты-жөні, тегі)</w:t>
      </w:r>
    </w:p>
    <w:bookmarkStart w:name="z680" w:id="63"/>
    <w:p>
      <w:pPr>
        <w:spacing w:after="0"/>
        <w:ind w:left="0"/>
        <w:jc w:val="both"/>
      </w:pPr>
      <w:r>
        <w:rPr>
          <w:rFonts w:ascii="Times New Roman"/>
          <w:b w:val="false"/>
          <w:i w:val="false"/>
          <w:color w:val="000000"/>
          <w:sz w:val="28"/>
        </w:rPr>
        <w:t>      Ескертпе: Бақылау жүргізу жоспарын (бұдан әрі – Бақылау жоспары) жасау.</w:t>
      </w:r>
      <w:r>
        <w:br/>
      </w:r>
      <w:r>
        <w:rPr>
          <w:rFonts w:ascii="Times New Roman"/>
          <w:b w:val="false"/>
          <w:i w:val="false"/>
          <w:color w:val="000000"/>
          <w:sz w:val="28"/>
        </w:rPr>
        <w:t>
      Бақылау жоспарында бақылау жүргізуге негіз, бақылаудың мақсаты, бақылаудың үлгісі мен түрі, бақылау объектілері, жүру (іссапар) бағдарлары, бақылаумен қамтылатын қаражат көлемі және кезеңі, бақылау жүргізу мерзімі, сондай-ақ оны жүргізуге қажетті ресурстар көрсетіле отырып, негізгі ұйымдастырушылық мәселелер қамтылады</w:t>
      </w:r>
      <w:r>
        <w:br/>
      </w:r>
      <w:r>
        <w:rPr>
          <w:rFonts w:ascii="Times New Roman"/>
          <w:b w:val="false"/>
          <w:i w:val="false"/>
          <w:color w:val="000000"/>
          <w:sz w:val="28"/>
        </w:rPr>
        <w:t>
      1. Бақылаудың негізі.</w:t>
      </w:r>
      <w:r>
        <w:br/>
      </w:r>
      <w:r>
        <w:rPr>
          <w:rFonts w:ascii="Times New Roman"/>
          <w:b w:val="false"/>
          <w:i w:val="false"/>
          <w:color w:val="000000"/>
          <w:sz w:val="28"/>
        </w:rPr>
        <w:t>
</w:t>
      </w:r>
      <w:r>
        <w:rPr>
          <w:rFonts w:ascii="Times New Roman"/>
          <w:b w:val="false"/>
          <w:i w:val="false"/>
          <w:color w:val="000000"/>
          <w:sz w:val="28"/>
        </w:rPr>
        <w:t>
      Тексеру комиссиясының тиісті жылдың тиісті тоқсанына арналған жұмыс жоспарына сілтеме жасалады.</w:t>
      </w:r>
      <w:r>
        <w:br/>
      </w:r>
      <w:r>
        <w:rPr>
          <w:rFonts w:ascii="Times New Roman"/>
          <w:b w:val="false"/>
          <w:i w:val="false"/>
          <w:color w:val="000000"/>
          <w:sz w:val="28"/>
        </w:rPr>
        <w:t>
</w:t>
      </w:r>
      <w:r>
        <w:rPr>
          <w:rFonts w:ascii="Times New Roman"/>
          <w:b w:val="false"/>
          <w:i w:val="false"/>
          <w:color w:val="000000"/>
          <w:sz w:val="28"/>
        </w:rPr>
        <w:t>
      2. Бақылаудың мақсаты.</w:t>
      </w:r>
      <w:r>
        <w:br/>
      </w:r>
      <w:r>
        <w:rPr>
          <w:rFonts w:ascii="Times New Roman"/>
          <w:b w:val="false"/>
          <w:i w:val="false"/>
          <w:color w:val="000000"/>
          <w:sz w:val="28"/>
        </w:rPr>
        <w:t>
</w:t>
      </w:r>
      <w:r>
        <w:rPr>
          <w:rFonts w:ascii="Times New Roman"/>
          <w:b w:val="false"/>
          <w:i w:val="false"/>
          <w:color w:val="000000"/>
          <w:sz w:val="28"/>
        </w:rPr>
        <w:t>
      Қойылған міндеттерге байланысты қажеттісі көрсетіледі:</w:t>
      </w:r>
      <w:r>
        <w:br/>
      </w:r>
      <w:r>
        <w:rPr>
          <w:rFonts w:ascii="Times New Roman"/>
          <w:b w:val="false"/>
          <w:i w:val="false"/>
          <w:color w:val="000000"/>
          <w:sz w:val="28"/>
        </w:rPr>
        <w:t>
</w:t>
      </w:r>
      <w:r>
        <w:rPr>
          <w:rFonts w:ascii="Times New Roman"/>
          <w:b w:val="false"/>
          <w:i w:val="false"/>
          <w:color w:val="000000"/>
          <w:sz w:val="28"/>
        </w:rPr>
        <w:t>
      1) жергілікті бюджеттің атқарылуын, соның ішінде Қазақстан Республикасының бюджет жүйесінің принциптеріне сәйкестігін бағалау;</w:t>
      </w:r>
      <w:r>
        <w:br/>
      </w:r>
      <w:r>
        <w:rPr>
          <w:rFonts w:ascii="Times New Roman"/>
          <w:b w:val="false"/>
          <w:i w:val="false"/>
          <w:color w:val="000000"/>
          <w:sz w:val="28"/>
        </w:rPr>
        <w:t>
</w:t>
      </w:r>
      <w:r>
        <w:rPr>
          <w:rFonts w:ascii="Times New Roman"/>
          <w:b w:val="false"/>
          <w:i w:val="false"/>
          <w:color w:val="000000"/>
          <w:sz w:val="28"/>
        </w:rPr>
        <w:t>
      2) жергілікті мемлекеттік органдардың стратегиялық жоспарларының, аумақтарды дамыту бағдарламалары мен бюджеттік бағдарламалардың іске асырылуын бағалау;</w:t>
      </w:r>
      <w:r>
        <w:br/>
      </w:r>
      <w:r>
        <w:rPr>
          <w:rFonts w:ascii="Times New Roman"/>
          <w:b w:val="false"/>
          <w:i w:val="false"/>
          <w:color w:val="000000"/>
          <w:sz w:val="28"/>
        </w:rPr>
        <w:t>
</w:t>
      </w:r>
      <w:r>
        <w:rPr>
          <w:rFonts w:ascii="Times New Roman"/>
          <w:b w:val="false"/>
          <w:i w:val="false"/>
          <w:color w:val="000000"/>
          <w:sz w:val="28"/>
        </w:rPr>
        <w:t>
      3) жергілікті бюджетке түсетін түсімдердің толықтығын және уақтылылығын, артық (қате) төленген түсімдер сомасын жергілікті бюджетке қайтарудың және (немесе) есепке жатқызудың дұрыстығын бақылау;</w:t>
      </w:r>
      <w:r>
        <w:br/>
      </w:r>
      <w:r>
        <w:rPr>
          <w:rFonts w:ascii="Times New Roman"/>
          <w:b w:val="false"/>
          <w:i w:val="false"/>
          <w:color w:val="000000"/>
          <w:sz w:val="28"/>
        </w:rPr>
        <w:t>
</w:t>
      </w:r>
      <w:r>
        <w:rPr>
          <w:rFonts w:ascii="Times New Roman"/>
          <w:b w:val="false"/>
          <w:i w:val="false"/>
          <w:color w:val="000000"/>
          <w:sz w:val="28"/>
        </w:rPr>
        <w:t>
      4) жергілікті бюджет қаражатын, соның ішінде:</w:t>
      </w:r>
      <w:r>
        <w:br/>
      </w:r>
      <w:r>
        <w:rPr>
          <w:rFonts w:ascii="Times New Roman"/>
          <w:b w:val="false"/>
          <w:i w:val="false"/>
          <w:color w:val="000000"/>
          <w:sz w:val="28"/>
        </w:rPr>
        <w:t>
</w:t>
      </w:r>
      <w:r>
        <w:rPr>
          <w:rFonts w:ascii="Times New Roman"/>
          <w:b w:val="false"/>
          <w:i w:val="false"/>
          <w:color w:val="000000"/>
          <w:sz w:val="28"/>
        </w:rPr>
        <w:t>
      жоғары тұрған бюджеттен төмен тұрған бюджетке бөлінген нысаналы трансферттер мен бюджеттік кредиттерді; байланысты гранттарды; жергілікті атқарушы органдардың қарыздарын; бюджеттік инвестицияларды пайдаланудың Қазақстан Республикасының заңнамасына сәйкестігін бағалау;</w:t>
      </w:r>
      <w:r>
        <w:br/>
      </w:r>
      <w:r>
        <w:rPr>
          <w:rFonts w:ascii="Times New Roman"/>
          <w:b w:val="false"/>
          <w:i w:val="false"/>
          <w:color w:val="000000"/>
          <w:sz w:val="28"/>
        </w:rPr>
        <w:t>
</w:t>
      </w:r>
      <w:r>
        <w:rPr>
          <w:rFonts w:ascii="Times New Roman"/>
          <w:b w:val="false"/>
          <w:i w:val="false"/>
          <w:color w:val="000000"/>
          <w:sz w:val="28"/>
        </w:rPr>
        <w:t>
      5) мемлекет активтерін пайдаланудың Қазақстан Республикасының заңнамасына сәйкестігін бағалау;</w:t>
      </w:r>
      <w:r>
        <w:br/>
      </w:r>
      <w:r>
        <w:rPr>
          <w:rFonts w:ascii="Times New Roman"/>
          <w:b w:val="false"/>
          <w:i w:val="false"/>
          <w:color w:val="000000"/>
          <w:sz w:val="28"/>
        </w:rPr>
        <w:t>
</w:t>
      </w:r>
      <w:r>
        <w:rPr>
          <w:rFonts w:ascii="Times New Roman"/>
          <w:b w:val="false"/>
          <w:i w:val="false"/>
          <w:color w:val="000000"/>
          <w:sz w:val="28"/>
        </w:rPr>
        <w:t>
      6) жергілікті бюджет қаражатын және мемлекет активтерін пайдалану кезінде Қазақстан Республикасының мемлекеттік сатып алу туралы заңнамасының сақталуын бағалау;</w:t>
      </w:r>
      <w:r>
        <w:br/>
      </w:r>
      <w:r>
        <w:rPr>
          <w:rFonts w:ascii="Times New Roman"/>
          <w:b w:val="false"/>
          <w:i w:val="false"/>
          <w:color w:val="000000"/>
          <w:sz w:val="28"/>
        </w:rPr>
        <w:t>
</w:t>
      </w:r>
      <w:r>
        <w:rPr>
          <w:rFonts w:ascii="Times New Roman"/>
          <w:b w:val="false"/>
          <w:i w:val="false"/>
          <w:color w:val="000000"/>
          <w:sz w:val="28"/>
        </w:rPr>
        <w:t>
      7) бақылау объектілерінің есепке алу мен есептілікті жүргізуінің анықтығы және дұрыстығын бағалау;</w:t>
      </w:r>
      <w:r>
        <w:br/>
      </w:r>
      <w:r>
        <w:rPr>
          <w:rFonts w:ascii="Times New Roman"/>
          <w:b w:val="false"/>
          <w:i w:val="false"/>
          <w:color w:val="000000"/>
          <w:sz w:val="28"/>
        </w:rPr>
        <w:t>
</w:t>
      </w:r>
      <w:r>
        <w:rPr>
          <w:rFonts w:ascii="Times New Roman"/>
          <w:b w:val="false"/>
          <w:i w:val="false"/>
          <w:color w:val="000000"/>
          <w:sz w:val="28"/>
        </w:rPr>
        <w:t>
      8) жергілікті атқарушы органдар мен бақылау объектілеріне жіберілген ұсынымдар мен тапсырмалардың орындалуын бағалау.</w:t>
      </w:r>
      <w:r>
        <w:br/>
      </w:r>
      <w:r>
        <w:rPr>
          <w:rFonts w:ascii="Times New Roman"/>
          <w:b w:val="false"/>
          <w:i w:val="false"/>
          <w:color w:val="000000"/>
          <w:sz w:val="28"/>
        </w:rPr>
        <w:t>
</w:t>
      </w:r>
      <w:r>
        <w:rPr>
          <w:rFonts w:ascii="Times New Roman"/>
          <w:b w:val="false"/>
          <w:i w:val="false"/>
          <w:color w:val="000000"/>
          <w:sz w:val="28"/>
        </w:rPr>
        <w:t>
      3. Бақылаудың үлгісі.</w:t>
      </w:r>
      <w:r>
        <w:br/>
      </w:r>
      <w:r>
        <w:rPr>
          <w:rFonts w:ascii="Times New Roman"/>
          <w:b w:val="false"/>
          <w:i w:val="false"/>
          <w:color w:val="000000"/>
          <w:sz w:val="28"/>
        </w:rPr>
        <w:t>
</w:t>
      </w:r>
      <w:r>
        <w:rPr>
          <w:rFonts w:ascii="Times New Roman"/>
          <w:b w:val="false"/>
          <w:i w:val="false"/>
          <w:color w:val="000000"/>
          <w:sz w:val="28"/>
        </w:rPr>
        <w:t>
      Жүргізілетін бақылаудың тиісті үлгілері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w:t>
      </w:r>
      <w:r>
        <w:rPr>
          <w:rFonts w:ascii="Times New Roman"/>
          <w:b w:val="false"/>
          <w:i w:val="false"/>
          <w:color w:val="000000"/>
          <w:sz w:val="28"/>
        </w:rPr>
        <w:t>
      4. Бақылаудың түрі.</w:t>
      </w:r>
      <w:r>
        <w:br/>
      </w:r>
      <w:r>
        <w:rPr>
          <w:rFonts w:ascii="Times New Roman"/>
          <w:b w:val="false"/>
          <w:i w:val="false"/>
          <w:color w:val="000000"/>
          <w:sz w:val="28"/>
        </w:rPr>
        <w:t>
</w:t>
      </w:r>
      <w:r>
        <w:rPr>
          <w:rFonts w:ascii="Times New Roman"/>
          <w:b w:val="false"/>
          <w:i w:val="false"/>
          <w:color w:val="000000"/>
          <w:sz w:val="28"/>
        </w:rPr>
        <w:t>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w:t>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w:t>
      </w:r>
      <w:r>
        <w:rPr>
          <w:rFonts w:ascii="Times New Roman"/>
          <w:b w:val="false"/>
          <w:i w:val="false"/>
          <w:color w:val="000000"/>
          <w:sz w:val="28"/>
        </w:rPr>
        <w:t>
      Көрсетілген кесте толтырылады:</w:t>
      </w:r>
      <w:r>
        <w:br/>
      </w:r>
      <w:r>
        <w:rPr>
          <w:rFonts w:ascii="Times New Roman"/>
          <w:b w:val="false"/>
          <w:i w:val="false"/>
          <w:color w:val="000000"/>
          <w:sz w:val="28"/>
        </w:rPr>
        <w:t>
</w:t>
      </w:r>
      <w:r>
        <w:rPr>
          <w:rFonts w:ascii="Times New Roman"/>
          <w:b w:val="false"/>
          <w:i w:val="false"/>
          <w:color w:val="000000"/>
          <w:sz w:val="28"/>
        </w:rPr>
        <w:t>
      1-бағанда - реттік сан нөмірі;</w:t>
      </w:r>
      <w:r>
        <w:br/>
      </w:r>
      <w:r>
        <w:rPr>
          <w:rFonts w:ascii="Times New Roman"/>
          <w:b w:val="false"/>
          <w:i w:val="false"/>
          <w:color w:val="000000"/>
          <w:sz w:val="28"/>
        </w:rPr>
        <w:t>
</w:t>
      </w:r>
      <w:r>
        <w:rPr>
          <w:rFonts w:ascii="Times New Roman"/>
          <w:b w:val="false"/>
          <w:i w:val="false"/>
          <w:color w:val="000000"/>
          <w:sz w:val="28"/>
        </w:rPr>
        <w:t>
      2-бағанда - барлық бақылау объектілерінің, соның ішінде аудандарда орналасқан бақылау объектілерінің толық атауы;</w:t>
      </w:r>
      <w:r>
        <w:br/>
      </w:r>
      <w:r>
        <w:rPr>
          <w:rFonts w:ascii="Times New Roman"/>
          <w:b w:val="false"/>
          <w:i w:val="false"/>
          <w:color w:val="000000"/>
          <w:sz w:val="28"/>
        </w:rPr>
        <w:t>
</w:t>
      </w:r>
      <w:r>
        <w:rPr>
          <w:rFonts w:ascii="Times New Roman"/>
          <w:b w:val="false"/>
          <w:i w:val="false"/>
          <w:color w:val="000000"/>
          <w:sz w:val="28"/>
        </w:rPr>
        <w:t>
      3-бағанда - облыс, қаланы көрсете отырып, бақылау объектісінің орналасқан жері көрсетіледі;</w:t>
      </w:r>
      <w:r>
        <w:br/>
      </w:r>
      <w:r>
        <w:rPr>
          <w:rFonts w:ascii="Times New Roman"/>
          <w:b w:val="false"/>
          <w:i w:val="false"/>
          <w:color w:val="000000"/>
          <w:sz w:val="28"/>
        </w:rPr>
        <w:t>
</w:t>
      </w:r>
      <w:r>
        <w:rPr>
          <w:rFonts w:ascii="Times New Roman"/>
          <w:b w:val="false"/>
          <w:i w:val="false"/>
          <w:color w:val="000000"/>
          <w:sz w:val="28"/>
        </w:rPr>
        <w:t>
      4, 5 және 6-бағандар Тексеру комиссиясының қызметкерлерін іссапарға жіберу қажет болған жағдайда ғана толтырылады, бұл ретте 4-бағанда - іссапар мерзімі, 5-бағанда - іссапар бағдары, 6-бағанда бақылау тобына қатысушылардың (бақылаушының)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6. Бақылаумен қамтылатын қаражат көлемі*.</w:t>
      </w:r>
      <w:r>
        <w:br/>
      </w:r>
      <w:r>
        <w:rPr>
          <w:rFonts w:ascii="Times New Roman"/>
          <w:b w:val="false"/>
          <w:i w:val="false"/>
          <w:color w:val="000000"/>
          <w:sz w:val="28"/>
        </w:rPr>
        <w:t>
</w:t>
      </w:r>
      <w:r>
        <w:rPr>
          <w:rFonts w:ascii="Times New Roman"/>
          <w:b w:val="false"/>
          <w:i w:val="false"/>
          <w:color w:val="000000"/>
          <w:sz w:val="28"/>
        </w:rPr>
        <w:t>
      Жүргізілетін бақылау іс-шарасы шеңберінде бақылауға жататын жергілікті бюджет қаражатының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*Жергілікті бюджетке түсетін түсімдердің толықтығы мен уақтылығына, жергілікті бюджетке түсетін түсімдердің артық (қате) төленген сомаларының қайтарылуына және (немесе) есепке жатқызылуына бақылау жүргізу кезінде аталған бөлім толтырылмайды.</w:t>
      </w:r>
      <w:r>
        <w:br/>
      </w:r>
      <w:r>
        <w:rPr>
          <w:rFonts w:ascii="Times New Roman"/>
          <w:b w:val="false"/>
          <w:i w:val="false"/>
          <w:color w:val="000000"/>
          <w:sz w:val="28"/>
        </w:rPr>
        <w:t>
</w:t>
      </w:r>
      <w:r>
        <w:rPr>
          <w:rFonts w:ascii="Times New Roman"/>
          <w:b w:val="false"/>
          <w:i w:val="false"/>
          <w:color w:val="000000"/>
          <w:sz w:val="28"/>
        </w:rPr>
        <w:t>
      7. Бақылаумен қамтылатын кезең.</w:t>
      </w:r>
      <w:r>
        <w:br/>
      </w:r>
      <w:r>
        <w:rPr>
          <w:rFonts w:ascii="Times New Roman"/>
          <w:b w:val="false"/>
          <w:i w:val="false"/>
          <w:color w:val="000000"/>
          <w:sz w:val="28"/>
        </w:rPr>
        <w:t>
</w:t>
      </w:r>
      <w:r>
        <w:rPr>
          <w:rFonts w:ascii="Times New Roman"/>
          <w:b w:val="false"/>
          <w:i w:val="false"/>
          <w:color w:val="000000"/>
          <w:sz w:val="28"/>
        </w:rPr>
        <w:t>
      Бақылау объектілері қызметінің бақылаумен қамтылатын кезеңі (айлары, жылдары) көрсетіледі.</w:t>
      </w:r>
      <w:r>
        <w:br/>
      </w:r>
      <w:r>
        <w:rPr>
          <w:rFonts w:ascii="Times New Roman"/>
          <w:b w:val="false"/>
          <w:i w:val="false"/>
          <w:color w:val="000000"/>
          <w:sz w:val="28"/>
        </w:rPr>
        <w:t>
</w:t>
      </w:r>
      <w:r>
        <w:rPr>
          <w:rFonts w:ascii="Times New Roman"/>
          <w:b w:val="false"/>
          <w:i w:val="false"/>
          <w:color w:val="000000"/>
          <w:sz w:val="28"/>
        </w:rPr>
        <w:t>
      8. Бақылау жүргізу мерзімі.</w:t>
      </w:r>
      <w:r>
        <w:br/>
      </w:r>
      <w:r>
        <w:rPr>
          <w:rFonts w:ascii="Times New Roman"/>
          <w:b w:val="false"/>
          <w:i w:val="false"/>
          <w:color w:val="000000"/>
          <w:sz w:val="28"/>
        </w:rPr>
        <w:t>
</w:t>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w:t>
      </w:r>
      <w:r>
        <w:rPr>
          <w:rFonts w:ascii="Times New Roman"/>
          <w:b w:val="false"/>
          <w:i w:val="false"/>
          <w:color w:val="000000"/>
          <w:sz w:val="28"/>
        </w:rPr>
        <w:t>
      9. Қажетті ресурстар.</w:t>
      </w:r>
      <w:r>
        <w:br/>
      </w:r>
      <w:r>
        <w:rPr>
          <w:rFonts w:ascii="Times New Roman"/>
          <w:b w:val="false"/>
          <w:i w:val="false"/>
          <w:color w:val="000000"/>
          <w:sz w:val="28"/>
        </w:rPr>
        <w:t>
</w:t>
      </w:r>
      <w:r>
        <w:rPr>
          <w:rFonts w:ascii="Times New Roman"/>
          <w:b w:val="false"/>
          <w:i w:val="false"/>
          <w:color w:val="000000"/>
          <w:sz w:val="28"/>
        </w:rPr>
        <w:t>
      Тексеру комиссиясының бақылауға тартылған қызметкерлерінің саны көрсетіледі. Мемлекеттік органдардың мамандары, аудиторлық ұйымдардың қызметкерлері және сарапшылар тартылған жағдайда, тартылған қызметкерлердің саны және мемлекеттік органның, аудиторлық ұйымның атауы көрсетіледі.</w:t>
      </w:r>
    </w:p>
    <w:bookmarkEnd w:id="63"/>
    <w:bookmarkStart w:name="z712" w:id="64"/>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19-қосымша          </w:t>
      </w:r>
    </w:p>
    <w:bookmarkEnd w:id="64"/>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10-қосымша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 облысы </w:t>
      </w:r>
      <w:r>
        <w:br/>
      </w:r>
      <w:r>
        <w:rPr>
          <w:rFonts w:ascii="Times New Roman"/>
          <w:b w:val="false"/>
          <w:i w:val="false"/>
          <w:color w:val="000000"/>
          <w:sz w:val="28"/>
        </w:rPr>
        <w:t xml:space="preserve">
(____________________ қаласы) </w:t>
      </w:r>
      <w:r>
        <w:br/>
      </w:r>
      <w:r>
        <w:rPr>
          <w:rFonts w:ascii="Times New Roman"/>
          <w:b w:val="false"/>
          <w:i w:val="false"/>
          <w:color w:val="000000"/>
          <w:sz w:val="28"/>
        </w:rPr>
        <w:t xml:space="preserve">
бойынша тексеру комиссиясының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______________________________</w:t>
      </w:r>
      <w:r>
        <w:br/>
      </w:r>
      <w:r>
        <w:rPr>
          <w:rFonts w:ascii="Times New Roman"/>
          <w:b w:val="false"/>
          <w:i w:val="false"/>
          <w:color w:val="000000"/>
          <w:sz w:val="28"/>
        </w:rPr>
        <w:t>
20__ жылғы «_____» ___________</w:t>
      </w:r>
    </w:p>
    <w:bookmarkStart w:name="z713" w:id="65"/>
    <w:p>
      <w:pPr>
        <w:spacing w:after="0"/>
        <w:ind w:left="0"/>
        <w:jc w:val="left"/>
      </w:pPr>
      <w:r>
        <w:rPr>
          <w:rFonts w:ascii="Times New Roman"/>
          <w:b/>
          <w:i w:val="false"/>
          <w:color w:val="000000"/>
        </w:rPr>
        <w:t xml:space="preserve"> 
Бақылау жүргізудің жұмыс жоспары</w:t>
      </w:r>
    </w:p>
    <w:bookmarkEnd w:id="65"/>
    <w:p>
      <w:pPr>
        <w:spacing w:after="0"/>
        <w:ind w:left="0"/>
        <w:jc w:val="both"/>
      </w:pPr>
      <w:r>
        <w:rPr>
          <w:rFonts w:ascii="Times New Roman"/>
          <w:b w:val="false"/>
          <w:i w:val="false"/>
          <w:color w:val="000000"/>
          <w:sz w:val="28"/>
        </w:rPr>
        <w:t>      Тексеру комиссиясының қызметкері (тартылған маман, аудитор)</w:t>
      </w:r>
      <w:r>
        <w:br/>
      </w:r>
      <w:r>
        <w:rPr>
          <w:rFonts w:ascii="Times New Roman"/>
          <w:b w:val="false"/>
          <w:i w:val="false"/>
          <w:color w:val="000000"/>
          <w:sz w:val="28"/>
        </w:rPr>
        <w:t>
__________________________________</w:t>
      </w:r>
      <w:r>
        <w:br/>
      </w:r>
      <w:r>
        <w:rPr>
          <w:rFonts w:ascii="Times New Roman"/>
          <w:b w:val="false"/>
          <w:i w:val="false"/>
          <w:color w:val="000000"/>
          <w:sz w:val="28"/>
        </w:rPr>
        <w:t>
      (аты-жөні, тегі, лауазымы)</w:t>
      </w:r>
      <w:r>
        <w:br/>
      </w:r>
      <w:r>
        <w:rPr>
          <w:rFonts w:ascii="Times New Roman"/>
          <w:b w:val="false"/>
          <w:i w:val="false"/>
          <w:color w:val="000000"/>
          <w:sz w:val="28"/>
        </w:rPr>
        <w:t>
      Бақылаудың атауы 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676"/>
        <w:gridCol w:w="2288"/>
        <w:gridCol w:w="1677"/>
        <w:gridCol w:w="2068"/>
        <w:gridCol w:w="1432"/>
        <w:gridCol w:w="1535"/>
        <w:gridCol w:w="2178"/>
      </w:tblGrid>
      <w:tr>
        <w:trPr>
          <w:trHeight w:val="24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 бағдарламасынан)</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Іссапардың бағдары мен мерзімі</w:t>
            </w:r>
            <w:r>
              <w:br/>
            </w:r>
            <w:r>
              <w:rPr>
                <w:rFonts w:ascii="Times New Roman"/>
                <w:b w:val="false"/>
                <w:i w:val="false"/>
                <w:color w:val="000000"/>
                <w:sz w:val="20"/>
              </w:rPr>
              <w:t>
</w:t>
            </w:r>
            <w:r>
              <w:rPr>
                <w:rFonts w:ascii="Times New Roman"/>
                <w:b w:val="false"/>
                <w:i w:val="false"/>
                <w:color w:val="000000"/>
                <w:sz w:val="20"/>
              </w:rPr>
              <w:t>(бақылау жоспарынан)</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мерзімі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бағдарламасы мәселесін қараудың басталған күні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бағдарламасы мәселесін қараудың аяқталған күні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актісіне қосу үшін материалдарды ұсыну (бақылау объектісіне 1 бақылаушыдан артық шыққан кезде)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тобының жетекшісі 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Тексеру комиссиясының қызметкері (тартылған маман, аудитор)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 жоспары) жасау және ресімдеу.</w:t>
      </w:r>
      <w:r>
        <w:br/>
      </w:r>
      <w:r>
        <w:rPr>
          <w:rFonts w:ascii="Times New Roman"/>
          <w:b w:val="false"/>
          <w:i w:val="false"/>
          <w:color w:val="000000"/>
          <w:sz w:val="28"/>
        </w:rPr>
        <w:t>
      Жұмыс жоспарының жоғарғы бөлігінде «Бақылаудың атауы» деген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 объектілерінде бақылау жүргізуге қажетті күнтізбелік күндердің жалпы саны көрсетіледі.</w:t>
      </w:r>
      <w:r>
        <w:br/>
      </w:r>
      <w:r>
        <w:rPr>
          <w:rFonts w:ascii="Times New Roman"/>
          <w:b w:val="false"/>
          <w:i w:val="false"/>
          <w:color w:val="000000"/>
          <w:sz w:val="28"/>
        </w:rPr>
        <w:t>
      Көрсетілген кесте бақылау объектілерінің бөлінісінде толтырылады:</w:t>
      </w:r>
      <w:r>
        <w:br/>
      </w:r>
      <w:r>
        <w:rPr>
          <w:rFonts w:ascii="Times New Roman"/>
          <w:b w:val="false"/>
          <w:i w:val="false"/>
          <w:color w:val="000000"/>
          <w:sz w:val="28"/>
        </w:rPr>
        <w:t>
      1-бағанда – реттік сан нөмірі;</w:t>
      </w:r>
      <w:r>
        <w:br/>
      </w:r>
      <w:r>
        <w:rPr>
          <w:rFonts w:ascii="Times New Roman"/>
          <w:b w:val="false"/>
          <w:i w:val="false"/>
          <w:color w:val="000000"/>
          <w:sz w:val="28"/>
        </w:rPr>
        <w:t>
      2-бағанда - бақылау объектісінің атауы (Бақылау бағдарламасында бекітілген деректерге сәйкес келеді);</w:t>
      </w:r>
      <w:r>
        <w:br/>
      </w:r>
      <w:r>
        <w:rPr>
          <w:rFonts w:ascii="Times New Roman"/>
          <w:b w:val="false"/>
          <w:i w:val="false"/>
          <w:color w:val="000000"/>
          <w:sz w:val="28"/>
        </w:rPr>
        <w:t>
      3-бағанда Тексеру комиссиясының тиісті қызметкерінің бақылаумен қамтитын бақылау объектісі қызметінің кезеңі көрсетіледі;</w:t>
      </w:r>
      <w:r>
        <w:br/>
      </w:r>
      <w:r>
        <w:rPr>
          <w:rFonts w:ascii="Times New Roman"/>
          <w:b w:val="false"/>
          <w:i w:val="false"/>
          <w:color w:val="000000"/>
          <w:sz w:val="28"/>
        </w:rPr>
        <w:t>
      4-баған Тексеру комиссиясы қызметкерінің іссапар мерзімі мен бағдары көрсетіле отырып, Тексеру комиссиясының қызметкері бақылау объектісінің орналасқан жеріне іссапарға жіберілген жағдайда толтырылады (Бақылау жүргізу жоспарында бекітілген деректерге сәйкес келеді);</w:t>
      </w:r>
      <w:r>
        <w:br/>
      </w:r>
      <w:r>
        <w:rPr>
          <w:rFonts w:ascii="Times New Roman"/>
          <w:b w:val="false"/>
          <w:i w:val="false"/>
          <w:color w:val="000000"/>
          <w:sz w:val="28"/>
        </w:rPr>
        <w:t>
      5-бағанда осы бақылау объектісінде бақылау жүргізу барысында Тексеру комиссиясының қызметкері қамтуы тиіс мәселелер және оларды қараудың дәйектілігі көрсетіледі (Бақылау бағдарламасында бекітілген деректерге сәйкес келеді);</w:t>
      </w:r>
      <w:r>
        <w:br/>
      </w:r>
      <w:r>
        <w:rPr>
          <w:rFonts w:ascii="Times New Roman"/>
          <w:b w:val="false"/>
          <w:i w:val="false"/>
          <w:color w:val="000000"/>
          <w:sz w:val="28"/>
        </w:rPr>
        <w:t>
      6-бағанда осы бақылау объектісінде Тексеру комиссиясы қызметкерінің бақылау бағдарламасы мәселесін қарастыруды бастаған күні көрсетіледі;</w:t>
      </w:r>
      <w:r>
        <w:br/>
      </w:r>
      <w:r>
        <w:rPr>
          <w:rFonts w:ascii="Times New Roman"/>
          <w:b w:val="false"/>
          <w:i w:val="false"/>
          <w:color w:val="000000"/>
          <w:sz w:val="28"/>
        </w:rPr>
        <w:t>
      7-бағанда осы бақылау объектісінде Тексеру комиссиясы қызметкерінің бақылау бағдарламасы мәселесін қарастыруды аяқтаған күні көрсетіледі;</w:t>
      </w:r>
      <w:r>
        <w:br/>
      </w:r>
      <w:r>
        <w:rPr>
          <w:rFonts w:ascii="Times New Roman"/>
          <w:b w:val="false"/>
          <w:i w:val="false"/>
          <w:color w:val="000000"/>
          <w:sz w:val="28"/>
        </w:rPr>
        <w:t>
      8-бағанда бақылау жүргізетін қызметкердің бақылау актісіне қосу үшін материалдарды берген күні көрсетіледі. Бақылау объектісіне бір бақылаушыдан артық шыққан кезде толтырылады.</w:t>
      </w:r>
    </w:p>
    <w:bookmarkStart w:name="z714" w:id="66"/>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 3-НҚ нормативтік қаулысына</w:t>
      </w:r>
      <w:r>
        <w:br/>
      </w:r>
      <w:r>
        <w:rPr>
          <w:rFonts w:ascii="Times New Roman"/>
          <w:b w:val="false"/>
          <w:i w:val="false"/>
          <w:color w:val="000000"/>
          <w:sz w:val="28"/>
        </w:rPr>
        <w:t xml:space="preserve">
20-қосымша          </w:t>
      </w:r>
    </w:p>
    <w:bookmarkEnd w:id="66"/>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11-қосымша </w:t>
      </w:r>
      <w:r>
        <w:br/>
      </w:r>
      <w:r>
        <w:rPr>
          <w:rFonts w:ascii="Times New Roman"/>
          <w:b w:val="false"/>
          <w:i w:val="false"/>
          <w:color w:val="000000"/>
          <w:sz w:val="28"/>
        </w:rPr>
        <w:t xml:space="preserve">
нысан            </w:t>
      </w:r>
    </w:p>
    <w:bookmarkStart w:name="z715" w:id="67"/>
    <w:p>
      <w:pPr>
        <w:spacing w:after="0"/>
        <w:ind w:left="0"/>
        <w:jc w:val="left"/>
      </w:pPr>
      <w:r>
        <w:rPr>
          <w:rFonts w:ascii="Times New Roman"/>
          <w:b/>
          <w:i w:val="false"/>
          <w:color w:val="000000"/>
        </w:rPr>
        <w:t xml:space="preserve"> 
Бақылау (үстеме бақылау) жүргізуге</w:t>
      </w:r>
      <w:r>
        <w:br/>
      </w:r>
      <w:r>
        <w:rPr>
          <w:rFonts w:ascii="Times New Roman"/>
          <w:b/>
          <w:i w:val="false"/>
          <w:color w:val="000000"/>
        </w:rPr>
        <w:t>
ТАПСЫРМА</w:t>
      </w:r>
    </w:p>
    <w:bookmarkEnd w:id="67"/>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 ________ облысы (_____________ қаласы) бойынша тексеру комиссиясының 20__ жылғы тоқсанға арналған жұмыс жоспарына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жүргізу тапсырылған адамның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 мәселесі бойынша ______________________</w:t>
      </w:r>
      <w:r>
        <w:br/>
      </w:r>
      <w:r>
        <w:rPr>
          <w:rFonts w:ascii="Times New Roman"/>
          <w:b w:val="false"/>
          <w:i w:val="false"/>
          <w:color w:val="000000"/>
          <w:sz w:val="28"/>
        </w:rPr>
        <w:t>
  (бақылау мәні көрсетіледі)</w:t>
      </w:r>
    </w:p>
    <w:p>
      <w:pPr>
        <w:spacing w:after="0"/>
        <w:ind w:left="0"/>
        <w:jc w:val="both"/>
      </w:pPr>
      <w:r>
        <w:rPr>
          <w:rFonts w:ascii="Times New Roman"/>
          <w:b w:val="false"/>
          <w:i w:val="false"/>
          <w:color w:val="000000"/>
          <w:sz w:val="28"/>
        </w:rPr>
        <w:t>бақылау жүргізу тапсырылады.</w:t>
      </w:r>
    </w:p>
    <w:p>
      <w:pPr>
        <w:spacing w:after="0"/>
        <w:ind w:left="0"/>
        <w:jc w:val="both"/>
      </w:pPr>
      <w:r>
        <w:rPr>
          <w:rFonts w:ascii="Times New Roman"/>
          <w:b w:val="false"/>
          <w:i w:val="false"/>
          <w:color w:val="000000"/>
          <w:sz w:val="28"/>
        </w:rPr>
        <w:t>      Бақылаудың мақсаты _____________________</w:t>
      </w:r>
      <w:r>
        <w:br/>
      </w:r>
      <w:r>
        <w:rPr>
          <w:rFonts w:ascii="Times New Roman"/>
          <w:b w:val="false"/>
          <w:i w:val="false"/>
          <w:color w:val="000000"/>
          <w:sz w:val="28"/>
        </w:rPr>
        <w:t>
      Бақылаудың үлгісі ______________________*</w:t>
      </w:r>
      <w:r>
        <w:br/>
      </w:r>
      <w:r>
        <w:rPr>
          <w:rFonts w:ascii="Times New Roman"/>
          <w:b w:val="false"/>
          <w:i w:val="false"/>
          <w:color w:val="000000"/>
          <w:sz w:val="28"/>
        </w:rPr>
        <w:t>
      Бақылаудың түрі ________________________</w:t>
      </w:r>
      <w:r>
        <w:br/>
      </w:r>
      <w:r>
        <w:rPr>
          <w:rFonts w:ascii="Times New Roman"/>
          <w:b w:val="false"/>
          <w:i w:val="false"/>
          <w:color w:val="000000"/>
          <w:sz w:val="28"/>
        </w:rPr>
        <w:t>
      Бақылаумен қамтылатын кезең _____________________________</w:t>
      </w:r>
      <w:r>
        <w:br/>
      </w:r>
      <w:r>
        <w:rPr>
          <w:rFonts w:ascii="Times New Roman"/>
          <w:b w:val="false"/>
          <w:i w:val="false"/>
          <w:color w:val="000000"/>
          <w:sz w:val="28"/>
        </w:rPr>
        <w:t>
      Бақылау жүргізу мерзімі_____________ ____________ аралығы</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 мерзімі ___ жылғы «__» ______ бастап,___ жылғы «___» ______ дейін ұзартылды *</w:t>
      </w:r>
    </w:p>
    <w:p>
      <w:pPr>
        <w:spacing w:after="0"/>
        <w:ind w:left="0"/>
        <w:jc w:val="both"/>
      </w:pPr>
      <w:r>
        <w:rPr>
          <w:rFonts w:ascii="Times New Roman"/>
          <w:b w:val="false"/>
          <w:i w:val="false"/>
          <w:color w:val="000000"/>
          <w:sz w:val="28"/>
        </w:rPr>
        <w:t>      Тексеру комиссиясының төрағасы 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*Үстеме бақылау жүргізу кезінде көрсетілмейді.</w:t>
      </w:r>
      <w:r>
        <w:br/>
      </w: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бақылауды (үстеме бақылауды) жүргізу тапсырылған адамның (адамдардың) аты-жөнін,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мақсатын (Бақылау жоспары мен бағдарламасына сай келеді);</w:t>
      </w:r>
      <w:r>
        <w:br/>
      </w:r>
      <w:r>
        <w:rPr>
          <w:rFonts w:ascii="Times New Roman"/>
          <w:b w:val="false"/>
          <w:i w:val="false"/>
          <w:color w:val="000000"/>
          <w:sz w:val="28"/>
        </w:rPr>
        <w:t>
      6) бақылаудың үлгісі мен түрін (Бақылау бағдарламасына сай келеді);</w:t>
      </w:r>
      <w:r>
        <w:br/>
      </w:r>
      <w:r>
        <w:rPr>
          <w:rFonts w:ascii="Times New Roman"/>
          <w:b w:val="false"/>
          <w:i w:val="false"/>
          <w:color w:val="000000"/>
          <w:sz w:val="28"/>
        </w:rPr>
        <w:t>
      7) бақылау объектісінде бақылау жүргізудің жоспарланып отырған мерзімін (Бақылау бағдарламасына сай келеді);</w:t>
      </w:r>
      <w:r>
        <w:br/>
      </w:r>
      <w:r>
        <w:rPr>
          <w:rFonts w:ascii="Times New Roman"/>
          <w:b w:val="false"/>
          <w:i w:val="false"/>
          <w:color w:val="000000"/>
          <w:sz w:val="28"/>
        </w:rPr>
        <w:t>
      8) бақылаумен қамтылатын кезеңді (Бақылау бағдарламасына сай келеді);</w:t>
      </w:r>
      <w:r>
        <w:br/>
      </w:r>
      <w:r>
        <w:rPr>
          <w:rFonts w:ascii="Times New Roman"/>
          <w:b w:val="false"/>
          <w:i w:val="false"/>
          <w:color w:val="000000"/>
          <w:sz w:val="28"/>
        </w:rPr>
        <w:t xml:space="preserve">
      9) бақылау жүргізуге жауапты Тексеру комиссиясы мүшесінің (Тексеру комиссиясы төрағасының) аты-жөні мен тегін, оның қолын, не оның міндетін атқарушы адамның деректерін, сондай-ақ Тексеру комиссиясының мөрін; </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716" w:id="68"/>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21-қосымша           </w:t>
      </w:r>
    </w:p>
    <w:bookmarkEnd w:id="68"/>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11-1-қосымша </w:t>
      </w:r>
      <w:r>
        <w:br/>
      </w:r>
      <w:r>
        <w:rPr>
          <w:rFonts w:ascii="Times New Roman"/>
          <w:b w:val="false"/>
          <w:i w:val="false"/>
          <w:color w:val="000000"/>
          <w:sz w:val="28"/>
        </w:rPr>
        <w:t xml:space="preserve">
нысан             </w:t>
      </w:r>
    </w:p>
    <w:bookmarkStart w:name="z717" w:id="69"/>
    <w:p>
      <w:pPr>
        <w:spacing w:after="0"/>
        <w:ind w:left="0"/>
        <w:jc w:val="left"/>
      </w:pPr>
      <w:r>
        <w:rPr>
          <w:rFonts w:ascii="Times New Roman"/>
          <w:b/>
          <w:i w:val="false"/>
          <w:color w:val="000000"/>
        </w:rPr>
        <w:t xml:space="preserve"> 
Алдын ала зерделеуге</w:t>
      </w:r>
      <w:r>
        <w:br/>
      </w:r>
      <w:r>
        <w:rPr>
          <w:rFonts w:ascii="Times New Roman"/>
          <w:b/>
          <w:i w:val="false"/>
          <w:color w:val="000000"/>
        </w:rPr>
        <w:t>
ТАПСЫРМА</w:t>
      </w:r>
    </w:p>
    <w:bookmarkEnd w:id="69"/>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 ________ облысы (_____________ қаласы) бойынша тексеру комиссиясының 20__ жылғы тоқсанға арналған жұмыс жоспарына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адамның А.Ә.Т. мен</w:t>
      </w:r>
      <w:r>
        <w:br/>
      </w:r>
      <w:r>
        <w:rPr>
          <w:rFonts w:ascii="Times New Roman"/>
          <w:b w:val="false"/>
          <w:i w:val="false"/>
          <w:color w:val="000000"/>
          <w:sz w:val="28"/>
        </w:rPr>
        <w:t>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__________________________________ мәселесі бойынша _________________</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 жүргізу тапсырылады.</w:t>
      </w:r>
    </w:p>
    <w:p>
      <w:pPr>
        <w:spacing w:after="0"/>
        <w:ind w:left="0"/>
        <w:jc w:val="both"/>
      </w:pPr>
      <w:r>
        <w:rPr>
          <w:rFonts w:ascii="Times New Roman"/>
          <w:b w:val="false"/>
          <w:i w:val="false"/>
          <w:color w:val="000000"/>
          <w:sz w:val="28"/>
        </w:rPr>
        <w:t>      Алдын ала зерделеудің мақсаты _________________________________</w:t>
      </w:r>
      <w:r>
        <w:br/>
      </w:r>
      <w:r>
        <w:rPr>
          <w:rFonts w:ascii="Times New Roman"/>
          <w:b w:val="false"/>
          <w:i w:val="false"/>
          <w:color w:val="000000"/>
          <w:sz w:val="28"/>
        </w:rPr>
        <w:t>
      Алдын ала зерделеу кезеңі _____________________________________</w:t>
      </w:r>
      <w:r>
        <w:br/>
      </w:r>
      <w:r>
        <w:rPr>
          <w:rFonts w:ascii="Times New Roman"/>
          <w:b w:val="false"/>
          <w:i w:val="false"/>
          <w:color w:val="000000"/>
          <w:sz w:val="28"/>
        </w:rPr>
        <w:t>
      Алдын ала зерделеу мерзімі_________ ___________________ аралығы</w:t>
      </w:r>
    </w:p>
    <w:p>
      <w:pPr>
        <w:spacing w:after="0"/>
        <w:ind w:left="0"/>
        <w:jc w:val="both"/>
      </w:pP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зерделеуді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зерделеуді жүргізу тапсырылған адамның (адамдардың)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алдын ала зерделеудің мақсатын;</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 жоспарланып отырған мерзімін;</w:t>
      </w:r>
      <w:r>
        <w:br/>
      </w:r>
      <w:r>
        <w:rPr>
          <w:rFonts w:ascii="Times New Roman"/>
          <w:b w:val="false"/>
          <w:i w:val="false"/>
          <w:color w:val="000000"/>
          <w:sz w:val="28"/>
        </w:rPr>
        <w:t>
      8) бақылау жүргізуге жауапты Тексеру комиссиясы мүшесінің (Тексеру комиссиясы төрағасының) аты-жөні мен тегін, оның қолын, не оның міндетін атқарушы адамның деректерін, сондай-ақ Тексеру комиссиясының мөрін қамтиды.</w:t>
      </w:r>
    </w:p>
    <w:bookmarkStart w:name="z718" w:id="70"/>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22-қосымша           </w:t>
      </w:r>
    </w:p>
    <w:bookmarkEnd w:id="70"/>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11-2-қосымша </w:t>
      </w:r>
      <w:r>
        <w:br/>
      </w:r>
      <w:r>
        <w:rPr>
          <w:rFonts w:ascii="Times New Roman"/>
          <w:b w:val="false"/>
          <w:i w:val="false"/>
          <w:color w:val="000000"/>
          <w:sz w:val="28"/>
        </w:rPr>
        <w:t xml:space="preserve">
нысан             </w:t>
      </w:r>
    </w:p>
    <w:bookmarkStart w:name="z719" w:id="71"/>
    <w:p>
      <w:pPr>
        <w:spacing w:after="0"/>
        <w:ind w:left="0"/>
        <w:jc w:val="left"/>
      </w:pPr>
      <w:r>
        <w:rPr>
          <w:rFonts w:ascii="Times New Roman"/>
          <w:b/>
          <w:i w:val="false"/>
          <w:color w:val="000000"/>
        </w:rPr>
        <w:t xml:space="preserve"> 
Сапа бақылауын (қайта тексеруді) жүргізуге</w:t>
      </w:r>
      <w:r>
        <w:br/>
      </w:r>
      <w:r>
        <w:rPr>
          <w:rFonts w:ascii="Times New Roman"/>
          <w:b/>
          <w:i w:val="false"/>
          <w:color w:val="000000"/>
        </w:rPr>
        <w:t>
ТАПСЫРМА</w:t>
      </w:r>
    </w:p>
    <w:bookmarkEnd w:id="71"/>
    <w:p>
      <w:pPr>
        <w:spacing w:after="0"/>
        <w:ind w:left="0"/>
        <w:jc w:val="both"/>
      </w:pPr>
      <w:r>
        <w:rPr>
          <w:rFonts w:ascii="Times New Roman"/>
          <w:b w:val="false"/>
          <w:i w:val="false"/>
          <w:color w:val="000000"/>
          <w:sz w:val="28"/>
        </w:rPr>
        <w:t>      Қазақстан Республикасы Президентінің 2009 жылғы 7 сәуірдегі № 788 Жарлығымен бекітілген Мемлекеттік қаржылық бақылау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 сәуірдегі № 3-НП нормативтік қаулысымен бекітілген Облыстардың, рсепубликалық маңызы бар қаланың, астананың тексеру комиссияларының сыртқы мемлекеттік қаржылық бақылауды жүргізу қағидасының 157-тармағына сәйкес және Тексеру комиссиясы төрағасының 20__ жылғы ___ ___ №___ шешімімен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(сапа бақылауын (қайта тексеруді) жүргізу тапсырылған</w:t>
      </w:r>
      <w:r>
        <w:br/>
      </w:r>
      <w:r>
        <w:rPr>
          <w:rFonts w:ascii="Times New Roman"/>
          <w:b w:val="false"/>
          <w:i w:val="false"/>
          <w:color w:val="000000"/>
          <w:sz w:val="28"/>
        </w:rPr>
        <w:t>
               адамның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БСН, ЖСН, басшысының А.Ә.Т. көрсетіледі)</w:t>
      </w:r>
      <w:r>
        <w:br/>
      </w:r>
      <w:r>
        <w:rPr>
          <w:rFonts w:ascii="Times New Roman"/>
          <w:b w:val="false"/>
          <w:i w:val="false"/>
          <w:color w:val="000000"/>
          <w:sz w:val="28"/>
        </w:rPr>
        <w:t>
мәселеcі бойынша_____________________________________ бақылау жүргізу</w:t>
      </w:r>
      <w:r>
        <w:br/>
      </w:r>
      <w:r>
        <w:rPr>
          <w:rFonts w:ascii="Times New Roman"/>
          <w:b w:val="false"/>
          <w:i w:val="false"/>
          <w:color w:val="000000"/>
          <w:sz w:val="28"/>
        </w:rPr>
        <w:t>
                      (бақылау мәні көрсетіледі)</w:t>
      </w:r>
    </w:p>
    <w:p>
      <w:pPr>
        <w:spacing w:after="0"/>
        <w:ind w:left="0"/>
        <w:jc w:val="both"/>
      </w:pPr>
      <w:r>
        <w:rPr>
          <w:rFonts w:ascii="Times New Roman"/>
          <w:b w:val="false"/>
          <w:i w:val="false"/>
          <w:color w:val="000000"/>
          <w:sz w:val="28"/>
        </w:rPr>
        <w:t>тапсырылады.</w:t>
      </w:r>
    </w:p>
    <w:p>
      <w:pPr>
        <w:spacing w:after="0"/>
        <w:ind w:left="0"/>
        <w:jc w:val="both"/>
      </w:pPr>
      <w:r>
        <w:rPr>
          <w:rFonts w:ascii="Times New Roman"/>
          <w:b w:val="false"/>
          <w:i w:val="false"/>
          <w:color w:val="000000"/>
          <w:sz w:val="28"/>
        </w:rPr>
        <w:t>      Бақылаудың мақсаты _____________________</w:t>
      </w:r>
      <w:r>
        <w:br/>
      </w:r>
      <w:r>
        <w:rPr>
          <w:rFonts w:ascii="Times New Roman"/>
          <w:b w:val="false"/>
          <w:i w:val="false"/>
          <w:color w:val="000000"/>
          <w:sz w:val="28"/>
        </w:rPr>
        <w:t>
      Бақылаудың үлгісі ______________________</w:t>
      </w:r>
      <w:r>
        <w:br/>
      </w:r>
      <w:r>
        <w:rPr>
          <w:rFonts w:ascii="Times New Roman"/>
          <w:b w:val="false"/>
          <w:i w:val="false"/>
          <w:color w:val="000000"/>
          <w:sz w:val="28"/>
        </w:rPr>
        <w:t>
      Бақылаудың түрі ________________________</w:t>
      </w:r>
      <w:r>
        <w:br/>
      </w:r>
      <w:r>
        <w:rPr>
          <w:rFonts w:ascii="Times New Roman"/>
          <w:b w:val="false"/>
          <w:i w:val="false"/>
          <w:color w:val="000000"/>
          <w:sz w:val="28"/>
        </w:rPr>
        <w:t>
      Бақылаумен қамтылатын кезең ____________</w:t>
      </w:r>
      <w:r>
        <w:br/>
      </w:r>
      <w:r>
        <w:rPr>
          <w:rFonts w:ascii="Times New Roman"/>
          <w:b w:val="false"/>
          <w:i w:val="false"/>
          <w:color w:val="000000"/>
          <w:sz w:val="28"/>
        </w:rPr>
        <w:t>
      Бақылау жүргізу мерзімі_____________ _______________аралығы</w:t>
      </w:r>
      <w:r>
        <w:br/>
      </w:r>
      <w:r>
        <w:rPr>
          <w:rFonts w:ascii="Times New Roman"/>
          <w:b w:val="false"/>
          <w:i w:val="false"/>
          <w:color w:val="000000"/>
          <w:sz w:val="28"/>
        </w:rPr>
        <w:t>
      Есеп комитетінің мүшесі 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 мерзімі __ жылғы «__»_____бастап, ____жылғы «__»______ дейін ұзартылды</w:t>
      </w:r>
    </w:p>
    <w:p>
      <w:pPr>
        <w:spacing w:after="0"/>
        <w:ind w:left="0"/>
        <w:jc w:val="both"/>
      </w:pP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 мерзімі ___ жылғы «__» ______ бастап,___ жылғы «___» ______ дейін ұзартылды</w:t>
      </w:r>
    </w:p>
    <w:p>
      <w:pPr>
        <w:spacing w:after="0"/>
        <w:ind w:left="0"/>
        <w:jc w:val="both"/>
      </w:pPr>
      <w:r>
        <w:rPr>
          <w:rFonts w:ascii="Times New Roman"/>
          <w:b w:val="false"/>
          <w:i w:val="false"/>
          <w:color w:val="000000"/>
          <w:sz w:val="28"/>
        </w:rPr>
        <w:t>      Тексеру комиссиясының төрағасы 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 қамтиды:</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сапа бақылауын (қайта тексеруді) жүргізу тапсырылған адамның (адамдардың)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бақылаудың мақсаты мен мәнін (Бақылау жоспары мен бағдарламасына сай келеді);</w:t>
      </w:r>
      <w:r>
        <w:br/>
      </w:r>
      <w:r>
        <w:rPr>
          <w:rFonts w:ascii="Times New Roman"/>
          <w:b w:val="false"/>
          <w:i w:val="false"/>
          <w:color w:val="000000"/>
          <w:sz w:val="28"/>
        </w:rPr>
        <w:t>
      6) бақылаудың үлгісі мен түрін (Бақылау бағдарламасына сай келеді);</w:t>
      </w:r>
      <w:r>
        <w:br/>
      </w:r>
      <w:r>
        <w:rPr>
          <w:rFonts w:ascii="Times New Roman"/>
          <w:b w:val="false"/>
          <w:i w:val="false"/>
          <w:color w:val="000000"/>
          <w:sz w:val="28"/>
        </w:rPr>
        <w:t>
      7) бақылау объектісінде бақылау жүргізудің жоспарланып отырған мерзімін (Бақылау бағдарламасына сай келеді);</w:t>
      </w:r>
      <w:r>
        <w:br/>
      </w:r>
      <w:r>
        <w:rPr>
          <w:rFonts w:ascii="Times New Roman"/>
          <w:b w:val="false"/>
          <w:i w:val="false"/>
          <w:color w:val="000000"/>
          <w:sz w:val="28"/>
        </w:rPr>
        <w:t>
      8) бақылаумен қамтылатын кезеңді (Бақылау бағдарламасына сай келеді);</w:t>
      </w:r>
      <w:r>
        <w:br/>
      </w:r>
      <w:r>
        <w:rPr>
          <w:rFonts w:ascii="Times New Roman"/>
          <w:b w:val="false"/>
          <w:i w:val="false"/>
          <w:color w:val="000000"/>
          <w:sz w:val="28"/>
        </w:rPr>
        <w:t>
      9) Тексеру комиссиясының бақылау жүргізуге жауапты мүшесінің аты-жөні мен тегін, оның қолын, не оның міндетін атқарушы адамның деректерін, сондай-ақ Тексеру комиссиясының мөрін;</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720" w:id="72"/>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23-қосымша           </w:t>
      </w:r>
    </w:p>
    <w:bookmarkEnd w:id="72"/>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14-қосымша  </w:t>
      </w:r>
      <w:r>
        <w:br/>
      </w:r>
      <w:r>
        <w:rPr>
          <w:rFonts w:ascii="Times New Roman"/>
          <w:b w:val="false"/>
          <w:i w:val="false"/>
          <w:color w:val="000000"/>
          <w:sz w:val="28"/>
        </w:rPr>
        <w:t xml:space="preserve">
нысан             </w:t>
      </w:r>
    </w:p>
    <w:bookmarkStart w:name="z721" w:id="73"/>
    <w:p>
      <w:pPr>
        <w:spacing w:after="0"/>
        <w:ind w:left="0"/>
        <w:jc w:val="left"/>
      </w:pPr>
      <w:r>
        <w:rPr>
          <w:rFonts w:ascii="Times New Roman"/>
          <w:b/>
          <w:i w:val="false"/>
          <w:color w:val="000000"/>
        </w:rPr>
        <w:t xml:space="preserve"> 
Бақылау жоспары мен бағдарламасының орындалу барысы туралы</w:t>
      </w:r>
      <w:r>
        <w:br/>
      </w:r>
      <w:r>
        <w:rPr>
          <w:rFonts w:ascii="Times New Roman"/>
          <w:b/>
          <w:i w:val="false"/>
          <w:color w:val="000000"/>
        </w:rPr>
        <w:t>
бақылау тобы жетекшісінің (бақылаушының) апта сайынғы есебі</w:t>
      </w:r>
    </w:p>
    <w:bookmarkEnd w:id="73"/>
    <w:p>
      <w:pPr>
        <w:spacing w:after="0"/>
        <w:ind w:left="0"/>
        <w:jc w:val="both"/>
      </w:pPr>
      <w:r>
        <w:rPr>
          <w:rFonts w:ascii="Times New Roman"/>
          <w:b w:val="false"/>
          <w:i w:val="false"/>
          <w:color w:val="000000"/>
          <w:sz w:val="28"/>
        </w:rPr>
        <w:t>Бақылау іс-шарасының атауы:</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Бақылау жүргізу мерзімі: басталған және аяқталған күні</w:t>
      </w:r>
      <w:r>
        <w:br/>
      </w:r>
      <w:r>
        <w:rPr>
          <w:rFonts w:ascii="Times New Roman"/>
          <w:b w:val="false"/>
          <w:i w:val="false"/>
          <w:color w:val="000000"/>
          <w:sz w:val="28"/>
        </w:rPr>
        <w:t>
Бақылау үлгісі: тииімділікті бақылау және (немесе) сәйкестікке бақылау жасау және (немесе) қаржылық есептілікті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275"/>
        <w:gridCol w:w="1558"/>
        <w:gridCol w:w="1416"/>
        <w:gridCol w:w="850"/>
        <w:gridCol w:w="850"/>
        <w:gridCol w:w="1983"/>
        <w:gridCol w:w="1558"/>
        <w:gridCol w:w="1700"/>
        <w:gridCol w:w="1985"/>
      </w:tblGrid>
      <w:tr>
        <w:trPr>
          <w:trHeight w:val="57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тобының құрамы (А.Ә.Т.)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кезеңі</w:t>
            </w:r>
          </w:p>
          <w:p>
            <w:pPr>
              <w:spacing w:after="20"/>
              <w:ind w:left="20"/>
              <w:jc w:val="both"/>
            </w:pPr>
            <w:r>
              <w:rPr>
                <w:rFonts w:ascii="Times New Roman"/>
                <w:b w:val="false"/>
                <w:i w:val="false"/>
                <w:color w:val="000000"/>
                <w:sz w:val="20"/>
              </w:rPr>
              <w:t>(бақылау күндерінің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актісіне қосу үшін материалдар ұсыну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актіге қол қою және оны бақылау объектісіне тапсыру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актіні қабылдау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ақпаратты дайындау </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 жетекшісінің (бақылаушының) аты-жөні мен тегі __________</w:t>
      </w:r>
    </w:p>
    <w:bookmarkStart w:name="z722" w:id="74"/>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24-қосымша           </w:t>
      </w:r>
    </w:p>
    <w:bookmarkEnd w:id="74"/>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16-қосымша  </w:t>
      </w:r>
      <w:r>
        <w:br/>
      </w:r>
      <w:r>
        <w:rPr>
          <w:rFonts w:ascii="Times New Roman"/>
          <w:b w:val="false"/>
          <w:i w:val="false"/>
          <w:color w:val="000000"/>
          <w:sz w:val="28"/>
        </w:rPr>
        <w:t xml:space="preserve">
нысан              </w:t>
      </w:r>
    </w:p>
    <w:bookmarkStart w:name="z723" w:id="75"/>
    <w:p>
      <w:pPr>
        <w:spacing w:after="0"/>
        <w:ind w:left="0"/>
        <w:jc w:val="left"/>
      </w:pPr>
      <w:r>
        <w:rPr>
          <w:rFonts w:ascii="Times New Roman"/>
          <w:b/>
          <w:i w:val="false"/>
          <w:color w:val="000000"/>
        </w:rPr>
        <w:t xml:space="preserve"> 
Бақылау актісі</w:t>
      </w:r>
    </w:p>
    <w:bookmarkEnd w:id="75"/>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                        №____________________________</w:t>
      </w:r>
    </w:p>
    <w:p>
      <w:pPr>
        <w:spacing w:after="0"/>
        <w:ind w:left="0"/>
        <w:jc w:val="both"/>
      </w:pPr>
      <w:r>
        <w:rPr>
          <w:rFonts w:ascii="Times New Roman"/>
          <w:b w:val="false"/>
          <w:i w:val="false"/>
          <w:color w:val="000000"/>
          <w:sz w:val="28"/>
        </w:rPr>
        <w:t>      Бақылау объектісінің атауы ____________________________________</w:t>
      </w:r>
      <w:r>
        <w:br/>
      </w:r>
      <w:r>
        <w:rPr>
          <w:rFonts w:ascii="Times New Roman"/>
          <w:b w:val="false"/>
          <w:i w:val="false"/>
          <w:color w:val="000000"/>
          <w:sz w:val="28"/>
        </w:rPr>
        <w:t>
      Бақылау үлгісі ________________________________________________</w:t>
      </w:r>
      <w:r>
        <w:br/>
      </w:r>
      <w:r>
        <w:rPr>
          <w:rFonts w:ascii="Times New Roman"/>
          <w:b w:val="false"/>
          <w:i w:val="false"/>
          <w:color w:val="000000"/>
          <w:sz w:val="28"/>
        </w:rPr>
        <w:t>
      Бақылау түрі __________________________________________________</w:t>
      </w:r>
      <w:r>
        <w:br/>
      </w:r>
      <w:r>
        <w:rPr>
          <w:rFonts w:ascii="Times New Roman"/>
          <w:b w:val="false"/>
          <w:i w:val="false"/>
          <w:color w:val="000000"/>
          <w:sz w:val="28"/>
        </w:rPr>
        <w:t>
      Бақылау жүргізуге тапсырма ____________________________________</w:t>
      </w:r>
      <w:r>
        <w:br/>
      </w:r>
      <w:r>
        <w:rPr>
          <w:rFonts w:ascii="Times New Roman"/>
          <w:b w:val="false"/>
          <w:i w:val="false"/>
          <w:color w:val="000000"/>
          <w:sz w:val="28"/>
        </w:rPr>
        <w:t>
      Бақылауды ____________________________________________ жүргізді</w:t>
      </w:r>
      <w:r>
        <w:br/>
      </w:r>
      <w:r>
        <w:rPr>
          <w:rFonts w:ascii="Times New Roman"/>
          <w:b w:val="false"/>
          <w:i w:val="false"/>
          <w:color w:val="000000"/>
          <w:sz w:val="28"/>
        </w:rPr>
        <w:t>
      Бақылаудың мақсаты ____________________________________________</w:t>
      </w:r>
      <w:r>
        <w:br/>
      </w:r>
      <w:r>
        <w:rPr>
          <w:rFonts w:ascii="Times New Roman"/>
          <w:b w:val="false"/>
          <w:i w:val="false"/>
          <w:color w:val="000000"/>
          <w:sz w:val="28"/>
        </w:rPr>
        <w:t>
      Бақылаудың мәні _______________________________________________</w:t>
      </w:r>
      <w:r>
        <w:br/>
      </w:r>
      <w:r>
        <w:rPr>
          <w:rFonts w:ascii="Times New Roman"/>
          <w:b w:val="false"/>
          <w:i w:val="false"/>
          <w:color w:val="000000"/>
          <w:sz w:val="28"/>
        </w:rPr>
        <w:t>
      Бақылаумен қамтылған кезең ____________________________________</w:t>
      </w:r>
      <w:r>
        <w:br/>
      </w:r>
      <w:r>
        <w:rPr>
          <w:rFonts w:ascii="Times New Roman"/>
          <w:b w:val="false"/>
          <w:i w:val="false"/>
          <w:color w:val="000000"/>
          <w:sz w:val="28"/>
        </w:rPr>
        <w:t>
      Бақылау жүргізу мерзімі_______________ ________________ аралығы</w:t>
      </w:r>
      <w:r>
        <w:br/>
      </w:r>
      <w:r>
        <w:rPr>
          <w:rFonts w:ascii="Times New Roman"/>
          <w:b w:val="false"/>
          <w:i w:val="false"/>
          <w:color w:val="000000"/>
          <w:sz w:val="28"/>
        </w:rPr>
        <w:t>
      Бақылау объектісінің лауазымды адамдары _______________________</w:t>
      </w:r>
      <w:r>
        <w:br/>
      </w:r>
      <w:r>
        <w:rPr>
          <w:rFonts w:ascii="Times New Roman"/>
          <w:b w:val="false"/>
          <w:i w:val="false"/>
          <w:color w:val="000000"/>
          <w:sz w:val="28"/>
        </w:rPr>
        <w:t>
      Бұрынғы бақылаудың нәтижелері туралы мәлімет __________________</w:t>
      </w:r>
      <w:r>
        <w:br/>
      </w:r>
      <w:r>
        <w:rPr>
          <w:rFonts w:ascii="Times New Roman"/>
          <w:b w:val="false"/>
          <w:i w:val="false"/>
          <w:color w:val="000000"/>
          <w:sz w:val="28"/>
        </w:rPr>
        <w:t>
      Жүргізіліп отырған бақылау нәтижелері туралы мәлімет __________</w:t>
      </w:r>
      <w:r>
        <w:br/>
      </w:r>
      <w:r>
        <w:rPr>
          <w:rFonts w:ascii="Times New Roman"/>
          <w:b w:val="false"/>
          <w:i w:val="false"/>
          <w:color w:val="000000"/>
          <w:sz w:val="28"/>
        </w:rPr>
        <w:t>
      Бақылау жүргізудегі кедергілер ________________________________</w:t>
      </w:r>
      <w:r>
        <w:br/>
      </w:r>
      <w:r>
        <w:rPr>
          <w:rFonts w:ascii="Times New Roman"/>
          <w:b w:val="false"/>
          <w:i w:val="false"/>
          <w:color w:val="000000"/>
          <w:sz w:val="28"/>
        </w:rPr>
        <w:t>
      Бақылау барысында қабылданған шаралар 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Тексеру комиссиясының қызметкер(лер)і:</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Мемлекеттік органдардың мамандары, сарапшылар</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Бақылау объектісінің лауазымды адамдары (қарсылықтары болған жағдайда, «Қарсылықтармен қол қоямын» деп көрсетеді):</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Бақылау актісі екі (үш) данада жасалды: </w:t>
      </w:r>
      <w:r>
        <w:br/>
      </w:r>
      <w:r>
        <w:rPr>
          <w:rFonts w:ascii="Times New Roman"/>
          <w:b w:val="false"/>
          <w:i w:val="false"/>
          <w:color w:val="000000"/>
          <w:sz w:val="28"/>
        </w:rPr>
        <w:t>
      _______________________________________________________________</w:t>
      </w:r>
    </w:p>
    <w:bookmarkStart w:name="z724" w:id="76"/>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жағында оның жасалған орны (қаланың, басқа да елді мекеннің (ауыл, кент және тағы басқаларының) атауы), бақылау актісінің жасалған күні, бақылау актісі данасының нөмірі көрсетіледі (№ 1 дана – Тексеру комиссиясы үшін, № 2 дана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16. Бақылау объектісі.</w:t>
      </w:r>
      <w:r>
        <w:br/>
      </w:r>
      <w:r>
        <w:rPr>
          <w:rFonts w:ascii="Times New Roman"/>
          <w:b w:val="false"/>
          <w:i w:val="false"/>
          <w:color w:val="000000"/>
          <w:sz w:val="28"/>
        </w:rPr>
        <w:t>
</w:t>
      </w:r>
      <w:r>
        <w:rPr>
          <w:rFonts w:ascii="Times New Roman"/>
          <w:b w:val="false"/>
          <w:i w:val="false"/>
          <w:color w:val="000000"/>
          <w:sz w:val="28"/>
        </w:rPr>
        <w:t>
      Бақылау объектісінің толық атауы, мемлекеттік тіркеу туралы деректері, банк және салық деректемелері, БСН (ЖСН) көрсетіледі.</w:t>
      </w:r>
      <w:r>
        <w:br/>
      </w:r>
      <w:r>
        <w:rPr>
          <w:rFonts w:ascii="Times New Roman"/>
          <w:b w:val="false"/>
          <w:i w:val="false"/>
          <w:color w:val="000000"/>
          <w:sz w:val="28"/>
        </w:rPr>
        <w:t>
</w:t>
      </w:r>
      <w:r>
        <w:rPr>
          <w:rFonts w:ascii="Times New Roman"/>
          <w:b w:val="false"/>
          <w:i w:val="false"/>
          <w:color w:val="000000"/>
          <w:sz w:val="28"/>
        </w:rPr>
        <w:t>
      17. Бақылау үлгісі.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 үлгісі (сәйкестікке бақылау жасау, қаржылық есептілікті, тиімділікті бақылау) көрсетіледі.</w:t>
      </w:r>
      <w:r>
        <w:br/>
      </w:r>
      <w:r>
        <w:rPr>
          <w:rFonts w:ascii="Times New Roman"/>
          <w:b w:val="false"/>
          <w:i w:val="false"/>
          <w:color w:val="000000"/>
          <w:sz w:val="28"/>
        </w:rPr>
        <w:t>
</w:t>
      </w:r>
      <w:r>
        <w:rPr>
          <w:rFonts w:ascii="Times New Roman"/>
          <w:b w:val="false"/>
          <w:i w:val="false"/>
          <w:color w:val="000000"/>
          <w:sz w:val="28"/>
        </w:rPr>
        <w:t>
      18. Бақылау түрі.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 түрі (кешенді, тақырыптық, үстеме, бірлескен, қосарлас) көрсетіледі.</w:t>
      </w:r>
      <w:r>
        <w:br/>
      </w:r>
      <w:r>
        <w:rPr>
          <w:rFonts w:ascii="Times New Roman"/>
          <w:b w:val="false"/>
          <w:i w:val="false"/>
          <w:color w:val="000000"/>
          <w:sz w:val="28"/>
        </w:rPr>
        <w:t>
</w:t>
      </w:r>
      <w:r>
        <w:rPr>
          <w:rFonts w:ascii="Times New Roman"/>
          <w:b w:val="false"/>
          <w:i w:val="false"/>
          <w:color w:val="000000"/>
          <w:sz w:val="28"/>
        </w:rPr>
        <w:t>
      19. Бақылау жүргізуге тапсырма.</w:t>
      </w:r>
      <w:r>
        <w:br/>
      </w:r>
      <w:r>
        <w:rPr>
          <w:rFonts w:ascii="Times New Roman"/>
          <w:b w:val="false"/>
          <w:i w:val="false"/>
          <w:color w:val="000000"/>
          <w:sz w:val="28"/>
        </w:rPr>
        <w:t>
</w:t>
      </w:r>
      <w:r>
        <w:rPr>
          <w:rFonts w:ascii="Times New Roman"/>
          <w:b w:val="false"/>
          <w:i w:val="false"/>
          <w:color w:val="000000"/>
          <w:sz w:val="28"/>
        </w:rPr>
        <w:t>
      Тапсырманың күні мен нөмірі, Тапсырмаға қол қойған лауазымды адамның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20. Бақылауды... жүргізді.</w:t>
      </w:r>
      <w:r>
        <w:br/>
      </w:r>
      <w:r>
        <w:rPr>
          <w:rFonts w:ascii="Times New Roman"/>
          <w:b w:val="false"/>
          <w:i w:val="false"/>
          <w:color w:val="000000"/>
          <w:sz w:val="28"/>
        </w:rPr>
        <w:t>
</w:t>
      </w:r>
      <w:r>
        <w:rPr>
          <w:rFonts w:ascii="Times New Roman"/>
          <w:b w:val="false"/>
          <w:i w:val="false"/>
          <w:color w:val="000000"/>
          <w:sz w:val="28"/>
        </w:rPr>
        <w:t>
      Бақылауды жүргізген Тексеру комиссиясы қызметкерінің, бақылау жүргізуге тартылған мемлекеттік органдар мен аудиторлық ұйымдар мамандарының және сарапшылардың аты-жөні, тегі, лауазымы көрсетіледі.</w:t>
      </w:r>
      <w:r>
        <w:br/>
      </w:r>
      <w:r>
        <w:rPr>
          <w:rFonts w:ascii="Times New Roman"/>
          <w:b w:val="false"/>
          <w:i w:val="false"/>
          <w:color w:val="000000"/>
          <w:sz w:val="28"/>
        </w:rPr>
        <w:t>
</w:t>
      </w:r>
      <w:r>
        <w:rPr>
          <w:rFonts w:ascii="Times New Roman"/>
          <w:b w:val="false"/>
          <w:i w:val="false"/>
          <w:color w:val="000000"/>
          <w:sz w:val="28"/>
        </w:rPr>
        <w:t>
      21. Бақылаудың мақсаты.</w:t>
      </w:r>
      <w:r>
        <w:br/>
      </w:r>
      <w:r>
        <w:rPr>
          <w:rFonts w:ascii="Times New Roman"/>
          <w:b w:val="false"/>
          <w:i w:val="false"/>
          <w:color w:val="000000"/>
          <w:sz w:val="28"/>
        </w:rPr>
        <w:t>
</w:t>
      </w:r>
      <w:r>
        <w:rPr>
          <w:rFonts w:ascii="Times New Roman"/>
          <w:b w:val="false"/>
          <w:i w:val="false"/>
          <w:color w:val="000000"/>
          <w:sz w:val="28"/>
        </w:rPr>
        <w:t>
      Бақылау жоспарына сәйкес бақылаудың мақсаты көрсетіледі.</w:t>
      </w:r>
      <w:r>
        <w:br/>
      </w:r>
      <w:r>
        <w:rPr>
          <w:rFonts w:ascii="Times New Roman"/>
          <w:b w:val="false"/>
          <w:i w:val="false"/>
          <w:color w:val="000000"/>
          <w:sz w:val="28"/>
        </w:rPr>
        <w:t>
</w:t>
      </w:r>
      <w:r>
        <w:rPr>
          <w:rFonts w:ascii="Times New Roman"/>
          <w:b w:val="false"/>
          <w:i w:val="false"/>
          <w:color w:val="000000"/>
          <w:sz w:val="28"/>
        </w:rPr>
        <w:t>
      22. Бақылаудың мәні.</w:t>
      </w:r>
      <w:r>
        <w:br/>
      </w:r>
      <w:r>
        <w:rPr>
          <w:rFonts w:ascii="Times New Roman"/>
          <w:b w:val="false"/>
          <w:i w:val="false"/>
          <w:color w:val="000000"/>
          <w:sz w:val="28"/>
        </w:rPr>
        <w:t>
</w:t>
      </w:r>
      <w:r>
        <w:rPr>
          <w:rFonts w:ascii="Times New Roman"/>
          <w:b w:val="false"/>
          <w:i w:val="false"/>
          <w:color w:val="000000"/>
          <w:sz w:val="28"/>
        </w:rPr>
        <w:t>
      Бақылау бағдарламасына сәйкес бақылаудың мәні көрсетіледі.</w:t>
      </w:r>
      <w:r>
        <w:br/>
      </w:r>
      <w:r>
        <w:rPr>
          <w:rFonts w:ascii="Times New Roman"/>
          <w:b w:val="false"/>
          <w:i w:val="false"/>
          <w:color w:val="000000"/>
          <w:sz w:val="28"/>
        </w:rPr>
        <w:t>
</w:t>
      </w:r>
      <w:r>
        <w:rPr>
          <w:rFonts w:ascii="Times New Roman"/>
          <w:b w:val="false"/>
          <w:i w:val="false"/>
          <w:color w:val="000000"/>
          <w:sz w:val="28"/>
        </w:rPr>
        <w:t>
      23. Бақылаумен қамтылған кезең.</w:t>
      </w:r>
      <w:r>
        <w:br/>
      </w:r>
      <w:r>
        <w:rPr>
          <w:rFonts w:ascii="Times New Roman"/>
          <w:b w:val="false"/>
          <w:i w:val="false"/>
          <w:color w:val="000000"/>
          <w:sz w:val="28"/>
        </w:rPr>
        <w:t>
</w:t>
      </w:r>
      <w:r>
        <w:rPr>
          <w:rFonts w:ascii="Times New Roman"/>
          <w:b w:val="false"/>
          <w:i w:val="false"/>
          <w:color w:val="000000"/>
          <w:sz w:val="28"/>
        </w:rPr>
        <w:t>
      Бақылау объектісі қызметінің тексерілген кезеңі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24. Бақылау жүргізу мерзімі.</w:t>
      </w:r>
      <w:r>
        <w:br/>
      </w:r>
      <w:r>
        <w:rPr>
          <w:rFonts w:ascii="Times New Roman"/>
          <w:b w:val="false"/>
          <w:i w:val="false"/>
          <w:color w:val="000000"/>
          <w:sz w:val="28"/>
        </w:rPr>
        <w:t>
</w:t>
      </w:r>
      <w:r>
        <w:rPr>
          <w:rFonts w:ascii="Times New Roman"/>
          <w:b w:val="false"/>
          <w:i w:val="false"/>
          <w:color w:val="000000"/>
          <w:sz w:val="28"/>
        </w:rPr>
        <w:t>
      Осы бақылау объектісінде бақылау жүргізудің басталған және аяқталған күні көрсетіледі (Бақылау бағдарламасына сәйкес келеді).</w:t>
      </w:r>
      <w:r>
        <w:br/>
      </w:r>
      <w:r>
        <w:rPr>
          <w:rFonts w:ascii="Times New Roman"/>
          <w:b w:val="false"/>
          <w:i w:val="false"/>
          <w:color w:val="000000"/>
          <w:sz w:val="28"/>
        </w:rPr>
        <w:t>
</w:t>
      </w:r>
      <w:r>
        <w:rPr>
          <w:rFonts w:ascii="Times New Roman"/>
          <w:b w:val="false"/>
          <w:i w:val="false"/>
          <w:color w:val="000000"/>
          <w:sz w:val="28"/>
        </w:rPr>
        <w:t>
      25. Бақылау объектісінің лауазымды адамдары.</w:t>
      </w:r>
      <w:r>
        <w:br/>
      </w:r>
      <w:r>
        <w:rPr>
          <w:rFonts w:ascii="Times New Roman"/>
          <w:b w:val="false"/>
          <w:i w:val="false"/>
          <w:color w:val="000000"/>
          <w:sz w:val="28"/>
        </w:rPr>
        <w:t>
</w:t>
      </w:r>
      <w:r>
        <w:rPr>
          <w:rFonts w:ascii="Times New Roman"/>
          <w:b w:val="false"/>
          <w:i w:val="false"/>
          <w:color w:val="000000"/>
          <w:sz w:val="28"/>
        </w:rPr>
        <w:t>
      Хабар беріле отырып, бақылау жүзеге асырылған бақылау объектісінің лауазымды адамдарының аты-жөні, тегі, сондай-ақ бақылаумен қамтылған кезеңде жұмыс істеген және құжаттарға қол қою құқығы болған бақылау объектісінің лауазымды адамдарының аты-жөні, тегі көрсетіледі.</w:t>
      </w:r>
      <w:r>
        <w:br/>
      </w:r>
      <w:r>
        <w:rPr>
          <w:rFonts w:ascii="Times New Roman"/>
          <w:b w:val="false"/>
          <w:i w:val="false"/>
          <w:color w:val="000000"/>
          <w:sz w:val="28"/>
        </w:rPr>
        <w:t>
</w:t>
      </w:r>
      <w:r>
        <w:rPr>
          <w:rFonts w:ascii="Times New Roman"/>
          <w:b w:val="false"/>
          <w:i w:val="false"/>
          <w:color w:val="000000"/>
          <w:sz w:val="28"/>
        </w:rPr>
        <w:t>
      26. Бұрынғы бақылау нәтижелері туралы мәлімет.</w:t>
      </w:r>
      <w:r>
        <w:br/>
      </w:r>
      <w:r>
        <w:rPr>
          <w:rFonts w:ascii="Times New Roman"/>
          <w:b w:val="false"/>
          <w:i w:val="false"/>
          <w:color w:val="000000"/>
          <w:sz w:val="28"/>
        </w:rPr>
        <w:t>
</w:t>
      </w:r>
      <w:r>
        <w:rPr>
          <w:rFonts w:ascii="Times New Roman"/>
          <w:b w:val="false"/>
          <w:i w:val="false"/>
          <w:color w:val="000000"/>
          <w:sz w:val="28"/>
        </w:rPr>
        <w:t>
      Тексерілетін мәселелер бойынша ғана қысқаша мәліметтер, бұрын анықталған бұзушылықтарды жою бойынша бақылау объектісі қабылдаған шаралар көрсетіледі.</w:t>
      </w:r>
      <w:r>
        <w:br/>
      </w:r>
      <w:r>
        <w:rPr>
          <w:rFonts w:ascii="Times New Roman"/>
          <w:b w:val="false"/>
          <w:i w:val="false"/>
          <w:color w:val="000000"/>
          <w:sz w:val="28"/>
        </w:rPr>
        <w:t>
</w:t>
      </w:r>
      <w:r>
        <w:rPr>
          <w:rFonts w:ascii="Times New Roman"/>
          <w:b w:val="false"/>
          <w:i w:val="false"/>
          <w:color w:val="000000"/>
          <w:sz w:val="28"/>
        </w:rPr>
        <w:t>
      27. Жүргізіліп отырған бақылау нәтижелері туралы мәліметтер.</w:t>
      </w:r>
      <w:r>
        <w:br/>
      </w:r>
      <w:r>
        <w:rPr>
          <w:rFonts w:ascii="Times New Roman"/>
          <w:b w:val="false"/>
          <w:i w:val="false"/>
          <w:color w:val="000000"/>
          <w:sz w:val="28"/>
        </w:rPr>
        <w:t>
</w:t>
      </w:r>
      <w:r>
        <w:rPr>
          <w:rFonts w:ascii="Times New Roman"/>
          <w:b w:val="false"/>
          <w:i w:val="false"/>
          <w:color w:val="000000"/>
          <w:sz w:val="28"/>
        </w:rPr>
        <w:t>
      Бақылау актісінің осы бөлімінде бақылау мақсатына қол жеткізілгенін растауға жеткілікті жүргізілген бақылаудың нәтижелері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Бақылау бағдарламасының сұрақтарына жауаптар белгіленеді, бұл ретте Бақылау бағдарламасының әрбір мәселесінің атауы көрсетіледі.</w:t>
      </w:r>
      <w:r>
        <w:br/>
      </w:r>
      <w:r>
        <w:rPr>
          <w:rFonts w:ascii="Times New Roman"/>
          <w:b w:val="false"/>
          <w:i w:val="false"/>
          <w:color w:val="000000"/>
          <w:sz w:val="28"/>
        </w:rPr>
        <w:t>
</w:t>
      </w:r>
      <w:r>
        <w:rPr>
          <w:rFonts w:ascii="Times New Roman"/>
          <w:b w:val="false"/>
          <w:i w:val="false"/>
          <w:color w:val="000000"/>
          <w:sz w:val="28"/>
        </w:rPr>
        <w:t>
      Бақылау бағдарламасының сұрақтарына жауаптар толық, дәл, объективті және қысқаша баяндалады.</w:t>
      </w:r>
      <w:r>
        <w:br/>
      </w:r>
      <w:r>
        <w:rPr>
          <w:rFonts w:ascii="Times New Roman"/>
          <w:b w:val="false"/>
          <w:i w:val="false"/>
          <w:color w:val="000000"/>
          <w:sz w:val="28"/>
        </w:rPr>
        <w:t>
</w:t>
      </w:r>
      <w:r>
        <w:rPr>
          <w:rFonts w:ascii="Times New Roman"/>
          <w:b w:val="false"/>
          <w:i w:val="false"/>
          <w:color w:val="000000"/>
          <w:sz w:val="28"/>
        </w:rPr>
        <w:t>
      Бақылау актісінде бақылау объектісінің тексерілетін мәселелер бойынша қызметінің нәтижелері бақылау актісіне қосымша болып табылатын кестелерде егжей-тегжейлі ақпарат көрсетіле отырып, жинақталған түрде тіркеледі (мемлекеттік органдардың олардың стратегиялық жоспарларында, аумақтарды дамыту бағдарламаларында, бюджеттік бағдарламалардың көрсеткіштерінде, көрсететін мемлекеттік қызметтерінде көзделген мақсаттарына, міндеттеріне, нысаналы индикаторларына, нәтижелер көрсеткіштеріне қол жеткізуі; байланысты гранттарды, жергілікті атқарушы органдардың қарыздарын, мемлекет активтерін пайдалану; жергілікті бюджетке түсетін түсімдердің толықтығы мен уақтылылығы, сондай-ақ артық (қате) төленген түсімдер сомаларын бюджеттен қайтарудың және (немесе) есепке жатқызудың дұрыстығы (нәтижелер көрсеткіштеріне қол жеткізілмегенде, қаражат игерілмегенде себептерін көрсету), жүргізілген үстеме бақылаудың, бақылау өлшемдерінің (тексеріп қараулардың) нәтижелері, сондай-ақ бұзушылық фактілерін, соның ішінде бөлінетін бюджеттік бағдарлама қаражатын пайдалану кезінде бақылау объектісі болып табылмайтын басқа да мемлекеттік органдардың жасаған бұзушылықтарын баяндау).</w:t>
      </w:r>
      <w:r>
        <w:br/>
      </w:r>
      <w:r>
        <w:rPr>
          <w:rFonts w:ascii="Times New Roman"/>
          <w:b w:val="false"/>
          <w:i w:val="false"/>
          <w:color w:val="000000"/>
          <w:sz w:val="28"/>
        </w:rPr>
        <w:t>
</w:t>
      </w:r>
      <w:r>
        <w:rPr>
          <w:rFonts w:ascii="Times New Roman"/>
          <w:b w:val="false"/>
          <w:i w:val="false"/>
          <w:color w:val="000000"/>
          <w:sz w:val="28"/>
        </w:rPr>
        <w:t>
      Бақылау мәселелері бойынша бұзушылықтар анықталған жағдайда, бұзушылықтың әрбір фактісі жалғаспалы тәртіппен нөмірленеді және нормативтік құқықтық актінің ережелері бұзылған баптарына, тармақтарына және тармақшаларына сілтеме жасала отырып, бұзушылықтың сипаттамасы мен түрін сипаттау арқылы жеке тармақпен (1-тармақ, 2-тармақ және тағы басқа) белгіленеді.</w:t>
      </w:r>
      <w:r>
        <w:br/>
      </w:r>
      <w:r>
        <w:rPr>
          <w:rFonts w:ascii="Times New Roman"/>
          <w:b w:val="false"/>
          <w:i w:val="false"/>
          <w:color w:val="000000"/>
          <w:sz w:val="28"/>
        </w:rPr>
        <w:t>
</w:t>
      </w:r>
      <w:r>
        <w:rPr>
          <w:rFonts w:ascii="Times New Roman"/>
          <w:b w:val="false"/>
          <w:i w:val="false"/>
          <w:color w:val="000000"/>
          <w:sz w:val="28"/>
        </w:rPr>
        <w:t>
      Егер бақылау мәселесі бойынша бұзушылықтар анықталмаса, онда «Бағдарлама мәселесі (атауы) тексерілді. Бұзушылықтар анықталмады.» деген жазба жасалады. Актіге қосымшада қысқаша ақпарат келтіріледі және бақылаушының бағалауынша (пікірінше) талаптары толық көлемінде сақталған, тексерілген құжаттар мен процестердің тізбесі көрсетіледі.</w:t>
      </w:r>
      <w:r>
        <w:br/>
      </w:r>
      <w:r>
        <w:rPr>
          <w:rFonts w:ascii="Times New Roman"/>
          <w:b w:val="false"/>
          <w:i w:val="false"/>
          <w:color w:val="000000"/>
          <w:sz w:val="28"/>
        </w:rPr>
        <w:t>
</w:t>
      </w:r>
      <w:r>
        <w:rPr>
          <w:rFonts w:ascii="Times New Roman"/>
          <w:b w:val="false"/>
          <w:i w:val="false"/>
          <w:color w:val="000000"/>
          <w:sz w:val="28"/>
        </w:rPr>
        <w:t>
      Бақылауды жүзеге асыратын қызметкерлер жүргізілетін бақылаудың үлгісі мен мәніне қарай бақылау актісіне қосымшалар ретінде ресімделетін мынадай кестелерді толтырады:</w:t>
      </w:r>
      <w:r>
        <w:br/>
      </w:r>
      <w:r>
        <w:rPr>
          <w:rFonts w:ascii="Times New Roman"/>
          <w:b w:val="false"/>
          <w:i w:val="false"/>
          <w:color w:val="000000"/>
          <w:sz w:val="28"/>
        </w:rPr>
        <w:t>
</w:t>
      </w:r>
      <w:r>
        <w:rPr>
          <w:rFonts w:ascii="Times New Roman"/>
          <w:b w:val="false"/>
          <w:i w:val="false"/>
          <w:color w:val="000000"/>
          <w:sz w:val="28"/>
        </w:rPr>
        <w:t>
      12) 1-кесте. Бақылаумен қамтылған бюджеттік бағдарламалардың (кіші бағдарламалардың) орындалуы бойынша ақпарат;</w:t>
      </w:r>
      <w:r>
        <w:br/>
      </w:r>
      <w:r>
        <w:rPr>
          <w:rFonts w:ascii="Times New Roman"/>
          <w:b w:val="false"/>
          <w:i w:val="false"/>
          <w:color w:val="000000"/>
          <w:sz w:val="28"/>
        </w:rPr>
        <w:t>
</w:t>
      </w:r>
      <w:r>
        <w:rPr>
          <w:rFonts w:ascii="Times New Roman"/>
          <w:b w:val="false"/>
          <w:i w:val="false"/>
          <w:color w:val="000000"/>
          <w:sz w:val="28"/>
        </w:rPr>
        <w:t>
      13) 2-кесте. Жергілікті мемлекеттік органның стратегиялық жоспарының бюджеттік бағдарламаларының орындалуын талдау;</w:t>
      </w:r>
      <w:r>
        <w:br/>
      </w:r>
      <w:r>
        <w:rPr>
          <w:rFonts w:ascii="Times New Roman"/>
          <w:b w:val="false"/>
          <w:i w:val="false"/>
          <w:color w:val="000000"/>
          <w:sz w:val="28"/>
        </w:rPr>
        <w:t>
</w:t>
      </w:r>
      <w:r>
        <w:rPr>
          <w:rFonts w:ascii="Times New Roman"/>
          <w:b w:val="false"/>
          <w:i w:val="false"/>
          <w:color w:val="000000"/>
          <w:sz w:val="28"/>
        </w:rPr>
        <w:t>
      14) 3-кесте. Құрылыс жұмыстарының орындалған (қабылданған) көлемі және құрылыс объектілерін пайдалануға берудің уақтылылығы туралы ақпарат;</w:t>
      </w:r>
      <w:r>
        <w:br/>
      </w:r>
      <w:r>
        <w:rPr>
          <w:rFonts w:ascii="Times New Roman"/>
          <w:b w:val="false"/>
          <w:i w:val="false"/>
          <w:color w:val="000000"/>
          <w:sz w:val="28"/>
        </w:rPr>
        <w:t>
</w:t>
      </w:r>
      <w:r>
        <w:rPr>
          <w:rFonts w:ascii="Times New Roman"/>
          <w:b w:val="false"/>
          <w:i w:val="false"/>
          <w:color w:val="000000"/>
          <w:sz w:val="28"/>
        </w:rPr>
        <w:t>
      15) 4-кесте. ____ жылы объектілерді салу және реконструкциялау құнының қымбаттағаны туралы мәліметтер;</w:t>
      </w:r>
      <w:r>
        <w:br/>
      </w:r>
      <w:r>
        <w:rPr>
          <w:rFonts w:ascii="Times New Roman"/>
          <w:b w:val="false"/>
          <w:i w:val="false"/>
          <w:color w:val="000000"/>
          <w:sz w:val="28"/>
        </w:rPr>
        <w:t>
</w:t>
      </w:r>
      <w:r>
        <w:rPr>
          <w:rFonts w:ascii="Times New Roman"/>
          <w:b w:val="false"/>
          <w:i w:val="false"/>
          <w:color w:val="000000"/>
          <w:sz w:val="28"/>
        </w:rPr>
        <w:t>
      16) 5-кесте. Аумақтарды дамыту бағдарламасын қаржыландырудың көлемі мен көздері туралы мәліметтер;</w:t>
      </w:r>
      <w:r>
        <w:br/>
      </w:r>
      <w:r>
        <w:rPr>
          <w:rFonts w:ascii="Times New Roman"/>
          <w:b w:val="false"/>
          <w:i w:val="false"/>
          <w:color w:val="000000"/>
          <w:sz w:val="28"/>
        </w:rPr>
        <w:t>
</w:t>
      </w:r>
      <w:r>
        <w:rPr>
          <w:rFonts w:ascii="Times New Roman"/>
          <w:b w:val="false"/>
          <w:i w:val="false"/>
          <w:color w:val="000000"/>
          <w:sz w:val="28"/>
        </w:rPr>
        <w:t>
      17) 6-кесте. Аумақтарды дамыту бағдарламасын іске асыру жөніндегі Іс-шаралар жоспарының орындалуы туралы ақпарат;</w:t>
      </w:r>
      <w:r>
        <w:br/>
      </w:r>
      <w:r>
        <w:rPr>
          <w:rFonts w:ascii="Times New Roman"/>
          <w:b w:val="false"/>
          <w:i w:val="false"/>
          <w:color w:val="000000"/>
          <w:sz w:val="28"/>
        </w:rPr>
        <w:t>
</w:t>
      </w:r>
      <w:r>
        <w:rPr>
          <w:rFonts w:ascii="Times New Roman"/>
          <w:b w:val="false"/>
          <w:i w:val="false"/>
          <w:color w:val="000000"/>
          <w:sz w:val="28"/>
        </w:rPr>
        <w:t>
      18) 7-кесте. Аумақтарды дамыту бағдарламасының мақсаттарына, міндеттеріне, нысаналы индикаторларына және нәтижелер көрсеткіштеріне қол жеткізу туралы мәліметтер;</w:t>
      </w:r>
      <w:r>
        <w:br/>
      </w:r>
      <w:r>
        <w:rPr>
          <w:rFonts w:ascii="Times New Roman"/>
          <w:b w:val="false"/>
          <w:i w:val="false"/>
          <w:color w:val="000000"/>
          <w:sz w:val="28"/>
        </w:rPr>
        <w:t>
</w:t>
      </w:r>
      <w:r>
        <w:rPr>
          <w:rFonts w:ascii="Times New Roman"/>
          <w:b w:val="false"/>
          <w:i w:val="false"/>
          <w:color w:val="000000"/>
          <w:sz w:val="28"/>
        </w:rPr>
        <w:t>
      19) 8-кесте. Жергілікті мемлекеттік органның стратегиялық жоспарының негізгі көрсеткіштері туралы мәліметтер.</w:t>
      </w:r>
      <w:r>
        <w:br/>
      </w:r>
      <w:r>
        <w:rPr>
          <w:rFonts w:ascii="Times New Roman"/>
          <w:b w:val="false"/>
          <w:i w:val="false"/>
          <w:color w:val="000000"/>
          <w:sz w:val="28"/>
        </w:rPr>
        <w:t>
</w:t>
      </w:r>
      <w:r>
        <w:rPr>
          <w:rFonts w:ascii="Times New Roman"/>
          <w:b w:val="false"/>
          <w:i w:val="false"/>
          <w:color w:val="000000"/>
          <w:sz w:val="28"/>
        </w:rPr>
        <w:t>
      Бақылауды жүзеге асырған қызметкерлер бақылау актісіне қажетті өзге де кестелерді жасауы мүмкін. Бақылау актісінде бақылау актісіне қосымшаларға міндетті түрде сілтеме жасалады.</w:t>
      </w:r>
      <w:r>
        <w:br/>
      </w:r>
      <w:r>
        <w:rPr>
          <w:rFonts w:ascii="Times New Roman"/>
          <w:b w:val="false"/>
          <w:i w:val="false"/>
          <w:color w:val="000000"/>
          <w:sz w:val="28"/>
        </w:rPr>
        <w:t>
</w:t>
      </w:r>
      <w:r>
        <w:rPr>
          <w:rFonts w:ascii="Times New Roman"/>
          <w:b w:val="false"/>
          <w:i w:val="false"/>
          <w:color w:val="000000"/>
          <w:sz w:val="28"/>
        </w:rPr>
        <w:t>
      28. Бақылау жүргізудегі кедергілер.</w:t>
      </w:r>
      <w:r>
        <w:br/>
      </w:r>
      <w:r>
        <w:rPr>
          <w:rFonts w:ascii="Times New Roman"/>
          <w:b w:val="false"/>
          <w:i w:val="false"/>
          <w:color w:val="000000"/>
          <w:sz w:val="28"/>
        </w:rPr>
        <w:t>
</w:t>
      </w:r>
      <w:r>
        <w:rPr>
          <w:rFonts w:ascii="Times New Roman"/>
          <w:b w:val="false"/>
          <w:i w:val="false"/>
          <w:color w:val="000000"/>
          <w:sz w:val="28"/>
        </w:rPr>
        <w:t>
      Бақылау объектісі лауазымды адамдарының Тексеру комиссиясы қызметкерлерінің бақылау жүргізуіне кедергі келтіру фактілері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Тексеру комиссиясының қызметкері әкімшілік құқық бұзушылықтың жасалғаны туралы хаттама толтырған жағдайда, оның нөмірі және күні көрсетіледі (хаттама бақылау объектісінің лауазымды адамдары бақылау объектісіне жіберуден бас тартқан кезде, бақылау жүргізу үшін қажетті құжаттарды ұсынбаған немесе анық емес, объективті әрі толық емес ақпаратты, материалдарды және өзге де мәліметтерді ұсынған кезде, бақылау актісіне қол қоюдан бас тартқан немесе қол қойылған бақылау актісін бермеген кезде толтырылады).</w:t>
      </w:r>
      <w:r>
        <w:br/>
      </w:r>
      <w:r>
        <w:rPr>
          <w:rFonts w:ascii="Times New Roman"/>
          <w:b w:val="false"/>
          <w:i w:val="false"/>
          <w:color w:val="000000"/>
          <w:sz w:val="28"/>
        </w:rPr>
        <w:t>
</w:t>
      </w:r>
      <w:r>
        <w:rPr>
          <w:rFonts w:ascii="Times New Roman"/>
          <w:b w:val="false"/>
          <w:i w:val="false"/>
          <w:color w:val="000000"/>
          <w:sz w:val="28"/>
        </w:rPr>
        <w:t>
      29. Бақылау барысында қабылданған шаралар.</w:t>
      </w:r>
      <w:r>
        <w:br/>
      </w:r>
      <w:r>
        <w:rPr>
          <w:rFonts w:ascii="Times New Roman"/>
          <w:b w:val="false"/>
          <w:i w:val="false"/>
          <w:color w:val="000000"/>
          <w:sz w:val="28"/>
        </w:rPr>
        <w:t>
</w:t>
      </w:r>
      <w:r>
        <w:rPr>
          <w:rFonts w:ascii="Times New Roman"/>
          <w:b w:val="false"/>
          <w:i w:val="false"/>
          <w:color w:val="000000"/>
          <w:sz w:val="28"/>
        </w:rPr>
        <w:t>
      Бақылау барысында анықталған бұзушылықтарды жою бойынша бақылау объектісінің қабылдаған шаралары туралы мәліметтер көрсетіледі (салықтарды, айыппұлдар мен өсімақыларды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міндеттемелерді орындауы, бақылау объектісінің лауазымды адамдарына қатысты қабылданған тәртіптік жазалау шаралары және басқалар).</w:t>
      </w:r>
      <w:r>
        <w:br/>
      </w:r>
      <w:r>
        <w:rPr>
          <w:rFonts w:ascii="Times New Roman"/>
          <w:b w:val="false"/>
          <w:i w:val="false"/>
          <w:color w:val="000000"/>
          <w:sz w:val="28"/>
        </w:rPr>
        <w:t>
</w:t>
      </w:r>
      <w:r>
        <w:rPr>
          <w:rFonts w:ascii="Times New Roman"/>
          <w:b w:val="false"/>
          <w:i w:val="false"/>
          <w:color w:val="000000"/>
          <w:sz w:val="28"/>
        </w:rPr>
        <w:t>
      30. Қосымшалар: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бақылаудың нәтижелері бойынша анықталған бұзушылықтар мен кемшіліктердің тізілімі міндетті түрде;</w:t>
      </w:r>
      <w:r>
        <w:br/>
      </w:r>
      <w:r>
        <w:rPr>
          <w:rFonts w:ascii="Times New Roman"/>
          <w:b w:val="false"/>
          <w:i w:val="false"/>
          <w:color w:val="000000"/>
          <w:sz w:val="28"/>
        </w:rPr>
        <w:t>
</w:t>
      </w:r>
      <w:r>
        <w:rPr>
          <w:rFonts w:ascii="Times New Roman"/>
          <w:b w:val="false"/>
          <w:i w:val="false"/>
          <w:color w:val="000000"/>
          <w:sz w:val="28"/>
        </w:rPr>
        <w:t>
      3) құжаттардың түпнұсқалары немесе тиісті түрде расталған көшірмелері, анықтамалар, кестелер, бұзушылық фактілерін бейнелейтін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міндеттеріне қарай, жол берілген бұзушылықтарға қатысы бар адамдардың жазбаша түсініктемелері (қажет болғанда);</w:t>
      </w:r>
      <w:r>
        <w:br/>
      </w:r>
      <w:r>
        <w:rPr>
          <w:rFonts w:ascii="Times New Roman"/>
          <w:b w:val="false"/>
          <w:i w:val="false"/>
          <w:color w:val="000000"/>
          <w:sz w:val="28"/>
        </w:rPr>
        <w:t>
</w:t>
      </w:r>
      <w:r>
        <w:rPr>
          <w:rFonts w:ascii="Times New Roman"/>
          <w:b w:val="false"/>
          <w:i w:val="false"/>
          <w:color w:val="000000"/>
          <w:sz w:val="28"/>
        </w:rPr>
        <w:t>
      5) бақылау өлшемдерінің (тексеріп қараудың) актілері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және тағы басқаларының),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қанағаттанушылығы тұрғысынан халық арасында сауалнама жүргізу (қажет болғанда);</w:t>
      </w:r>
      <w:r>
        <w:br/>
      </w:r>
      <w:r>
        <w:rPr>
          <w:rFonts w:ascii="Times New Roman"/>
          <w:b w:val="false"/>
          <w:i w:val="false"/>
          <w:color w:val="000000"/>
          <w:sz w:val="28"/>
        </w:rPr>
        <w:t>
</w:t>
      </w:r>
      <w:r>
        <w:rPr>
          <w:rFonts w:ascii="Times New Roman"/>
          <w:b w:val="false"/>
          <w:i w:val="false"/>
          <w:color w:val="000000"/>
          <w:sz w:val="28"/>
        </w:rPr>
        <w:t>
      9) (бақылау барысында қаражат өтелген (қалпына келтірілген) жағдайда) ақы төлеу фактісін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(шот-фактуралар, чектер);</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(түсіндіретін) бақылау объектісінің жазбаша түсініктемелері (шығыс нөмірі мен күні көрсетілген ресми бланкіде);</w:t>
      </w:r>
      <w:r>
        <w:br/>
      </w:r>
      <w:r>
        <w:rPr>
          <w:rFonts w:ascii="Times New Roman"/>
          <w:b w:val="false"/>
          <w:i w:val="false"/>
          <w:color w:val="000000"/>
          <w:sz w:val="28"/>
        </w:rPr>
        <w:t>
</w:t>
      </w:r>
      <w:r>
        <w:rPr>
          <w:rFonts w:ascii="Times New Roman"/>
          <w:b w:val="false"/>
          <w:i w:val="false"/>
          <w:color w:val="000000"/>
          <w:sz w:val="28"/>
        </w:rPr>
        <w:t>
      10) (актінің танысуға және қол қоюға қабылданғаны туралы бақылау объектісінің мөртабаны болмаған жағдайда) бақылау актісінің танысып, қол қоюға жіберілген күнін растайтын құжат (көшірмесі).</w:t>
      </w:r>
      <w:r>
        <w:br/>
      </w:r>
      <w:r>
        <w:rPr>
          <w:rFonts w:ascii="Times New Roman"/>
          <w:b w:val="false"/>
          <w:i w:val="false"/>
          <w:color w:val="000000"/>
          <w:sz w:val="28"/>
        </w:rPr>
        <w:t>
</w:t>
      </w:r>
      <w:r>
        <w:rPr>
          <w:rFonts w:ascii="Times New Roman"/>
          <w:b w:val="false"/>
          <w:i w:val="false"/>
          <w:color w:val="000000"/>
          <w:sz w:val="28"/>
        </w:rPr>
        <w:t>
      16. Бақылауды жүргізген Тексеру комиссиясы қызметкерлерінің (бақылау жүргізуге тартылған мемлекеттік органдар мамандарының, сарапшылардың) және бақылау объектілерінің лауазымды адамдарының қолдары.</w:t>
      </w:r>
      <w:r>
        <w:br/>
      </w:r>
      <w:r>
        <w:rPr>
          <w:rFonts w:ascii="Times New Roman"/>
          <w:b w:val="false"/>
          <w:i w:val="false"/>
          <w:color w:val="000000"/>
          <w:sz w:val="28"/>
        </w:rPr>
        <w:t>
</w:t>
      </w:r>
      <w:r>
        <w:rPr>
          <w:rFonts w:ascii="Times New Roman"/>
          <w:b w:val="false"/>
          <w:i w:val="false"/>
          <w:color w:val="000000"/>
          <w:sz w:val="28"/>
        </w:rPr>
        <w:t>
      Бақылау актісінің соңғы бетінде адресатты және бланк нөмірін көрсете отырып, актінің екі (үш) данада (бақылау актісінің № 1 данасы – Тексеру комиссиясына, бақылау актісі бланкінің №__; № 2 дана – бақылау объектісіне, бланк № __) жасалғаны туралы жазба жасалады.</w:t>
      </w:r>
      <w:r>
        <w:br/>
      </w:r>
      <w:r>
        <w:rPr>
          <w:rFonts w:ascii="Times New Roman"/>
          <w:b w:val="false"/>
          <w:i w:val="false"/>
          <w:color w:val="000000"/>
          <w:sz w:val="28"/>
        </w:rPr>
        <w:t>
</w:t>
      </w:r>
      <w:r>
        <w:rPr>
          <w:rFonts w:ascii="Times New Roman"/>
          <w:b w:val="false"/>
          <w:i w:val="false"/>
          <w:color w:val="000000"/>
          <w:sz w:val="28"/>
        </w:rPr>
        <w:t>
      Бақылау тобының жетекшісі не бақылауды жүргізген бақылаушылар және бақылау объектісінің лауазымды адамы бақылау актісінің барлық беттеріне екінші парақтан бастап соңғы парақтың алдындағы параққа дейін қол қояды.</w:t>
      </w:r>
    </w:p>
    <w:bookmarkEnd w:id="76"/>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786" w:id="77"/>
    <w:p>
      <w:pPr>
        <w:spacing w:after="0"/>
        <w:ind w:left="0"/>
        <w:jc w:val="both"/>
      </w:pPr>
      <w:r>
        <w:rPr>
          <w:rFonts w:ascii="Times New Roman"/>
          <w:b w:val="false"/>
          <w:i w:val="false"/>
          <w:color w:val="000000"/>
          <w:sz w:val="28"/>
        </w:rPr>
        <w:t>
      1-кесте. Бақылаумен қамтылған бюджеттік бағдарламалардың (кіші бағдарламалардың) орындалуы бойынша ақпарат (мың теңге)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550"/>
        <w:gridCol w:w="1509"/>
        <w:gridCol w:w="1396"/>
        <w:gridCol w:w="1294"/>
        <w:gridCol w:w="1351"/>
        <w:gridCol w:w="1334"/>
        <w:gridCol w:w="1763"/>
        <w:gridCol w:w="1272"/>
        <w:gridCol w:w="1684"/>
      </w:tblGrid>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(кіші бағдарламалар-дың), өзіндік ерекшеліктердің атауы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жобасына бюджеттік өтінім бойынша қаражат қажеттілігі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 қаржыландыру жоспарының бекітілген сомасы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соманың бюджеттік өтінім қажеттілігі-нен ауытқуы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соңына қаржыландыру жоспарының түзетілген (нақтыланған) сомасы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жүзіндегі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ерекшеліктер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3-бағанда – бюджет жобасына бюджеттік өтінімді есепке алудың деректері;</w:t>
      </w:r>
      <w:r>
        <w:br/>
      </w:r>
      <w:r>
        <w:rPr>
          <w:rFonts w:ascii="Times New Roman"/>
          <w:b w:val="false"/>
          <w:i w:val="false"/>
          <w:color w:val="000000"/>
          <w:sz w:val="28"/>
        </w:rPr>
        <w:t>
      4-бағанда – бюджеттік бағдарламалар (кіші бағдарламалар, өзіндік ерекшеліктер) бөлінісінде жыл басына қаржыландыру жоспарында көзделген қаражат;</w:t>
      </w:r>
      <w:r>
        <w:br/>
      </w:r>
      <w:r>
        <w:rPr>
          <w:rFonts w:ascii="Times New Roman"/>
          <w:b w:val="false"/>
          <w:i w:val="false"/>
          <w:color w:val="000000"/>
          <w:sz w:val="28"/>
        </w:rPr>
        <w:t>
      6-бағанда – бюджеттік бағдарламалар (кіші бағдарламалар, өзіндік ерекшеліктер) бөлінісінде жыл соңына қаржыландыру жоспарында көзделген қаражат;</w:t>
      </w:r>
      <w:r>
        <w:br/>
      </w:r>
      <w:r>
        <w:rPr>
          <w:rFonts w:ascii="Times New Roman"/>
          <w:b w:val="false"/>
          <w:i w:val="false"/>
          <w:color w:val="000000"/>
          <w:sz w:val="28"/>
        </w:rPr>
        <w:t>
      7-бағанда – баланс деректері (№ 2 нысан);</w:t>
      </w:r>
      <w:r>
        <w:br/>
      </w:r>
      <w:r>
        <w:rPr>
          <w:rFonts w:ascii="Times New Roman"/>
          <w:b w:val="false"/>
          <w:i w:val="false"/>
          <w:color w:val="000000"/>
          <w:sz w:val="28"/>
        </w:rPr>
        <w:t>
      9-бағанда – баланс деректері (№ 2 нысан) толтырылады.</w:t>
      </w:r>
      <w:r>
        <w:br/>
      </w:r>
      <w:r>
        <w:rPr>
          <w:rFonts w:ascii="Times New Roman"/>
          <w:b w:val="false"/>
          <w:i w:val="false"/>
          <w:color w:val="000000"/>
          <w:sz w:val="28"/>
        </w:rPr>
        <w:t>
      Осы кестені стратегиялық жоспардың бюджеттік бағдарламаларының көрсеткіштерін бағалау кезінде де қолдануға болады.</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787" w:id="78"/>
    <w:p>
      <w:pPr>
        <w:spacing w:after="0"/>
        <w:ind w:left="0"/>
        <w:jc w:val="both"/>
      </w:pPr>
      <w:r>
        <w:rPr>
          <w:rFonts w:ascii="Times New Roman"/>
          <w:b w:val="false"/>
          <w:i w:val="false"/>
          <w:color w:val="000000"/>
          <w:sz w:val="28"/>
        </w:rPr>
        <w:t>
      2-кесте. Мемлекеттік органның стратегиялық жоспарының бюджеттік бағдарламаларының орындалуын талдау*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759"/>
        <w:gridCol w:w="1988"/>
        <w:gridCol w:w="1373"/>
        <w:gridCol w:w="1489"/>
        <w:gridCol w:w="1674"/>
        <w:gridCol w:w="1125"/>
        <w:gridCol w:w="2618"/>
      </w:tblGrid>
      <w:tr>
        <w:trPr>
          <w:trHeight w:val="171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коды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жоспарланған бюджеттік бағдарламаның көрсеткіштері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көрсеткіштердің іс жүзінде орындалуы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(4-бағ.- 3-бағ.)</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орындалу %-ы (4-бағ./ 3-бағ.х100%)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жеткізілмеу себептері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толық көлемінде орындалған жағдайда, бюджет қаражатының үнемделген (игерілмеген) көлемі</w:t>
            </w:r>
            <w:r>
              <w:br/>
            </w:r>
            <w:r>
              <w:rPr>
                <w:rFonts w:ascii="Times New Roman"/>
                <w:b w:val="false"/>
                <w:i w:val="false"/>
                <w:color w:val="000000"/>
                <w:sz w:val="20"/>
              </w:rPr>
              <w:t>
(мың теңге)</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(кіші бағдарламаны) бюджеттік қаржыландыру көлемі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 мемлекеттік органның стратегиялық жоспарын бағалау кезінде және жекелеген жергілікті бюджеттік бағдарламалардың орындалуын бақылау кезінде толтырылады.</w:t>
      </w:r>
      <w:r>
        <w:br/>
      </w:r>
      <w:r>
        <w:rPr>
          <w:rFonts w:ascii="Times New Roman"/>
          <w:b w:val="false"/>
          <w:i w:val="false"/>
          <w:color w:val="000000"/>
          <w:sz w:val="28"/>
        </w:rPr>
        <w:t>
      Ескертпе: Бюджеттік бағдарламаның іске асырылу нәтижелерін сипаттайтын көрсеткіштер тікелей және түпкі нәтижелердің көрсеткіштерін қамтиды, сондай-ақ сапа және тиімділік көрсеткіштерін қамтуы мүмкін.</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788" w:id="79"/>
    <w:p>
      <w:pPr>
        <w:spacing w:after="0"/>
        <w:ind w:left="0"/>
        <w:jc w:val="both"/>
      </w:pPr>
      <w:r>
        <w:rPr>
          <w:rFonts w:ascii="Times New Roman"/>
          <w:b w:val="false"/>
          <w:i w:val="false"/>
          <w:color w:val="000000"/>
          <w:sz w:val="28"/>
        </w:rPr>
        <w:t>
      3-кесте. Құрылыс жұмыстарының орындалған (қабылданған) көлемі және құрылыс объектілерін пайдалануға берудің уақтылылығы туралы ақпарат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692"/>
        <w:gridCol w:w="1692"/>
        <w:gridCol w:w="909"/>
        <w:gridCol w:w="909"/>
        <w:gridCol w:w="1555"/>
        <w:gridCol w:w="1707"/>
        <w:gridCol w:w="1555"/>
        <w:gridCol w:w="1693"/>
        <w:gridCol w:w="1350"/>
      </w:tblGrid>
      <w:tr>
        <w:trPr>
          <w:trHeight w:val="6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қорытындысы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кезеңі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басталғаннан бастап орындалған (қабылданған) жұмыстар көлемі</w:t>
            </w:r>
            <w:r>
              <w:br/>
            </w:r>
            <w:r>
              <w:rPr>
                <w:rFonts w:ascii="Times New Roman"/>
                <w:b w:val="false"/>
                <w:i w:val="false"/>
                <w:color w:val="000000"/>
                <w:sz w:val="20"/>
              </w:rPr>
              <w:t>
(мың теңге)</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объектіні пайдалануға берудің жоспарланған мерзімі</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уақтылы бермеу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объектінің құрылысын қаржыландыру жүргізілетін бюджеттік бағдарламаның атауы;</w:t>
      </w:r>
      <w:r>
        <w:br/>
      </w:r>
      <w:r>
        <w:rPr>
          <w:rFonts w:ascii="Times New Roman"/>
          <w:b w:val="false"/>
          <w:i w:val="false"/>
          <w:color w:val="000000"/>
          <w:sz w:val="28"/>
        </w:rPr>
        <w:t>
      3-бағанда – Мемлекеттік сараптаманың қорытындысы бойынша құрылыстың сметалық құны;</w:t>
      </w:r>
      <w:r>
        <w:br/>
      </w:r>
      <w:r>
        <w:rPr>
          <w:rFonts w:ascii="Times New Roman"/>
          <w:b w:val="false"/>
          <w:i w:val="false"/>
          <w:color w:val="000000"/>
          <w:sz w:val="28"/>
        </w:rPr>
        <w:t>
      4-бағанда – Мемлекеттік сараптаманың қорытындысы бойынша құрылысты іске асырудың нормативтік мерзімі;</w:t>
      </w:r>
      <w:r>
        <w:br/>
      </w:r>
      <w:r>
        <w:rPr>
          <w:rFonts w:ascii="Times New Roman"/>
          <w:b w:val="false"/>
          <w:i w:val="false"/>
          <w:color w:val="000000"/>
          <w:sz w:val="28"/>
        </w:rPr>
        <w:t>
      5-бағанда – жасалған шарт талаптары бойынша құрылыстың көзделген кезеңі;</w:t>
      </w:r>
      <w:r>
        <w:br/>
      </w:r>
      <w:r>
        <w:rPr>
          <w:rFonts w:ascii="Times New Roman"/>
          <w:b w:val="false"/>
          <w:i w:val="false"/>
          <w:color w:val="000000"/>
          <w:sz w:val="28"/>
        </w:rPr>
        <w:t>
      6-бағанда – шарт талаптары бойынша объект құрылысының көзделген құны;</w:t>
      </w:r>
      <w:r>
        <w:br/>
      </w:r>
      <w:r>
        <w:rPr>
          <w:rFonts w:ascii="Times New Roman"/>
          <w:b w:val="false"/>
          <w:i w:val="false"/>
          <w:color w:val="000000"/>
          <w:sz w:val="28"/>
        </w:rPr>
        <w:t>
      7-бағанда – құрылыс басталғаннан бастап қабылданған актілерге сай іс жүзінде орындалған құрылыс жұмыстарының құны;</w:t>
      </w:r>
      <w:r>
        <w:br/>
      </w:r>
      <w:r>
        <w:rPr>
          <w:rFonts w:ascii="Times New Roman"/>
          <w:b w:val="false"/>
          <w:i w:val="false"/>
          <w:color w:val="000000"/>
          <w:sz w:val="28"/>
        </w:rPr>
        <w:t>
      8-бағанда – мердігердің қабылдаған міндеттемелерінің талаптары бойынша объектіні тапсыруды аяқтаудың көзделген мерзімі;</w:t>
      </w:r>
      <w:r>
        <w:br/>
      </w:r>
      <w:r>
        <w:rPr>
          <w:rFonts w:ascii="Times New Roman"/>
          <w:b w:val="false"/>
          <w:i w:val="false"/>
          <w:color w:val="000000"/>
          <w:sz w:val="28"/>
        </w:rPr>
        <w:t>
      9-бағанда – Мемлекеттік қабылдау комиссиясының актісіне сай объектіні пайдалануға қабылдау мерзімі;</w:t>
      </w:r>
      <w:r>
        <w:br/>
      </w:r>
      <w:r>
        <w:rPr>
          <w:rFonts w:ascii="Times New Roman"/>
          <w:b w:val="false"/>
          <w:i w:val="false"/>
          <w:color w:val="000000"/>
          <w:sz w:val="28"/>
        </w:rPr>
        <w:t>
      10-бағанда – құрылыс объектісі пайдалануға уақтылы тапсырылмаған жағдайда, себептері көрсетіледі.</w:t>
      </w:r>
    </w:p>
    <w:bookmarkStart w:name="z789" w:id="80"/>
    <w:p>
      <w:pPr>
        <w:spacing w:after="0"/>
        <w:ind w:left="0"/>
        <w:jc w:val="both"/>
      </w:pPr>
      <w:r>
        <w:rPr>
          <w:rFonts w:ascii="Times New Roman"/>
          <w:b w:val="false"/>
          <w:i w:val="false"/>
          <w:color w:val="000000"/>
          <w:sz w:val="28"/>
        </w:rPr>
        <w:t>
      4-кесте. ___ жылы объектілерді салу және реконструкциялау құнының қымбаттағаны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941"/>
        <w:gridCol w:w="3077"/>
        <w:gridCol w:w="1792"/>
        <w:gridCol w:w="2185"/>
        <w:gridCol w:w="1535"/>
        <w:gridCol w:w="141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бюджеттік комиссия шешімдерінің нөмірі және күні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1-бағанда – реттік нөмірі;</w:t>
      </w:r>
      <w:r>
        <w:br/>
      </w:r>
      <w:r>
        <w:rPr>
          <w:rFonts w:ascii="Times New Roman"/>
          <w:b w:val="false"/>
          <w:i w:val="false"/>
          <w:color w:val="000000"/>
          <w:sz w:val="28"/>
        </w:rPr>
        <w:t>
      2-бағанда – шегінде объектіні салу немесе реконструкциялау құнының қымбаттауын қаржыландыру жүргізілетін бюджеттік бағдарламаның атауы;</w:t>
      </w:r>
      <w:r>
        <w:br/>
      </w:r>
      <w:r>
        <w:rPr>
          <w:rFonts w:ascii="Times New Roman"/>
          <w:b w:val="false"/>
          <w:i w:val="false"/>
          <w:color w:val="000000"/>
          <w:sz w:val="28"/>
        </w:rPr>
        <w:t>
      4-бағанда – Мемлекеттік сараптаманың қорытындысы бойынша объектіні салудың немесе реконструкциялаудың бастапқы құны;</w:t>
      </w:r>
      <w:r>
        <w:br/>
      </w:r>
      <w:r>
        <w:rPr>
          <w:rFonts w:ascii="Times New Roman"/>
          <w:b w:val="false"/>
          <w:i w:val="false"/>
          <w:color w:val="000000"/>
          <w:sz w:val="28"/>
        </w:rPr>
        <w:t>
      5-бағанда – объектіні салу немесе реконструкциялаудың жобаны түзеткеннен кейінгі (қымбаттау) құны;</w:t>
      </w:r>
      <w:r>
        <w:br/>
      </w:r>
      <w:r>
        <w:rPr>
          <w:rFonts w:ascii="Times New Roman"/>
          <w:b w:val="false"/>
          <w:i w:val="false"/>
          <w:color w:val="000000"/>
          <w:sz w:val="28"/>
        </w:rPr>
        <w:t>
      6-бағанда – қымбаттау (түзету) құны;</w:t>
      </w:r>
      <w:r>
        <w:br/>
      </w:r>
      <w:r>
        <w:rPr>
          <w:rFonts w:ascii="Times New Roman"/>
          <w:b w:val="false"/>
          <w:i w:val="false"/>
          <w:color w:val="000000"/>
          <w:sz w:val="28"/>
        </w:rPr>
        <w:t>
      7-бағанда - объектіні салудың және реконструкциялаудың қымбаттауына әсер еткен себептер көрсетіледі.</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790" w:id="81"/>
    <w:p>
      <w:pPr>
        <w:spacing w:after="0"/>
        <w:ind w:left="0"/>
        <w:jc w:val="both"/>
      </w:pPr>
      <w:r>
        <w:rPr>
          <w:rFonts w:ascii="Times New Roman"/>
          <w:b w:val="false"/>
          <w:i w:val="false"/>
          <w:color w:val="000000"/>
          <w:sz w:val="28"/>
        </w:rPr>
        <w:t>
      5-кесте. Аумақтарды дамыту бағдарламасын қаржыландырудың көлемі және көздері туралы мәліметтер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902"/>
        <w:gridCol w:w="2076"/>
        <w:gridCol w:w="1431"/>
        <w:gridCol w:w="1692"/>
        <w:gridCol w:w="1741"/>
        <w:gridCol w:w="2214"/>
      </w:tblGrid>
      <w:tr>
        <w:trPr>
          <w:trHeight w:val="34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кезең</w:t>
            </w:r>
            <w:r>
              <w:br/>
            </w:r>
            <w:r>
              <w:rPr>
                <w:rFonts w:ascii="Times New Roman"/>
                <w:b w:val="false"/>
                <w:i w:val="false"/>
                <w:color w:val="000000"/>
                <w:sz w:val="20"/>
              </w:rPr>
              <w:t>
(деректер жылдар бөлінісінде көрсетіледі)</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(мың теңге) 4-бағ. - 5-бағ.</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Көзделген қаражаттың іс жүзінде бөлінген қаражаттан ауытқу себептері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(мың теңге)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(мың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көздер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3-бағанда аумақтарды дамыту бағдарламасын іске асыру жөніндегі іс-шаралар жоспарында көзделген сома қаржыландыру көздері бөлінісінде көрсетіледі;</w:t>
      </w:r>
      <w:r>
        <w:br/>
      </w:r>
      <w:r>
        <w:rPr>
          <w:rFonts w:ascii="Times New Roman"/>
          <w:b w:val="false"/>
          <w:i w:val="false"/>
          <w:color w:val="000000"/>
          <w:sz w:val="28"/>
        </w:rPr>
        <w:t>
      4-бағанда жергілікті бюджетті бекіту кезінде көзделген сома көрсетіледі (бюджет түзетілген немесе нақтыланған кезде есепті кезеңнің соңындағы сома көрсетіледі);</w:t>
      </w:r>
      <w:r>
        <w:br/>
      </w:r>
      <w:r>
        <w:rPr>
          <w:rFonts w:ascii="Times New Roman"/>
          <w:b w:val="false"/>
          <w:i w:val="false"/>
          <w:color w:val="000000"/>
          <w:sz w:val="28"/>
        </w:rPr>
        <w:t>
      5-бағанда іс жүзінде бөлінген қаржыландыру сомасы көрсетіледі;</w:t>
      </w:r>
      <w:r>
        <w:br/>
      </w:r>
      <w:r>
        <w:rPr>
          <w:rFonts w:ascii="Times New Roman"/>
          <w:b w:val="false"/>
          <w:i w:val="false"/>
          <w:color w:val="000000"/>
          <w:sz w:val="28"/>
        </w:rPr>
        <w:t>
      6-бағанда іс жүзіндегі шығыстардың жоспарлы көрсеткіштерден ауытқуы көрсетіліп, 7-бағанда ауытқудың себептері көрсетіледі.</w:t>
      </w:r>
    </w:p>
    <w:bookmarkStart w:name="z791" w:id="82"/>
    <w:p>
      <w:pPr>
        <w:spacing w:after="0"/>
        <w:ind w:left="0"/>
        <w:jc w:val="both"/>
      </w:pPr>
      <w:r>
        <w:rPr>
          <w:rFonts w:ascii="Times New Roman"/>
          <w:b w:val="false"/>
          <w:i w:val="false"/>
          <w:color w:val="000000"/>
          <w:sz w:val="28"/>
        </w:rPr>
        <w:t>
      6-кесте. Аумақтарды дамыту бағдарламасын іске асыру жөніндегі Іс-шаралар жоспарының орындалуы туралы ақпарат</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67"/>
        <w:gridCol w:w="1021"/>
        <w:gridCol w:w="1274"/>
        <w:gridCol w:w="888"/>
        <w:gridCol w:w="888"/>
        <w:gridCol w:w="1021"/>
        <w:gridCol w:w="1394"/>
        <w:gridCol w:w="2020"/>
        <w:gridCol w:w="1558"/>
        <w:gridCol w:w="1558"/>
      </w:tblGrid>
      <w:tr>
        <w:trPr>
          <w:trHeight w:val="345"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аяқталу нысаны </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 (бірлесіп орындаушы)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 орындау мерзімі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 орындалмауы туралы ақпарат, орындалмаған кезде себептері көрсетіледі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(мың теңге)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(мың теңге) 5 бағ. - 6 бағ.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11-бағанда іс-шара орындалған жағдайда, тек «орындалды» деген сөз жазылады, іс-шара орындалмаған жағдайда, бақылау объектісінен алынған деректер негізінде тиісті себептері көрсетіліп, аталған деректердің анықтығын тексеру қажет болады.</w:t>
      </w:r>
      <w:r>
        <w:br/>
      </w:r>
      <w:r>
        <w:rPr>
          <w:rFonts w:ascii="Times New Roman"/>
          <w:b w:val="false"/>
          <w:i w:val="false"/>
          <w:color w:val="000000"/>
          <w:sz w:val="28"/>
        </w:rPr>
        <w:t>
      Жүргізілген жұмыстың қорытындысы бойынша бақылау актісінде көзделген жалпы іс-шаралар саны, соның ішінде орындалған және орындалмаған іс-шаралардың орындалмау себептері көрсетіле отырып, жалпы ақпарат қана көрсетіледі.</w:t>
      </w:r>
    </w:p>
    <w:bookmarkStart w:name="z792" w:id="83"/>
    <w:p>
      <w:pPr>
        <w:spacing w:after="0"/>
        <w:ind w:left="0"/>
        <w:jc w:val="both"/>
      </w:pPr>
      <w:r>
        <w:rPr>
          <w:rFonts w:ascii="Times New Roman"/>
          <w:b w:val="false"/>
          <w:i w:val="false"/>
          <w:color w:val="000000"/>
          <w:sz w:val="28"/>
        </w:rPr>
        <w:t>
      7-кесте. Аумақтарды дамыту бағдарламасының мақсаттарына, міндеттеріне, нысаналы индикаторларына және нәтижелер көрсеткіштеріне қол жеткізу туралы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264"/>
        <w:gridCol w:w="2102"/>
        <w:gridCol w:w="2411"/>
        <w:gridCol w:w="4408"/>
      </w:tblGrid>
      <w:tr>
        <w:trPr>
          <w:trHeight w:val="570" w:hRule="atLeast"/>
        </w:trPr>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кезең (деректер жылдар бөлінісінде көрсетіледі) </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ақпарат, орындалмаған кезде себептері көрсетіледі</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1.1-нысаналы индикатор</w:t>
            </w:r>
          </w:p>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Бағдарламаның барлық мақсаттары, нысаналы индикаторлары, міндеттері, іске асыру нәтижелерінің көрсеткіштері нөмірленіп жазылады. Нысаналы индикаторлар және нәтижелер көрсеткіштері сандық көрсеткіштерге ие болады.</w:t>
      </w:r>
      <w:r>
        <w:br/>
      </w:r>
      <w:r>
        <w:rPr>
          <w:rFonts w:ascii="Times New Roman"/>
          <w:b w:val="false"/>
          <w:i w:val="false"/>
          <w:color w:val="000000"/>
          <w:sz w:val="28"/>
        </w:rPr>
        <w:t>
      5-бағанда бақылау объектісінен алынған анық ақпарат негізінде нысаналы индикаторлар көрсеткіштерінің орындалғаны және орындалмағаны туралы ақпаратты көрсету қажет.</w:t>
      </w:r>
    </w:p>
    <w:p>
      <w:pPr>
        <w:spacing w:after="0"/>
        <w:ind w:left="0"/>
        <w:jc w:val="both"/>
      </w:pPr>
      <w:r>
        <w:rPr>
          <w:rFonts w:ascii="Times New Roman"/>
          <w:b w:val="false"/>
          <w:i w:val="false"/>
          <w:color w:val="000000"/>
          <w:sz w:val="28"/>
        </w:rPr>
        <w:t>20_жылғы «__» _____________</w:t>
      </w:r>
      <w:r>
        <w:br/>
      </w:r>
      <w:r>
        <w:rPr>
          <w:rFonts w:ascii="Times New Roman"/>
          <w:b w:val="false"/>
          <w:i w:val="false"/>
          <w:color w:val="000000"/>
          <w:sz w:val="28"/>
        </w:rPr>
        <w:t>
Бақылау актісіне №__қосымша</w:t>
      </w:r>
    </w:p>
    <w:bookmarkStart w:name="z793" w:id="84"/>
    <w:p>
      <w:pPr>
        <w:spacing w:after="0"/>
        <w:ind w:left="0"/>
        <w:jc w:val="both"/>
      </w:pPr>
      <w:r>
        <w:rPr>
          <w:rFonts w:ascii="Times New Roman"/>
          <w:b w:val="false"/>
          <w:i w:val="false"/>
          <w:color w:val="000000"/>
          <w:sz w:val="28"/>
        </w:rPr>
        <w:t>
      8-кесте. Мемлекеттік органның стратегиялық жоспарының негізгі көрсеткіштері туралы мәліметтер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844"/>
        <w:gridCol w:w="1407"/>
        <w:gridCol w:w="1"/>
        <w:gridCol w:w="1133"/>
        <w:gridCol w:w="2427"/>
        <w:gridCol w:w="2800"/>
        <w:gridCol w:w="2716"/>
      </w:tblGrid>
      <w:tr>
        <w:trPr>
          <w:trHeight w:val="570" w:hRule="atLeast"/>
        </w:trPr>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кезең (деректер жылдар бөлінісінде көрсетіледі)</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көрсеткіштерге қол жеткізілмеу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көрсеткіштерге түзету енгізудің бар-жоғы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көрсеткіштердің өзгеруі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Енгізудің негіздемесі</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көрсеткіштеріне қол жеткізуге арналған іс-шаралар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Стратегиялық жоспардың барлық бағыттары, мақсаттары, көрсеткіштердің нысаналы индикаторлары нөмірленіп жазылады. Нысаналы индикаторлар және нәтижелердің көрсеткіштері сандық көрсеткіштерге ие болады. Әрбір стратегиялық мақсатқа оның қол жетімділік дәрежесін айқындау үшін нысаналы индикатор сәйкес болуы тиіс.</w:t>
      </w:r>
      <w:r>
        <w:br/>
      </w:r>
      <w:r>
        <w:rPr>
          <w:rFonts w:ascii="Times New Roman"/>
          <w:b w:val="false"/>
          <w:i w:val="false"/>
          <w:color w:val="000000"/>
          <w:sz w:val="28"/>
        </w:rPr>
        <w:t>
      5-бағанда мемлекеттік орган берген анықтық бақылауына жатқызылуы тиіс деректердің негізінде нысаналы индикаторларға қол жеткізілмеудің анық себептері көрсетіледі. 6 және 7-бағандарда нысаналы индикаторлардың сандық көрсеткіштері мен нәтижелердің көрсеткіштеріне енгізілген түзетулердің бар-жоғы, сондай-ақ қандай нормативтік актінің негізінде сандық көрсеткіштерге түзетулер енгізілгені көрсетіледі.</w:t>
      </w:r>
    </w:p>
    <w:bookmarkStart w:name="z794" w:id="85"/>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25-қосымша           </w:t>
      </w:r>
    </w:p>
    <w:bookmarkEnd w:id="85"/>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17-қосымша  </w:t>
      </w:r>
      <w:r>
        <w:br/>
      </w:r>
      <w:r>
        <w:rPr>
          <w:rFonts w:ascii="Times New Roman"/>
          <w:b w:val="false"/>
          <w:i w:val="false"/>
          <w:color w:val="000000"/>
          <w:sz w:val="28"/>
        </w:rPr>
        <w:t xml:space="preserve">
нысан              </w:t>
      </w:r>
    </w:p>
    <w:bookmarkStart w:name="z795" w:id="86"/>
    <w:p>
      <w:pPr>
        <w:spacing w:after="0"/>
        <w:ind w:left="0"/>
        <w:jc w:val="left"/>
      </w:pPr>
      <w:r>
        <w:rPr>
          <w:rFonts w:ascii="Times New Roman"/>
          <w:b/>
          <w:i w:val="false"/>
          <w:color w:val="000000"/>
        </w:rPr>
        <w:t xml:space="preserve"> 
Бақылау нәтижелері бойынша анықталған бұзушылықтар мен кемшіліктер</w:t>
      </w:r>
      <w:r>
        <w:br/>
      </w:r>
      <w:r>
        <w:rPr>
          <w:rFonts w:ascii="Times New Roman"/>
          <w:b/>
          <w:i w:val="false"/>
          <w:color w:val="000000"/>
        </w:rPr>
        <w:t>
Т І З І Л І М І</w:t>
      </w:r>
    </w:p>
    <w:bookmarkEnd w:id="86"/>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73"/>
        <w:gridCol w:w="373"/>
        <w:gridCol w:w="373"/>
        <w:gridCol w:w="373"/>
        <w:gridCol w:w="373"/>
        <w:gridCol w:w="400"/>
        <w:gridCol w:w="436"/>
        <w:gridCol w:w="879"/>
        <w:gridCol w:w="424"/>
        <w:gridCol w:w="548"/>
        <w:gridCol w:w="785"/>
        <w:gridCol w:w="548"/>
        <w:gridCol w:w="449"/>
        <w:gridCol w:w="760"/>
        <w:gridCol w:w="548"/>
        <w:gridCol w:w="661"/>
        <w:gridCol w:w="785"/>
        <w:gridCol w:w="786"/>
        <w:gridCol w:w="898"/>
        <w:gridCol w:w="374"/>
        <w:gridCol w:w="736"/>
        <w:gridCol w:w="1222"/>
      </w:tblGrid>
      <w:tr>
        <w:trPr>
          <w:trHeight w:val="27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 түсімдерінің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(10-бағ.+13-бағ.+ 16-бағ.+ 19-бағ.)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уақтылы, толық аударылмаған қаражаттың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(қате) төленген түсімдер сомаларын бюджеттен қайтаруды және (немесе) есепке жатқызуды ҚР заңнамасын бұза отырып жүзеге асыру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кеден қызметтері органдарының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уәкілетті органдардың бюджетке түсетін салықтарды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4"/>
        <w:gridCol w:w="583"/>
        <w:gridCol w:w="803"/>
        <w:gridCol w:w="480"/>
        <w:gridCol w:w="480"/>
        <w:gridCol w:w="364"/>
        <w:gridCol w:w="480"/>
        <w:gridCol w:w="584"/>
        <w:gridCol w:w="536"/>
        <w:gridCol w:w="536"/>
        <w:gridCol w:w="536"/>
        <w:gridCol w:w="640"/>
        <w:gridCol w:w="420"/>
        <w:gridCol w:w="756"/>
        <w:gridCol w:w="420"/>
        <w:gridCol w:w="640"/>
        <w:gridCol w:w="640"/>
        <w:gridCol w:w="640"/>
        <w:gridCol w:w="536"/>
        <w:gridCol w:w="536"/>
        <w:gridCol w:w="756"/>
        <w:gridCol w:w="641"/>
        <w:gridCol w:w="861"/>
      </w:tblGrid>
      <w:tr>
        <w:trPr>
          <w:trHeight w:val="30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коды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аумақтарды дамыту бағдарламасы әзірлеушісінің/ бірлесіп орындаушысының атауы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коды </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атауы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қаржылық бұзушылықтардың жалпы сомасы (20-бағ.+ 25-бағ.+ 30-бағ.)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пайдалану кезіндегі бюджет және өзге де заңнама бұзушылықтары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трансферттерін пайдалану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өтелуге (қалпына келтіруге) жататыны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нысаналы трансферттері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 қалпына келтірілгені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w:t>
            </w: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r>
      <w:tr>
        <w:trPr>
          <w:trHeight w:val="48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(соның ішінде бақылауға қатысқан адамдар бөлінісінде):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653"/>
        <w:gridCol w:w="508"/>
        <w:gridCol w:w="553"/>
        <w:gridCol w:w="452"/>
        <w:gridCol w:w="743"/>
        <w:gridCol w:w="922"/>
        <w:gridCol w:w="531"/>
        <w:gridCol w:w="631"/>
        <w:gridCol w:w="743"/>
        <w:gridCol w:w="631"/>
        <w:gridCol w:w="844"/>
        <w:gridCol w:w="631"/>
        <w:gridCol w:w="743"/>
        <w:gridCol w:w="631"/>
        <w:gridCol w:w="631"/>
        <w:gridCol w:w="631"/>
        <w:gridCol w:w="844"/>
        <w:gridCol w:w="632"/>
        <w:gridCol w:w="632"/>
      </w:tblGrid>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орындаудың тәртібін бұзу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есепті жүргізу және қаржылық есептілікті жасау кезіндегі бұзушылықтар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 мен кепілгерліктерді, қарыздарды беру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бюджеттік есепті және қаржылық есептілікті жүргізу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 қаражат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бақылау барысында қалпына келтірілген қаражат </w:t>
            </w: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(өтеуге) жататыны, мың теңге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 мың теңне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388"/>
        <w:gridCol w:w="1109"/>
        <w:gridCol w:w="1179"/>
        <w:gridCol w:w="388"/>
        <w:gridCol w:w="527"/>
        <w:gridCol w:w="389"/>
        <w:gridCol w:w="389"/>
        <w:gridCol w:w="527"/>
        <w:gridCol w:w="1553"/>
        <w:gridCol w:w="2011"/>
        <w:gridCol w:w="4760"/>
      </w:tblGrid>
      <w:tr>
        <w:trPr>
          <w:trHeight w:val="348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 бірлесіп орындаушысының атауы</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коды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бұзушылықтар (мың теңге)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 </w:t>
            </w:r>
          </w:p>
        </w:tc>
      </w:tr>
      <w:tr>
        <w:trPr>
          <w:trHeight w:val="30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жүргізген Тексеру комиссиясының қызметкерлері _____________</w:t>
      </w:r>
      <w:r>
        <w:br/>
      </w:r>
      <w:r>
        <w:rPr>
          <w:rFonts w:ascii="Times New Roman"/>
          <w:b w:val="false"/>
          <w:i w:val="false"/>
          <w:color w:val="000000"/>
          <w:sz w:val="28"/>
        </w:rPr>
        <w:t>
                                               (қолы, аты-жөні, тегі)</w:t>
      </w:r>
    </w:p>
    <w:bookmarkStart w:name="z796" w:id="87"/>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26-қосымша           </w:t>
      </w:r>
    </w:p>
    <w:bookmarkEnd w:id="87"/>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20-қосымша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_______________________ облысы</w:t>
      </w:r>
      <w:r>
        <w:br/>
      </w:r>
      <w:r>
        <w:rPr>
          <w:rFonts w:ascii="Times New Roman"/>
          <w:b w:val="false"/>
          <w:i w:val="false"/>
          <w:color w:val="000000"/>
          <w:sz w:val="28"/>
        </w:rPr>
        <w:t>
(_____________ қаласы) бойынша</w:t>
      </w:r>
      <w:r>
        <w:br/>
      </w:r>
      <w:r>
        <w:rPr>
          <w:rFonts w:ascii="Times New Roman"/>
          <w:b w:val="false"/>
          <w:i w:val="false"/>
          <w:color w:val="000000"/>
          <w:sz w:val="28"/>
        </w:rPr>
        <w:t>
тексеру комиссиясының төрағасы</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(аты-жөні, тегі)       </w:t>
      </w:r>
    </w:p>
    <w:bookmarkStart w:name="z797" w:id="88"/>
    <w:p>
      <w:pPr>
        <w:spacing w:after="0"/>
        <w:ind w:left="0"/>
        <w:jc w:val="left"/>
      </w:pPr>
      <w:r>
        <w:rPr>
          <w:rFonts w:ascii="Times New Roman"/>
          <w:b/>
          <w:i w:val="false"/>
          <w:color w:val="000000"/>
        </w:rPr>
        <w:t xml:space="preserve"> 
Бақылау нәтижесі бойынша</w:t>
      </w:r>
      <w:r>
        <w:br/>
      </w:r>
      <w:r>
        <w:rPr>
          <w:rFonts w:ascii="Times New Roman"/>
          <w:b/>
          <w:i w:val="false"/>
          <w:color w:val="000000"/>
        </w:rPr>
        <w:t>
ҚОРЫТЫНДЫ</w:t>
      </w:r>
    </w:p>
    <w:bookmarkEnd w:id="88"/>
    <w:p>
      <w:pPr>
        <w:spacing w:after="0"/>
        <w:ind w:left="0"/>
        <w:jc w:val="both"/>
      </w:pPr>
      <w:r>
        <w:rPr>
          <w:rFonts w:ascii="Times New Roman"/>
          <w:b w:val="false"/>
          <w:i w:val="false"/>
          <w:color w:val="000000"/>
          <w:sz w:val="28"/>
        </w:rPr>
        <w:t>      Бақылаудың мақсаты ____________________________________________</w:t>
      </w:r>
      <w:r>
        <w:br/>
      </w:r>
      <w:r>
        <w:rPr>
          <w:rFonts w:ascii="Times New Roman"/>
          <w:b w:val="false"/>
          <w:i w:val="false"/>
          <w:color w:val="000000"/>
          <w:sz w:val="28"/>
        </w:rPr>
        <w:t>
      Бақылау объектілері ___________________________________________</w:t>
      </w:r>
      <w:r>
        <w:br/>
      </w:r>
      <w:r>
        <w:rPr>
          <w:rFonts w:ascii="Times New Roman"/>
          <w:b w:val="false"/>
          <w:i w:val="false"/>
          <w:color w:val="000000"/>
          <w:sz w:val="28"/>
        </w:rPr>
        <w:t>
      Бақылаудың мәні _______________________________________________</w:t>
      </w:r>
      <w:r>
        <w:br/>
      </w:r>
      <w:r>
        <w:rPr>
          <w:rFonts w:ascii="Times New Roman"/>
          <w:b w:val="false"/>
          <w:i w:val="false"/>
          <w:color w:val="000000"/>
          <w:sz w:val="28"/>
        </w:rPr>
        <w:t>
      Негізгі (талдамалық) бөлік ____________________________________</w:t>
      </w:r>
      <w:r>
        <w:br/>
      </w:r>
      <w:r>
        <w:rPr>
          <w:rFonts w:ascii="Times New Roman"/>
          <w:b w:val="false"/>
          <w:i w:val="false"/>
          <w:color w:val="000000"/>
          <w:sz w:val="28"/>
        </w:rPr>
        <w:t>
      Қабылданған шаралар ___________________________________________</w:t>
      </w:r>
      <w:r>
        <w:br/>
      </w:r>
      <w:r>
        <w:rPr>
          <w:rFonts w:ascii="Times New Roman"/>
          <w:b w:val="false"/>
          <w:i w:val="false"/>
          <w:color w:val="000000"/>
          <w:sz w:val="28"/>
        </w:rPr>
        <w:t>
      Бақылау нәтижесі бойынша тұжырымдар ___________________________</w:t>
      </w:r>
      <w:r>
        <w:br/>
      </w:r>
      <w:r>
        <w:rPr>
          <w:rFonts w:ascii="Times New Roman"/>
          <w:b w:val="false"/>
          <w:i w:val="false"/>
          <w:color w:val="000000"/>
          <w:sz w:val="28"/>
        </w:rPr>
        <w:t>
      Бақылау нәтижесі бойынша ұсыныстар_____________________________</w:t>
      </w:r>
      <w:r>
        <w:br/>
      </w:r>
      <w:r>
        <w:rPr>
          <w:rFonts w:ascii="Times New Roman"/>
          <w:b w:val="false"/>
          <w:i w:val="false"/>
          <w:color w:val="000000"/>
          <w:sz w:val="28"/>
        </w:rPr>
        <w:t>
      Қосымша (__ парақ) ____________________________________________</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(қолы, аты-жөні, тегі)</w:t>
      </w:r>
    </w:p>
    <w:bookmarkStart w:name="z798" w:id="89"/>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r>
        <w:br/>
      </w: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Бақылаудың мақсаты.</w:t>
      </w:r>
      <w:r>
        <w:br/>
      </w:r>
      <w:r>
        <w:rPr>
          <w:rFonts w:ascii="Times New Roman"/>
          <w:b w:val="false"/>
          <w:i w:val="false"/>
          <w:color w:val="000000"/>
          <w:sz w:val="28"/>
        </w:rPr>
        <w:t>
</w:t>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w:t>
      </w:r>
      <w:r>
        <w:rPr>
          <w:rFonts w:ascii="Times New Roman"/>
          <w:b w:val="false"/>
          <w:i w:val="false"/>
          <w:color w:val="000000"/>
          <w:sz w:val="28"/>
        </w:rPr>
        <w:t>
      2. Бақылау объектілері.</w:t>
      </w:r>
      <w:r>
        <w:br/>
      </w:r>
      <w:r>
        <w:rPr>
          <w:rFonts w:ascii="Times New Roman"/>
          <w:b w:val="false"/>
          <w:i w:val="false"/>
          <w:color w:val="000000"/>
          <w:sz w:val="28"/>
        </w:rPr>
        <w:t>
</w:t>
      </w:r>
      <w:r>
        <w:rPr>
          <w:rFonts w:ascii="Times New Roman"/>
          <w:b w:val="false"/>
          <w:i w:val="false"/>
          <w:color w:val="000000"/>
          <w:sz w:val="28"/>
        </w:rPr>
        <w:t>
      Бақылау объектілерінің атауы, соның ішінде үстеме бақылау объектілері де көрсетіледі.</w:t>
      </w:r>
      <w:r>
        <w:br/>
      </w:r>
      <w:r>
        <w:rPr>
          <w:rFonts w:ascii="Times New Roman"/>
          <w:b w:val="false"/>
          <w:i w:val="false"/>
          <w:color w:val="000000"/>
          <w:sz w:val="28"/>
        </w:rPr>
        <w:t>
</w:t>
      </w:r>
      <w:r>
        <w:rPr>
          <w:rFonts w:ascii="Times New Roman"/>
          <w:b w:val="false"/>
          <w:i w:val="false"/>
          <w:color w:val="000000"/>
          <w:sz w:val="28"/>
        </w:rPr>
        <w:t>
      3. Бақылаудың мәні.</w:t>
      </w:r>
      <w:r>
        <w:br/>
      </w:r>
      <w:r>
        <w:rPr>
          <w:rFonts w:ascii="Times New Roman"/>
          <w:b w:val="false"/>
          <w:i w:val="false"/>
          <w:color w:val="000000"/>
          <w:sz w:val="28"/>
        </w:rPr>
        <w:t>
</w:t>
      </w:r>
      <w:r>
        <w:rPr>
          <w:rFonts w:ascii="Times New Roman"/>
          <w:b w:val="false"/>
          <w:i w:val="false"/>
          <w:color w:val="000000"/>
          <w:sz w:val="28"/>
        </w:rPr>
        <w:t>
      Бекітілген Бақылау бағдарламасына сәйкес, бақылауға жататын бақылау объектілері қызметінің бағыттары көрсетіледі.</w:t>
      </w:r>
      <w:r>
        <w:br/>
      </w:r>
      <w:r>
        <w:rPr>
          <w:rFonts w:ascii="Times New Roman"/>
          <w:b w:val="false"/>
          <w:i w:val="false"/>
          <w:color w:val="000000"/>
          <w:sz w:val="28"/>
        </w:rPr>
        <w:t>
</w:t>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сондай-ақ уәкілетті органның және ұйымның қорытындыларының (болған жағдайда) нәтижелерін, бақылаудың қойған мақсаты мен белгілі бір түрі және үлгісі шегінде бақылау объектісінің қызметіне жасалған талдаудың қорытындыларын қамтиды. Тиімділікті бақылау кезінде негізінде бағалау жүзеге асырылған өлшемдер көрсетіледі.</w:t>
      </w:r>
      <w:r>
        <w:br/>
      </w:r>
      <w:r>
        <w:rPr>
          <w:rFonts w:ascii="Times New Roman"/>
          <w:b w:val="false"/>
          <w:i w:val="false"/>
          <w:color w:val="000000"/>
          <w:sz w:val="28"/>
        </w:rPr>
        <w:t>
</w:t>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w:t>
      </w:r>
      <w:r>
        <w:rPr>
          <w:rFonts w:ascii="Times New Roman"/>
          <w:b w:val="false"/>
          <w:i w:val="false"/>
          <w:color w:val="000000"/>
          <w:sz w:val="28"/>
        </w:rPr>
        <w:t>
      5. «Қабылданған шаралар».</w:t>
      </w:r>
      <w:r>
        <w:br/>
      </w:r>
      <w:r>
        <w:rPr>
          <w:rFonts w:ascii="Times New Roman"/>
          <w:b w:val="false"/>
          <w:i w:val="false"/>
          <w:color w:val="000000"/>
          <w:sz w:val="28"/>
        </w:rPr>
        <w:t>
</w:t>
      </w:r>
      <w:r>
        <w:rPr>
          <w:rFonts w:ascii="Times New Roman"/>
          <w:b w:val="false"/>
          <w:i w:val="false"/>
          <w:color w:val="000000"/>
          <w:sz w:val="28"/>
        </w:rPr>
        <w:t>
      Бөлімде есептелген (қосымша есептелген) салықтар, айыппұлдар, өсімақылар туралы, бюджетке түсімдер енгізудің қамтамасыз етілгені және негізсіз пайдаланылған қаражаттың өтелгені, тауарларды, жұмыстарды және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және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 туралы істерді қарауға уәкілетті органдарға беру жөніндегі мәліметтер және оларды қараудың нәтижелері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6. «Тұжырымдар».</w:t>
      </w:r>
      <w:r>
        <w:br/>
      </w:r>
      <w:r>
        <w:rPr>
          <w:rFonts w:ascii="Times New Roman"/>
          <w:b w:val="false"/>
          <w:i w:val="false"/>
          <w:color w:val="000000"/>
          <w:sz w:val="28"/>
        </w:rPr>
        <w:t>
</w:t>
      </w:r>
      <w:r>
        <w:rPr>
          <w:rFonts w:ascii="Times New Roman"/>
          <w:b w:val="false"/>
          <w:i w:val="false"/>
          <w:color w:val="000000"/>
          <w:sz w:val="28"/>
        </w:rPr>
        <w:t>
      Бөлімде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аумақтарды дамыту бағдарламаларының, бюджеттік бағдарламалардың іске асырылу тиімділігін, мемлекеттік органдардың (бюджеттік бағдарламалар әкімшілерінің) жергілікті бюджетке түсетін түсімдердің толықтығы мен уақтылылығын, артық (қате) төленген түсімдер сомаларының бюджеттен қайтарылуын және есепке жатқызылуын, сондай-ақ бюджет қаражатының және мемлекет активтерінің, байланысты гранттардың, жергілікті атқарушы органдар қарыздарының тиімді пайдаланылуын қамтамасыз ету жөніндегі қызметін бағалау қамтылады. Анықталған бұзушылықтар мен кемшіліктердің себептері, сондай-ақ олардың әкелетін салдарлары көрсетіледі.</w:t>
      </w:r>
      <w:r>
        <w:br/>
      </w:r>
      <w:r>
        <w:rPr>
          <w:rFonts w:ascii="Times New Roman"/>
          <w:b w:val="false"/>
          <w:i w:val="false"/>
          <w:color w:val="000000"/>
          <w:sz w:val="28"/>
        </w:rPr>
        <w:t>
</w:t>
      </w:r>
      <w:r>
        <w:rPr>
          <w:rFonts w:ascii="Times New Roman"/>
          <w:b w:val="false"/>
          <w:i w:val="false"/>
          <w:color w:val="000000"/>
          <w:sz w:val="28"/>
        </w:rPr>
        <w:t>
      7. «Бақылаудың нәтижелері бойынша ұсыныстар».</w:t>
      </w:r>
      <w:r>
        <w:br/>
      </w:r>
      <w:r>
        <w:rPr>
          <w:rFonts w:ascii="Times New Roman"/>
          <w:b w:val="false"/>
          <w:i w:val="false"/>
          <w:color w:val="000000"/>
          <w:sz w:val="28"/>
        </w:rPr>
        <w:t>
</w:t>
      </w:r>
      <w:r>
        <w:rPr>
          <w:rFonts w:ascii="Times New Roman"/>
          <w:b w:val="false"/>
          <w:i w:val="false"/>
          <w:color w:val="000000"/>
          <w:sz w:val="28"/>
        </w:rPr>
        <w:t>
      Бөлімде бақылауды жүргізуге жауапты Тексеру комиссиясы мүшесінің тұжырымдармен негізделген және анықталған бұзушылықтар мен кемшіліктердің себептерін жоюға бағытталған ұсыныстары, сондай-ақ Тексеру комиссиясының отырысында бақылау іс-шарасының қорытындыларын қарау туралы оның пікірі көрсетіледі.</w:t>
      </w:r>
      <w:r>
        <w:br/>
      </w:r>
      <w:r>
        <w:rPr>
          <w:rFonts w:ascii="Times New Roman"/>
          <w:b w:val="false"/>
          <w:i w:val="false"/>
          <w:color w:val="000000"/>
          <w:sz w:val="28"/>
        </w:rPr>
        <w:t>
</w:t>
      </w:r>
      <w:r>
        <w:rPr>
          <w:rFonts w:ascii="Times New Roman"/>
          <w:b w:val="false"/>
          <w:i w:val="false"/>
          <w:color w:val="000000"/>
          <w:sz w:val="28"/>
        </w:rPr>
        <w:t>
      Бөлімде:</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органдарға және басқа да мемлекеттік органдарға нормативтік құқықтық актілерді жетілдіру жөніндегі ұсынымдар;</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Тексеру комиссиясының шешімдері;</w:t>
      </w:r>
      <w:r>
        <w:br/>
      </w:r>
      <w:r>
        <w:rPr>
          <w:rFonts w:ascii="Times New Roman"/>
          <w:b w:val="false"/>
          <w:i w:val="false"/>
          <w:color w:val="000000"/>
          <w:sz w:val="28"/>
        </w:rPr>
        <w:t>
</w:t>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іс жүргізу шараларын қабылдау үшін құқық қорғау органдарына табыс ету туралы шешімдер;</w:t>
      </w:r>
      <w:r>
        <w:br/>
      </w:r>
      <w:r>
        <w:rPr>
          <w:rFonts w:ascii="Times New Roman"/>
          <w:b w:val="false"/>
          <w:i w:val="false"/>
          <w:color w:val="000000"/>
          <w:sz w:val="28"/>
        </w:rPr>
        <w:t>
</w:t>
      </w:r>
      <w:r>
        <w:rPr>
          <w:rFonts w:ascii="Times New Roman"/>
          <w:b w:val="false"/>
          <w:i w:val="false"/>
          <w:color w:val="000000"/>
          <w:sz w:val="28"/>
        </w:rPr>
        <w:t>
      4) бақылау объектілерінің лауазымды және өзге де адамдарының іс-әрекеттерінде әкімшілік құқық бұзушылық белгілерін қамтитын анықталған фактілер бойынша бақылау материалдарын, егер бақылау материалдары Қорытынды дайындалғанға дейін берілмесе, әкімшілік құқық бұзушылық туралы істерді қарауға уәкілетті органдарға табыс ету туралы шешімдер;</w:t>
      </w:r>
      <w:r>
        <w:br/>
      </w:r>
      <w:r>
        <w:rPr>
          <w:rFonts w:ascii="Times New Roman"/>
          <w:b w:val="false"/>
          <w:i w:val="false"/>
          <w:color w:val="000000"/>
          <w:sz w:val="28"/>
        </w:rPr>
        <w:t>
</w:t>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қамтылады.</w:t>
      </w:r>
      <w:r>
        <w:br/>
      </w:r>
      <w:r>
        <w:rPr>
          <w:rFonts w:ascii="Times New Roman"/>
          <w:b w:val="false"/>
          <w:i w:val="false"/>
          <w:color w:val="000000"/>
          <w:sz w:val="28"/>
        </w:rPr>
        <w:t>
</w:t>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бойынша нақты шаралар қабылдауға бағытталатын болуы тиіс;</w:t>
      </w:r>
      <w:r>
        <w:br/>
      </w:r>
      <w:r>
        <w:rPr>
          <w:rFonts w:ascii="Times New Roman"/>
          <w:b w:val="false"/>
          <w:i w:val="false"/>
          <w:color w:val="000000"/>
          <w:sz w:val="28"/>
        </w:rPr>
        <w:t>
</w:t>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ББС-ға сай (алдын ала қазынашылық органдарымен пысықталған) бюджет түсімдерінің коды көрсетіледі.</w:t>
      </w:r>
      <w:r>
        <w:br/>
      </w:r>
      <w:r>
        <w:rPr>
          <w:rFonts w:ascii="Times New Roman"/>
          <w:b w:val="false"/>
          <w:i w:val="false"/>
          <w:color w:val="000000"/>
          <w:sz w:val="28"/>
        </w:rPr>
        <w:t>
</w:t>
      </w:r>
      <w:r>
        <w:rPr>
          <w:rFonts w:ascii="Times New Roman"/>
          <w:b w:val="false"/>
          <w:i w:val="false"/>
          <w:color w:val="000000"/>
          <w:sz w:val="28"/>
        </w:rPr>
        <w:t>
      8. Қосымшалар.</w:t>
      </w:r>
      <w:r>
        <w:br/>
      </w:r>
      <w:r>
        <w:rPr>
          <w:rFonts w:ascii="Times New Roman"/>
          <w:b w:val="false"/>
          <w:i w:val="false"/>
          <w:color w:val="000000"/>
          <w:sz w:val="28"/>
        </w:rPr>
        <w:t>
</w:t>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сондай-ақ бақылау объектілері қалпына келтірген және өтеген қаражат (жұмыстар, тауарлар, қызметтер) жөніндегі ақпарат міндетті түрде қоса беріледі.</w:t>
      </w:r>
      <w:r>
        <w:br/>
      </w:r>
      <w:r>
        <w:rPr>
          <w:rFonts w:ascii="Times New Roman"/>
          <w:b w:val="false"/>
          <w:i w:val="false"/>
          <w:color w:val="000000"/>
          <w:sz w:val="28"/>
        </w:rPr>
        <w:t>
</w:t>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End w:id="89"/>
    <w:bookmarkStart w:name="z823" w:id="90"/>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27-қосымша           </w:t>
      </w:r>
    </w:p>
    <w:bookmarkEnd w:id="90"/>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20-1-қосымша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Бақылау объектілері қалпына келтірген және өтеген қаражат (жұмыстар, тауарлар, қызметтер) жөніндегі ақпарат</w:t>
      </w:r>
    </w:p>
    <w:p>
      <w:pPr>
        <w:spacing w:after="0"/>
        <w:ind w:left="0"/>
        <w:jc w:val="both"/>
      </w:pPr>
      <w:r>
        <w:rPr>
          <w:rFonts w:ascii="Times New Roman"/>
          <w:b w:val="false"/>
          <w:i w:val="false"/>
          <w:color w:val="000000"/>
          <w:sz w:val="28"/>
        </w:rPr>
        <w:t>      Бақылау іс-шарасының атауы: ___________________________________</w:t>
      </w:r>
      <w:r>
        <w:br/>
      </w:r>
      <w:r>
        <w:rPr>
          <w:rFonts w:ascii="Times New Roman"/>
          <w:b w:val="false"/>
          <w:i w:val="false"/>
          <w:color w:val="000000"/>
          <w:sz w:val="28"/>
        </w:rPr>
        <w:t>
      Тексеру комиссиясының мүшесі (бақылау іс-шарасына жетекшілік етуші): _____________________________________________________________</w:t>
      </w:r>
      <w:r>
        <w:br/>
      </w:r>
      <w:r>
        <w:rPr>
          <w:rFonts w:ascii="Times New Roman"/>
          <w:b w:val="false"/>
          <w:i w:val="false"/>
          <w:color w:val="000000"/>
          <w:sz w:val="28"/>
        </w:rPr>
        <w:t>
      Бақылау іс-шарасын жүргізген жауапты адам: ____________________</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126"/>
        <w:gridCol w:w="1141"/>
        <w:gridCol w:w="688"/>
        <w:gridCol w:w="840"/>
        <w:gridCol w:w="1399"/>
        <w:gridCol w:w="1127"/>
        <w:gridCol w:w="1404"/>
        <w:gridCol w:w="840"/>
        <w:gridCol w:w="721"/>
        <w:gridCol w:w="1160"/>
        <w:gridCol w:w="1160"/>
        <w:gridCol w:w="1009"/>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(ББӘ) атауы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БСН-і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анықталған бұзушылықтар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(іс жүзінде анықталғаны), теңгеде,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жойылғанын растайтын құжаттар (атауы, №, күні және басқа да деректемелері))</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 қызметтерді көрсету, тауарларды жеткізу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бойынша қалпына келтіру (құжаттарды сәйкестік-ке келтіру)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өтеу,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(РМК, АҚ, ЖШС және басқа) бюджетіне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 өтеу</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 өтеу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9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бақылау жөніндегі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2014 жылғы 14 тамыздағы    </w:t>
      </w:r>
      <w:r>
        <w:br/>
      </w:r>
      <w:r>
        <w:rPr>
          <w:rFonts w:ascii="Times New Roman"/>
          <w:b w:val="false"/>
          <w:i w:val="false"/>
          <w:color w:val="000000"/>
          <w:sz w:val="28"/>
        </w:rPr>
        <w:t xml:space="preserve">
№ 3-НҚ нормативтік қаулысына  </w:t>
      </w:r>
      <w:r>
        <w:br/>
      </w:r>
      <w:r>
        <w:rPr>
          <w:rFonts w:ascii="Times New Roman"/>
          <w:b w:val="false"/>
          <w:i w:val="false"/>
          <w:color w:val="000000"/>
          <w:sz w:val="28"/>
        </w:rPr>
        <w:t xml:space="preserve">
28-қосымша           </w:t>
      </w:r>
    </w:p>
    <w:bookmarkEnd w:id="91"/>
    <w:p>
      <w:pPr>
        <w:spacing w:after="0"/>
        <w:ind w:left="0"/>
        <w:jc w:val="both"/>
      </w:pPr>
      <w:r>
        <w:rPr>
          <w:rFonts w:ascii="Times New Roman"/>
          <w:b w:val="false"/>
          <w:i w:val="false"/>
          <w:color w:val="000000"/>
          <w:sz w:val="28"/>
        </w:rPr>
        <w:t xml:space="preserve">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xml:space="preserve">
тексеру комиссияларының сыртқы  </w:t>
      </w:r>
      <w:r>
        <w:br/>
      </w:r>
      <w:r>
        <w:rPr>
          <w:rFonts w:ascii="Times New Roman"/>
          <w:b w:val="false"/>
          <w:i w:val="false"/>
          <w:color w:val="000000"/>
          <w:sz w:val="28"/>
        </w:rPr>
        <w:t xml:space="preserve">
мемлекеттік қаржылық бақылау   </w:t>
      </w:r>
      <w:r>
        <w:br/>
      </w:r>
      <w:r>
        <w:rPr>
          <w:rFonts w:ascii="Times New Roman"/>
          <w:b w:val="false"/>
          <w:i w:val="false"/>
          <w:color w:val="000000"/>
          <w:sz w:val="28"/>
        </w:rPr>
        <w:t xml:space="preserve">
жүргізу қағидасына 21-қосымша  </w:t>
      </w:r>
      <w:r>
        <w:br/>
      </w:r>
      <w:r>
        <w:rPr>
          <w:rFonts w:ascii="Times New Roman"/>
          <w:b w:val="false"/>
          <w:i w:val="false"/>
          <w:color w:val="000000"/>
          <w:sz w:val="28"/>
        </w:rPr>
        <w:t xml:space="preserve">
нысан              </w:t>
      </w:r>
    </w:p>
    <w:bookmarkStart w:name="z825" w:id="92"/>
    <w:p>
      <w:pPr>
        <w:spacing w:after="0"/>
        <w:ind w:left="0"/>
        <w:jc w:val="left"/>
      </w:pPr>
      <w:r>
        <w:rPr>
          <w:rFonts w:ascii="Times New Roman"/>
          <w:b/>
          <w:i w:val="false"/>
          <w:color w:val="000000"/>
        </w:rPr>
        <w:t xml:space="preserve"> 
Бақылау нәтижелері бойынша анықталған бұзушылықтар</w:t>
      </w:r>
      <w:r>
        <w:br/>
      </w:r>
      <w:r>
        <w:rPr>
          <w:rFonts w:ascii="Times New Roman"/>
          <w:b/>
          <w:i w:val="false"/>
          <w:color w:val="000000"/>
        </w:rPr>
        <w:t>
мен кемшіліктердің</w:t>
      </w:r>
      <w:r>
        <w:br/>
      </w:r>
      <w:r>
        <w:rPr>
          <w:rFonts w:ascii="Times New Roman"/>
          <w:b/>
          <w:i w:val="false"/>
          <w:color w:val="000000"/>
        </w:rPr>
        <w:t>
Ж И Ы Н Т Ы Қ Т І З І Л І М І</w:t>
      </w:r>
    </w:p>
    <w:bookmarkEnd w:id="92"/>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409"/>
        <w:gridCol w:w="409"/>
        <w:gridCol w:w="409"/>
        <w:gridCol w:w="409"/>
        <w:gridCol w:w="410"/>
        <w:gridCol w:w="425"/>
        <w:gridCol w:w="462"/>
        <w:gridCol w:w="931"/>
        <w:gridCol w:w="437"/>
        <w:gridCol w:w="596"/>
        <w:gridCol w:w="898"/>
        <w:gridCol w:w="596"/>
        <w:gridCol w:w="469"/>
        <w:gridCol w:w="1041"/>
        <w:gridCol w:w="405"/>
        <w:gridCol w:w="739"/>
        <w:gridCol w:w="898"/>
        <w:gridCol w:w="898"/>
        <w:gridCol w:w="1041"/>
        <w:gridCol w:w="374"/>
        <w:gridCol w:w="374"/>
        <w:gridCol w:w="421"/>
      </w:tblGrid>
      <w:tr>
        <w:trPr>
          <w:trHeight w:val="27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 түсімдерінің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(10-бағ.+13-бағ.+ 16-бағ.+ 19-бағ.)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уақтылы, толық аударылмаған қаражаттың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уәкілетті органдардың бюджетке түсетін салықтарды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тиістісі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4"/>
        <w:gridCol w:w="583"/>
        <w:gridCol w:w="803"/>
        <w:gridCol w:w="480"/>
        <w:gridCol w:w="480"/>
        <w:gridCol w:w="364"/>
        <w:gridCol w:w="480"/>
        <w:gridCol w:w="584"/>
        <w:gridCol w:w="536"/>
        <w:gridCol w:w="536"/>
        <w:gridCol w:w="536"/>
        <w:gridCol w:w="640"/>
        <w:gridCol w:w="420"/>
        <w:gridCol w:w="756"/>
        <w:gridCol w:w="420"/>
        <w:gridCol w:w="640"/>
        <w:gridCol w:w="640"/>
        <w:gridCol w:w="640"/>
        <w:gridCol w:w="536"/>
        <w:gridCol w:w="536"/>
        <w:gridCol w:w="756"/>
        <w:gridCol w:w="641"/>
        <w:gridCol w:w="861"/>
      </w:tblGrid>
      <w:tr>
        <w:trPr>
          <w:trHeight w:val="30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 бірлесіп орындаушысының атауы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(20-бағ.+ 25-бағ.+ 30-бағ.)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және өзге де заңнама бұзушылықтары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трансферттерін пайдалану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өтелуге (қалпына келтіруге) жататыны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нысаналы трансферттері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 қалпына келтірілгені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РБ нысаналы трансферттері</w:t>
            </w: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r>
      <w:tr>
        <w:trPr>
          <w:trHeight w:val="48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653"/>
        <w:gridCol w:w="508"/>
        <w:gridCol w:w="553"/>
        <w:gridCol w:w="452"/>
        <w:gridCol w:w="743"/>
        <w:gridCol w:w="922"/>
        <w:gridCol w:w="531"/>
        <w:gridCol w:w="631"/>
        <w:gridCol w:w="743"/>
        <w:gridCol w:w="631"/>
        <w:gridCol w:w="844"/>
        <w:gridCol w:w="631"/>
        <w:gridCol w:w="743"/>
        <w:gridCol w:w="631"/>
        <w:gridCol w:w="631"/>
        <w:gridCol w:w="631"/>
        <w:gridCol w:w="844"/>
        <w:gridCol w:w="632"/>
        <w:gridCol w:w="632"/>
      </w:tblGrid>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орындаудың тәртібін бұзу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ережелері бұзылған НҚА-ға сілтеме жасау</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бұзушылықтар</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 мен кепілгерліктерді, қарыздарды беру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бюджеттік есепті және қаржылық есептілікті жүргізу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 қаражат</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 қаражат</w:t>
            </w: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(өтеуге) жататыны, мың теңге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 мың теңне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388"/>
        <w:gridCol w:w="970"/>
        <w:gridCol w:w="1387"/>
        <w:gridCol w:w="652"/>
        <w:gridCol w:w="527"/>
        <w:gridCol w:w="389"/>
        <w:gridCol w:w="527"/>
        <w:gridCol w:w="652"/>
        <w:gridCol w:w="1484"/>
        <w:gridCol w:w="1484"/>
        <w:gridCol w:w="4760"/>
      </w:tblGrid>
      <w:tr>
        <w:trPr>
          <w:trHeight w:val="291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әкімшісінің, аумақтарды дамьту бағдарламасы әзірлеушісінің/ бірлесіп орындаушысының атауы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бұзушылықтар (мың теңге)</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 </w:t>
            </w:r>
          </w:p>
        </w:tc>
      </w:tr>
      <w:tr>
        <w:trPr>
          <w:trHeight w:val="2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 ішінде бақылауға қатысқан адамдар бөлінісінде):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жүргізген</w:t>
      </w:r>
      <w:r>
        <w:br/>
      </w:r>
      <w:r>
        <w:rPr>
          <w:rFonts w:ascii="Times New Roman"/>
          <w:b w:val="false"/>
          <w:i w:val="false"/>
          <w:color w:val="000000"/>
          <w:sz w:val="28"/>
        </w:rPr>
        <w:t>
Тексеру комиссиясының қызметкерлері     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Келісілді: Бақылауды жүргізуге жауапты</w:t>
      </w:r>
      <w:r>
        <w:br/>
      </w:r>
      <w:r>
        <w:rPr>
          <w:rFonts w:ascii="Times New Roman"/>
          <w:b w:val="false"/>
          <w:i w:val="false"/>
          <w:color w:val="000000"/>
          <w:sz w:val="28"/>
        </w:rPr>
        <w:t>
Тексеру комиссиясының мүшесі            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 бақылауды жүргізуге жауапты Тексеру комиссиясының мүшесімен келісілетін Қорытындыға қоса берілетін Анықталған бұзушылықтардың жиынтық тізіліміне қол қояды.</w:t>
      </w:r>
    </w:p>
    <w:p>
      <w:pPr>
        <w:spacing w:after="0"/>
        <w:ind w:left="0"/>
        <w:jc w:val="both"/>
      </w:pP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және сапаны бақылау қорытындысын ескере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айқындалған бұзушылықтардың сыныптауышына (бұдан әрі – Сыныптауыш) сәйкес жасалады.</w:t>
      </w:r>
    </w:p>
    <w:bookmarkStart w:name="z826" w:id="93"/>
    <w:p>
      <w:pPr>
        <w:spacing w:after="0"/>
        <w:ind w:left="0"/>
        <w:jc w:val="both"/>
      </w:pPr>
      <w:r>
        <w:rPr>
          <w:rFonts w:ascii="Times New Roman"/>
          <w:b w:val="false"/>
          <w:i w:val="false"/>
          <w:color w:val="000000"/>
          <w:sz w:val="28"/>
        </w:rPr>
        <w:t>
1-бөлім. Қаражат бюджетке түскен кезде</w:t>
      </w:r>
    </w:p>
    <w:bookmarkEnd w:id="93"/>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салық, кеден органдары, квазимемлекеттік сектор субъектілері, сондай-ақ салықтық емес төлемдер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 бақылау объектісі тіркелген аумақтың коды көрсетіледі;</w:t>
      </w:r>
      <w:r>
        <w:br/>
      </w:r>
      <w:r>
        <w:rPr>
          <w:rFonts w:ascii="Times New Roman"/>
          <w:b w:val="false"/>
          <w:i w:val="false"/>
          <w:color w:val="000000"/>
          <w:sz w:val="28"/>
        </w:rPr>
        <w:t>
      «ББС бойынша бюджет түсімдерінің коды» деген 6-бағанда - Қазақстан Республикасы Экономика және бюджеттік жоспарлау министрінің 2013 жылғы 13 наурыздағы № 71 бұйрығымен бекітілген Қазақстан Республикасының Бірыңғай бюджеттік сыныптамасына (бұдан әрі - ББС) сай бюджет түсімдерінің коды көрсетіледі;</w:t>
      </w:r>
      <w:r>
        <w:br/>
      </w:r>
      <w:r>
        <w:rPr>
          <w:rFonts w:ascii="Times New Roman"/>
          <w:b w:val="false"/>
          <w:i w:val="false"/>
          <w:color w:val="000000"/>
          <w:sz w:val="28"/>
        </w:rPr>
        <w:t>
      «Бюджетке түскен түсімдер бойынша анықталған бұзушылықтардың жалпы сомасы» деген 7-бағанда – түсімдер бойынша анықталған бұзушылықтардың жалпы сомасы, оның ішінде 8-бағанда - бюджетке түсуге (өтелуге) жататын бұзушылық сомасы, 9-бағанда бақылау барысында түскен (өтелген) бұзушылық сомасы көрсетіледі;</w:t>
      </w:r>
      <w:r>
        <w:br/>
      </w:r>
      <w:r>
        <w:rPr>
          <w:rFonts w:ascii="Times New Roman"/>
          <w:b w:val="false"/>
          <w:i w:val="false"/>
          <w:color w:val="000000"/>
          <w:sz w:val="28"/>
        </w:rPr>
        <w:t>
      «Бюджетке уақтылы, толық аударылмаған қаражаттың» деген 10-бағанда – қазынашылық органдарының бюджетке уақтылы және толық аудармаған түсімдердің жалпы сомасы, оның ішінде 11-бағанда - бюджетке уақтылы, толық аударылмаған қаражаттың түсуге тиісті сомасы, 12-бағанда бюджетке уақтылы, толық аударылмаған қаражаттың жүргізілген бақылау барысында түскен сомасы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көрсетіледі, оның ішінде 14-бағанда - Қазақстан Республикасының заңнамасын бұза отырып артық (қате) төленген түсімдер сомалары бойынша бюджеттен қайтарудың және (немесе) есепке жатқызудың түсуге тиісті сомасы, 15-бағанда Қазақстан Республикасының заңнамасын бұза отырып артық (қате) төленген түсімдер сомалары бойынша бюджеттен қайтарудың және (немесе) есепке жатқызудың бақылау барысында түскен сомасы көрсетіледі;</w:t>
      </w:r>
      <w:r>
        <w:br/>
      </w:r>
      <w:r>
        <w:rPr>
          <w:rFonts w:ascii="Times New Roman"/>
          <w:b w:val="false"/>
          <w:i w:val="false"/>
          <w:color w:val="000000"/>
          <w:sz w:val="28"/>
        </w:rPr>
        <w:t>
      «Салық салық түсімдерінің, әкімшілік айыппұлдардың, кедендік және бюджетке төленетін басқа да міндетті төлемдердің толықтығы мен уақтылылығын қамтамасыз етпеу» деген 16-бағанда – бюджетке түспеген салықтардың, әкімшілік айыппұлдардың сомалары көрсетіледі, оның ішінде 17-бағанда - бюджетке түсуге тиісті сомалар, 18-бағанда бақылау іс-шарасы барысында бюджетке түскен сомалар көрсетіледі;</w:t>
      </w:r>
      <w:r>
        <w:br/>
      </w:r>
      <w:r>
        <w:rPr>
          <w:rFonts w:ascii="Times New Roman"/>
          <w:b w:val="false"/>
          <w:i w:val="false"/>
          <w:color w:val="000000"/>
          <w:sz w:val="28"/>
        </w:rPr>
        <w:t>
      «Бюджетке түсетін түсімдерді бақылауды жүзеге асыратын уәкілетті органдардың салық және бюджетке төленетін басқа да міндетті төлемдерді, сондай-ақ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сомаларын,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сомалары, қарыздарының сомалары көрсетіледі, оның ішінде 20-бағанда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түсімдерінің, қарыздарының бюджетке түсуге тиісті сомалары көрсетіледі, 21-бағанда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түсімдерінің, қарыздарының бақылау барысында түскен сомалары көрсетіледі;</w:t>
      </w:r>
      <w:r>
        <w:br/>
      </w:r>
      <w:r>
        <w:rPr>
          <w:rFonts w:ascii="Times New Roman"/>
          <w:b w:val="false"/>
          <w:i w:val="false"/>
          <w:color w:val="000000"/>
          <w:sz w:val="28"/>
        </w:rPr>
        <w:t>
      «Бұзушылық фактісін сипаттау, ережелері бұзылған нормативтік құқықтық актілерге сілтеме жасау» деген 22-бағанда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бұзушылықтардың қандай құжат негізінде өтелгенін растайтын құжаттарға сілтеме жасала отырып қабылданған шаралар және қалпына келтіруге әсер еткен басқа да ақпарат көрсетіледі;</w:t>
      </w:r>
      <w:r>
        <w:br/>
      </w:r>
      <w:r>
        <w:rPr>
          <w:rFonts w:ascii="Times New Roman"/>
          <w:b w:val="false"/>
          <w:i w:val="false"/>
          <w:color w:val="000000"/>
          <w:sz w:val="28"/>
        </w:rPr>
        <w:t>
      «Бұзушылықтар сыныптауышының тармағы (болған жағдайда)» деген 23-бағанда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жиынтық тізілім деректері көрсетіледі (1-бап+2-бап+3-бап және тағы басқалар).</w:t>
      </w:r>
    </w:p>
    <w:bookmarkStart w:name="z827" w:id="94"/>
    <w:p>
      <w:pPr>
        <w:spacing w:after="0"/>
        <w:ind w:left="0"/>
        <w:jc w:val="both"/>
      </w:pPr>
      <w:r>
        <w:rPr>
          <w:rFonts w:ascii="Times New Roman"/>
          <w:b w:val="false"/>
          <w:i w:val="false"/>
          <w:color w:val="000000"/>
          <w:sz w:val="28"/>
        </w:rPr>
        <w:t>
2-бөлім. Бюджет қаражаты мен мемлекет активтерін пайдалану кезінде</w:t>
      </w:r>
    </w:p>
    <w:bookmarkEnd w:id="94"/>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аумақтарды дамыту бағдарламасы әзірлеушісінің/бірлесіп орындаушысының атауы» деген 4-бағанда – бюджеттік бағдарламаларды, аумақтарды дамыту бағдарламасын жоспарлауға, негіздеуге және іске асыруға жауапты мемлекеттік орган көрсетіледі;</w:t>
      </w:r>
      <w:r>
        <w:br/>
      </w:r>
      <w:r>
        <w:rPr>
          <w:rFonts w:ascii="Times New Roman"/>
          <w:b w:val="false"/>
          <w:i w:val="false"/>
          <w:color w:val="000000"/>
          <w:sz w:val="28"/>
        </w:rPr>
        <w:t>
      «Бақылау объектісінің атауы» деген 5-бағанда – сыртқы мемлекеттік қаржылық бақылауды жүргізу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44-бағанда ақпарат түрінде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44-бағанда ақпарат түрінде көрсетіледі;</w:t>
      </w:r>
      <w:r>
        <w:br/>
      </w:r>
      <w:r>
        <w:rPr>
          <w:rFonts w:ascii="Times New Roman"/>
          <w:b w:val="false"/>
          <w:i w:val="false"/>
          <w:color w:val="000000"/>
          <w:sz w:val="28"/>
        </w:rPr>
        <w:t>
      «Бақылаумен қамтылған қаражат көлемі» деген 10-бағанда – бақылаумен қамтылған, соның ішінде енгізілген түзетулер мен нақтылауларды ескере отырып есепті кезеңде бюджеттік бағдарламалар бойынша бақылаумен қамтылған қаражат көлемі көрсетіледі, оның ішінде 11-бағанда - бюджет қаражатының қамтылған көлемі, 12-бағанда - республикалық бюджеттен бөлінген нысаналы трансферттердің қамтылған сомасы, 13-бағанда мемлекет пен және квазимемлекеттік сектор активтерінің қамтылған көлемі көрсетіледі;</w:t>
      </w:r>
      <w:r>
        <w:br/>
      </w:r>
      <w:r>
        <w:rPr>
          <w:rFonts w:ascii="Times New Roman"/>
          <w:b w:val="false"/>
          <w:i w:val="false"/>
          <w:color w:val="000000"/>
          <w:sz w:val="28"/>
        </w:rPr>
        <w:t>
      «Анықталған қаржылық бұзушылықтардың жалпы сомасы, барлығы (20-бағ.+25-бағ.+30-бағ.)» деген 14-бағанда бюджет қаражатын пайдалану кезінде анықталған бюджет және өзге де заңнама бұзушылықтарының жалпы сомасы (20-бағ.) + активтерді пайдалану кезіндегі бюджет және өзге де заңнама бұзушылықтары (25-бағ.) + бухгалтерлік есепті жүргізу мен қаржылық есептілікті жасау кезіндегі заңнама бұзушылықтары (30-бағ.) көрсетіледі, оның ішінде 15-бағанда республикалық бюджеттен бөлінген нысаналы трансферттерді пайдалану кезіндегі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(21-бағ. + 23-бағ.+ 26-бағ.+ 28-бағ.+ 31-бағ.) - бюджет қаражатын пайдалану кезінде бюджет заңнамасының сақталуын бақылаудың қорытындысы бойынша қалпына келтіруге және өтелуге жататын сома (21-бағ. және 23-бағ.), активтерді пайдалану кезіндегі бюджет және өзге де заңнама бұзушылықтары (26-бағ. және 28-бағ.), бухгалтерлік есепті жүргізу мен қаржылық есептілікті жасау кезіндегі заңнама бұзушылықтары (31-бағ.) көрсетіледі, оның ішінде 17-бағанда республикалық бюджеттен бөлінген трансферттерді пайдалану кезінде анықталған бұзушылықтардың қалпына келтіруге (өтелуге) жататын сомасы көрсетіледі;</w:t>
      </w:r>
      <w:r>
        <w:br/>
      </w:r>
      <w:r>
        <w:rPr>
          <w:rFonts w:ascii="Times New Roman"/>
          <w:b w:val="false"/>
          <w:i w:val="false"/>
          <w:color w:val="000000"/>
          <w:sz w:val="28"/>
        </w:rPr>
        <w:t>
      «Оның ішінде бақылау барысында (өтелгені) қалпына келтірілгені (22-бағ.+24-бағ.+ 27-бағ.+ 29-бағ.+32-бағ.)» деген 18-бағанда - бюджет қаражатын пайдалану кезінде бюджет және өзге де заңнама бұзушылықтарының анықталған фактілері бойынша қаржылық бұзушылықтардың (22-бағ. және 24-бағ.), активтерді пайдалану кезіндегі бюджет және өзге де заңнама бұзушылықтарының (27-бағ. және 29-бағ.), бухгалтерлік есепті жүргізу мен қаржылық есептілікті жасау кезіндегі заңнама бұзушылықтарының (32-бағ.) бақылау барысында қалпына келтірілген және өтелген сомасы көрсетіледі, соның ішінде 19-бағанда трансферттерді пайдалану кезіндегі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және өзге де заңнама бұзушылықтары, барлығы» деген 20-бағанда – жергілікті бюджет қаражатын, соның ішінде жоғары тұрған бюджеттен төмен тұрған бюджетке бөлінген нысаналы трансферттер мен кредиттерді, байланысты гранттарды, жергілікті атқарушы органдардың қарыздарын, концессиялық жобаларды бюджеттен қоса қаржыландыруды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25-бағанда – мемлекеттің және квазимемлекеттік сектордың активтерін, квазимемлекеттік сектор субъектілеріне аумақтарды дамыту бағдарламаларында және бюджеттік бағдарламаларда көзделген мақсаттар мен іс-шараларға бөлінген жергілікті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30-бағанда - анықталған бұзушылықтардың, атап айтқанда бухгалтерлік есеп жүргізуді бұзу, бюджеттік есеп жүргізу, есептілікті жасау және ұсыну ережелерін бұзу,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іс-қимылдары нәтижесінде қаражатты өтеу немесе қалпына келтіру қажеттігі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бойынша бұзушылықтардың сомасы көрсетіледі;</w:t>
      </w:r>
      <w:r>
        <w:br/>
      </w:r>
      <w:r>
        <w:rPr>
          <w:rFonts w:ascii="Times New Roman"/>
          <w:b w:val="false"/>
          <w:i w:val="false"/>
          <w:color w:val="000000"/>
          <w:sz w:val="28"/>
        </w:rPr>
        <w:t>
      36-бағанда – республикалық бюджет қаражатын пайдалану, бюджеттік кредиттерді, мемлекеттік кепілдіктер мен кепілгерліктерді, қарыздарды беру кезінде рәсімдерге бақылау жүргізу барысында анықталған бұзушылықтар саны, 38-бағанда - Қазақстан Республикасының заңнамасына сәйкес мемлекеттің және квазимемлекеттік сектордың активтерін пайдалану рәсімдері бойынша бұзушылықтар саны, 40-бағанда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рәсімдерінің бұзушылық саны, 42-бағанда - бухгалтерлік, бюджеттік есепті және қаржылық есептілікті жүргізу кезінде жол берілген бұзушылықтар саны көрсетіледі. Бюджетке қалпына келтірілуге (өтелуге) жататын және/немесе бақылау іс-шарасы барысында қалпына келтірілген (өтелген) қаражат бойынша рәсімдерді орындау кезінде тәртіптің бұзылғаны анықталған жағдайда, тиісінше 33-35, 37, 39, 41, 43-бағандар ақшалай сомасы көрсетіліп толтырылады;</w:t>
      </w:r>
      <w:r>
        <w:br/>
      </w:r>
      <w:r>
        <w:rPr>
          <w:rFonts w:ascii="Times New Roman"/>
          <w:b w:val="false"/>
          <w:i w:val="false"/>
          <w:color w:val="000000"/>
          <w:sz w:val="28"/>
        </w:rPr>
        <w:t>
      «Бұзушылық фактісін сипаттау, ережелері бұзылған нормативтік құқықтық актілерге сілтеме жасау» деген 44-бағанда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жағдайда, бұзушылықтардың қандай құжат негізінде өтелгенін растайтын құжаттарға сілтеме жасала отырып қабылданған шаралар және қалпына келтіруге әсер еткен басқа да ақпарат көрсетіледі;</w:t>
      </w:r>
      <w:r>
        <w:br/>
      </w:r>
      <w:r>
        <w:rPr>
          <w:rFonts w:ascii="Times New Roman"/>
          <w:b w:val="false"/>
          <w:i w:val="false"/>
          <w:color w:val="000000"/>
          <w:sz w:val="28"/>
        </w:rPr>
        <w:t>
      «Бұзушылықтар сыныптауышының тармағы (болған жағдайда)» деген 45-бағанда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жиынтық тізілім деректері көрсетіледі (1-бап+2-бап+3-бап және тағы басқалар).</w:t>
      </w:r>
    </w:p>
    <w:bookmarkStart w:name="z828" w:id="95"/>
    <w:p>
      <w:pPr>
        <w:spacing w:after="0"/>
        <w:ind w:left="0"/>
        <w:jc w:val="both"/>
      </w:pPr>
      <w:r>
        <w:rPr>
          <w:rFonts w:ascii="Times New Roman"/>
          <w:b w:val="false"/>
          <w:i w:val="false"/>
          <w:color w:val="000000"/>
          <w:sz w:val="28"/>
        </w:rPr>
        <w:t>
3-бөлім. Бақылау объектісі қызметіндегі, сондай-ақ оның міндеттері мен функцияларын іске асыруға байланысты өзге де заңнама бұзушылықтары, заңнамадағы кемшіліктер мен олқылықтар</w:t>
      </w:r>
    </w:p>
    <w:bookmarkEnd w:id="95"/>
    <w:p>
      <w:pPr>
        <w:spacing w:after="0"/>
        <w:ind w:left="0"/>
        <w:jc w:val="both"/>
      </w:pPr>
      <w:r>
        <w:rPr>
          <w:rFonts w:ascii="Times New Roman"/>
          <w:b w:val="false"/>
          <w:i w:val="false"/>
          <w:color w:val="000000"/>
          <w:sz w:val="28"/>
        </w:rPr>
        <w:t>      «Р/с №» деген 1-бағанда – мемлекеттік қаржылық бақылау объектісі (1) көрсетіледі, жиынтық тізілімді толтырған кезде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кезеңдерді көрсете отырып, бақылаумен қамтылған кезең көрсетіледі;</w:t>
      </w:r>
      <w:r>
        <w:br/>
      </w:r>
      <w:r>
        <w:rPr>
          <w:rFonts w:ascii="Times New Roman"/>
          <w:b w:val="false"/>
          <w:i w:val="false"/>
          <w:color w:val="000000"/>
          <w:sz w:val="28"/>
        </w:rPr>
        <w:t>
      «Бюджеттік бағдарламаның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аумақтарды дамыту бағдарламасы әзірлеушісінің/бірлесіп орындаушысының атауы» деген 4-бағанда – бюджеттік бағдарламаларды, аумақтарды дамыту бағдарламасын жоспарлауға, негіздеуге және іске асыруға жауапты мемлекеттік орган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11-бағанда ақпарат түрінде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11-бағанда ақпарат түрінде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бұзушылықтар» деген 11-бағанда - жүргізілген бақылау барысында анықталған бұзушылықтардың Сыныптауышта ескерілмеген сомасы көрсетіледі;</w:t>
      </w:r>
      <w:r>
        <w:br/>
      </w:r>
      <w:r>
        <w:rPr>
          <w:rFonts w:ascii="Times New Roman"/>
          <w:b w:val="false"/>
          <w:i w:val="false"/>
          <w:color w:val="000000"/>
          <w:sz w:val="28"/>
        </w:rPr>
        <w:t>
      «Тиісті нормативтік құқықтық актілерге сілтеме жасай отырып, өзге де салалық заңнамадағы кемшілік, бұзушылық фактісін сипаттау, заңнаманың, (НҚА арасындағы қайшылықтар, құқықтық реттеудегі олқылықтар, коллизиялар) және/немесе жұмысты ұйымдастырудың (біліктілігінің болмауы немесе жеткіліксіздігі, өкілеттіктерді қайталау, басқа ұйымдармен өзара іс-қимыл жасау тетігінің жоқтығы және т.б.) жетілдірілмегендігіне байланысты жүйелі проблемалар» деген деген 12-бағанда – бақылау барысында анықталған бюджет қаражаты, активтер түскен және оларды пайдаланған кездегі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