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9ccac" w14:textId="be9cc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жылдың қыркүйек, қазан, қараша, желтоқсан айларында күндізгі оқу нысанында оқитындардың қала ішіндегі қоғамдық көлікте (таксиден басқа) жеңілдікпен жол жүруі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қалалық мәслихатының 2014 жылғы 20 тамыздағы V шақырылған XXXIX сессиясының № 339 шешімі. Қарағанды облысының Әділет департаментінде 2014 жылғы 29 тамызда № 2732 болып тіркелді. 2015 жылдың 1 қаңтарына дейін қолданыста болды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1994 жылғы 21 қыркүйектегі "Қазақстан Республикасындағы көлік туралы" Заңының </w:t>
      </w:r>
      <w:r>
        <w:rPr>
          <w:rFonts w:ascii="Times New Roman"/>
          <w:b w:val="false"/>
          <w:i w:val="false"/>
          <w:color w:val="000000"/>
          <w:sz w:val="28"/>
        </w:rPr>
        <w:t>13 бабына</w:t>
      </w:r>
      <w:r>
        <w:rPr>
          <w:rFonts w:ascii="Times New Roman"/>
          <w:b w:val="false"/>
          <w:i w:val="false"/>
          <w:color w:val="000000"/>
          <w:sz w:val="28"/>
        </w:rPr>
        <w:t xml:space="preserve">, Қазақстан Республикасының 2003 жылғы 4 шілдедегі "Автомобиль көлігі туралы" Заңының </w:t>
      </w:r>
      <w:r>
        <w:rPr>
          <w:rFonts w:ascii="Times New Roman"/>
          <w:b w:val="false"/>
          <w:i w:val="false"/>
          <w:color w:val="000000"/>
          <w:sz w:val="28"/>
        </w:rPr>
        <w:t>22 бабы</w:t>
      </w:r>
      <w:r>
        <w:rPr>
          <w:rFonts w:ascii="Times New Roman"/>
          <w:b w:val="false"/>
          <w:i w:val="false"/>
          <w:color w:val="000000"/>
          <w:sz w:val="28"/>
        </w:rPr>
        <w:t xml:space="preserve"> 2 тармағы 5) тармақшасына, Қазақстан Республикасының 2007 жылғы 27 шілдедегі "Білім туралы" Заңының 6 бабы 1 тармағы </w:t>
      </w:r>
      <w:r>
        <w:rPr>
          <w:rFonts w:ascii="Times New Roman"/>
          <w:b w:val="false"/>
          <w:i w:val="false"/>
          <w:color w:val="000000"/>
          <w:sz w:val="28"/>
        </w:rPr>
        <w:t>2) тармақшасына</w:t>
      </w:r>
      <w:r>
        <w:rPr>
          <w:rFonts w:ascii="Times New Roman"/>
          <w:b w:val="false"/>
          <w:i w:val="false"/>
          <w:color w:val="000000"/>
          <w:sz w:val="28"/>
        </w:rPr>
        <w:t xml:space="preserve">, Қазақстан Республикасының 2004 жылғы 7 шілдедегі "Қазақстан Республикасындағы мемлекеттік жастар саясаты туралы" Заңының 6 бабы </w:t>
      </w:r>
      <w:r>
        <w:rPr>
          <w:rFonts w:ascii="Times New Roman"/>
          <w:b w:val="false"/>
          <w:i w:val="false"/>
          <w:color w:val="000000"/>
          <w:sz w:val="28"/>
        </w:rPr>
        <w:t>4) тармақшасына</w:t>
      </w:r>
      <w:r>
        <w:rPr>
          <w:rFonts w:ascii="Times New Roman"/>
          <w:b w:val="false"/>
          <w:i w:val="false"/>
          <w:color w:val="000000"/>
          <w:sz w:val="28"/>
        </w:rPr>
        <w:t xml:space="preserve"> сәйкес Қарағанды қалалық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1. Қарағанды қаласында оқитындардың келесі санаттарына қала ішіндегі қоғамдық көлікте (таксиден басқа) 2014 жылдың қыркүйек, қазан, қараша, желтоқсан айларында жеңілдікпен жол жүруі белгіленсін:</w:t>
      </w:r>
      <w:r>
        <w:br/>
      </w:r>
      <w:r>
        <w:rPr>
          <w:rFonts w:ascii="Times New Roman"/>
          <w:b w:val="false"/>
          <w:i w:val="false"/>
          <w:color w:val="000000"/>
          <w:sz w:val="28"/>
        </w:rPr>
        <w:t>
      </w:t>
      </w:r>
      <w:r>
        <w:rPr>
          <w:rFonts w:ascii="Times New Roman"/>
          <w:b w:val="false"/>
          <w:i w:val="false"/>
          <w:color w:val="000000"/>
          <w:sz w:val="28"/>
        </w:rPr>
        <w:t>1) жалпы білім беретін оқу орындарының бірінші сыныптан (7 жастан үлкен) сегізінші сыныпқа дейін қоса алғанда білім алушыларына – билеттің толық құнының 50 % төлеумен;</w:t>
      </w:r>
      <w:r>
        <w:br/>
      </w:r>
      <w:r>
        <w:rPr>
          <w:rFonts w:ascii="Times New Roman"/>
          <w:b w:val="false"/>
          <w:i w:val="false"/>
          <w:color w:val="000000"/>
          <w:sz w:val="28"/>
        </w:rPr>
        <w:t>
      </w:t>
      </w:r>
      <w:r>
        <w:rPr>
          <w:rFonts w:ascii="Times New Roman"/>
          <w:b w:val="false"/>
          <w:i w:val="false"/>
          <w:color w:val="000000"/>
          <w:sz w:val="28"/>
        </w:rPr>
        <w:t>2) жалпы білім беретін оқу орындарының тоғызыншы сыныптан он бірінші сыныпқа дейін қоса алғанда, күндізгі оқу нысанындағы, колледждер мен жоғары оқу орындарына оқитындарға белгілі күнтізбелік мерзімге арналған жеңілдікті ұзақ пайдаланудағы жол жүру билетін сатып алумен.</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еңбек, әлеуметтік саланы дамыту және тұрғындарды әлеуметтік қорғау мәселелері жөніндегі тұрақты комиссияға (төрағасы Жанділ Ахуанұлы Мұхтаров) жүктелсін.</w:t>
      </w:r>
      <w:r>
        <w:br/>
      </w:r>
      <w:r>
        <w:rPr>
          <w:rFonts w:ascii="Times New Roman"/>
          <w:b w:val="false"/>
          <w:i w:val="false"/>
          <w:color w:val="000000"/>
          <w:sz w:val="28"/>
        </w:rPr>
        <w:t>
      </w:t>
      </w:r>
      <w:r>
        <w:rPr>
          <w:rFonts w:ascii="Times New Roman"/>
          <w:b w:val="false"/>
          <w:i w:val="false"/>
          <w:color w:val="000000"/>
          <w:sz w:val="28"/>
        </w:rPr>
        <w:t>3. Осы шешім ресми жарияланған күннен бастап қолданысқа енеді және 2014 жылғы 1 қыркүйектен бастап пайда болған қатынастарға қолданылады.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V шақырылған Қарағанды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мәслихатының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кезекті ХХХІХ сессиясының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Толықпаев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Қарағанды қалалық</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Оспанов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"Қарағанды қаласының білім бөлімі"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мемлекеттік мекемесінің басшысы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Жекебаев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2014 жыл 20 тамыз</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"Қарағанды қаласының коммуналдық</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шаруашылығы, жолаушылар көлігі және</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автомобиль жолдары бөлімі"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мемлекеттік мекемесінің басшысы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Шалтаков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2014 жыл 20 тамыз</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