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07ab" w14:textId="24407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XXX сессиясының 2013 жылғы 23 желтоқсандағы № 271 "Қарағанды қаласының 2014-2016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2014 жылғы 17 қыркүйектегі V шақырылған XL сессиясының № 353 шешімі. Қарағанды облысының Әділет департаментінде 2014 жылғы 19 қыркүйекте № 2751 болып тіркелді. Қолданылу мерзімінің өтуіне байланысты өз әрекетін тоқтатты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Қарағанды қалалық мәслихатының 2013 жылғы 23 желтоқсандағы XXX сессиясының № 271 "Қарағанды қаласының 2014-2016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2483 болып тіркелген, 2013 жылғы 30 желтоқсандағы № 162 (1233) "Взгляд на события"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"43 675 563" сандары "43 206 162"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"26 410 186" сандары "25 764 021"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"15 113 921" сандары "15 290 685" сандарына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"44 180 955" сандары "43 735 272" сандарына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"555 222" сандары "531 504"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"555 222" сандары "531 504"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2014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259"/>
        <w:gridCol w:w="3041"/>
      </w:tblGrid>
      <w:tr>
        <w:trPr>
          <w:trHeight w:val="30" w:hRule="atLeast"/>
        </w:trPr>
        <w:tc>
          <w:tcPr>
            <w:tcW w:w="92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шақырылған 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 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Ивченко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 сессиясының № 353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 сессиясының № 271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2014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5"/>
        <w:gridCol w:w="674"/>
        <w:gridCol w:w="5750"/>
        <w:gridCol w:w="4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43206162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25764021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510"/>
        <w:gridCol w:w="1238"/>
        <w:gridCol w:w="1238"/>
        <w:gridCol w:w="5383"/>
        <w:gridCol w:w="30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43735272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активтер және сатып алу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мәселелері бойынша құжаттаманы сараптау және бағалау, бюджеттік инвестициялардың іске асырылуына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682"/>
        <w:gridCol w:w="1656"/>
        <w:gridCol w:w="1656"/>
        <w:gridCol w:w="4022"/>
        <w:gridCol w:w="3117"/>
      </w:tblGrid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12"/>
        <w:gridCol w:w="712"/>
        <w:gridCol w:w="712"/>
        <w:gridCol w:w="3053"/>
        <w:gridCol w:w="6399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 сессиясының № 353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 сессиясының № 271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 бюджетінің 2014 жылға арналған түсімдері мен шығындарының құрамында ескерілген облыстық бюджеттен нысаналы трансферттері және бюджеттік несиелері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7"/>
        <w:gridCol w:w="4803"/>
      </w:tblGrid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тапсырыстарын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және жалпы орта білім беретін мемлекеттік мекемелердегі физика, химия, биология кабинеттерін оқу жабдығымен жарақтандыруға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 деңгейлі жүйе бойынша біліктілігін арттырудан өткен мұғалімдерге еңбекақыны көтеруге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әлеуметтік қызметтер стандарттарын енгізуге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автомобиль жолдарын (қала көшелерін) және елді мекен көшелерін күрделі және орташа жөндеуден өткізуге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қалалық (ауылдық), қала маңындағы және ауданішілік қатынастар бойынша жолаушылар тасымалдарын субсидиялауға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жобалауға, дамытуға, жайластыруға және (немесе) сатып 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үйлерін жобалауға, салуға және (немесе) сатып 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инфрақұрылымды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 бөлу жүйесін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объектілерін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жобалауға, салуға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 сессиясының № 353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 сессиясының № 271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Қазыбек би атындағы және Октябрь аудандарының 2014 жылға арналған бюджеттік бағдарламалары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616"/>
        <w:gridCol w:w="1497"/>
        <w:gridCol w:w="1497"/>
        <w:gridCol w:w="4375"/>
        <w:gridCol w:w="3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атындағы ауданның бюджеттік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ауданының бюджеттік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