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8039" w14:textId="f5b8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2015-2017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V шақырылған XLII сессиясының 2014 жылғы 19 желтоқсандағы N 394 шешімі. Қарағанды облысының Әділет департаментінде 2014 жылғы 26 желтоқсанда N 2895 болып тіркелді. Қабылданған мерзімінің өтуіне байланысты өзінің қолданылуын тоқтатты (Қарағанды қалалық мәслихатының 2016 жылғы 26 қаңтардағы № 2-7/36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Қаланың 2015 - 2017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35 389 315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25 945 209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бойынша – 131 110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1 664 530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бойынша – 7 648 466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35 406 454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2 007 187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- 2 007 187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- 82 523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активтерiн сатып алу - 159 100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76 577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минус 2 106 849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- 2 106 849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түсімдері – 3 407 187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1 591 273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қаражаттың пайдаланылатын қалдықтары – 290 935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Қарағанды қалалық мәслихатының 02.12.2015 N 515 (01.01.2015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сәйкес, Қарағанды облыстық мәслихатының 2014 жылғы 11 желтоқсандағы ХХХI сессиясының "2015-2017 жылдарға арналған облыстық бюджет туралы" № 355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Қарағанды қаласының бюджетіне аударымдардың нормативтері келесі мөлшерде бекітілген: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табыс салығы бойынша – 50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әлеуметтік салық бойынша – 50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2015 жылға арналған қала бюджеті шығындарының құрамында 3 647 119 мың теңге сомасында бюджеттік алулар белгіленгені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2015 жылға арналған қала бюджетінің түсімдері мен шығындарының құрамында облыстық бюджеттен нысаналы трансферттер мен бюджеттік несиелер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2015 жылға арналған Қарағанды қаласының Қазыбек би атындағы ауданының және Октябрь ауданының бюджеттік бағдарламалары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Қарағанды қаласы әкімдігінің 2015 жылға арналған резерві 63 021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6-тармақ жаңа редакцияда - Қарағанды қалалық мәслихатының 02.12.2015 N 515 (01.01.2015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2015 жылға арналған қала бюджетін атқару процессінде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2015 жылға арналған қала бюджетін атқарылу процесінде жалақы төлеуге кететін шығындардың секвестрлеуге жатпайтыны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Мұхтаров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желтоқсандағы XLII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2015 жылға арналған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Қарағанды қалалық мәслихатының 02.12.2015 N 515 (01.01.2015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226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35 406 454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1978"/>
        <w:gridCol w:w="1156"/>
        <w:gridCol w:w="2812"/>
        <w:gridCol w:w="48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7"/>
        <w:gridCol w:w="3031"/>
        <w:gridCol w:w="7148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-2 106 849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желтоқсандағы XLII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10"/>
        <w:gridCol w:w="1238"/>
        <w:gridCol w:w="1238"/>
        <w:gridCol w:w="5383"/>
        <w:gridCol w:w="3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1914"/>
        <w:gridCol w:w="1119"/>
        <w:gridCol w:w="2722"/>
        <w:gridCol w:w="51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2"/>
        <w:gridCol w:w="1182"/>
        <w:gridCol w:w="5067"/>
        <w:gridCol w:w="2505"/>
      </w:tblGrid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желтоқсандағы XLII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2017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10"/>
        <w:gridCol w:w="1238"/>
        <w:gridCol w:w="1238"/>
        <w:gridCol w:w="5383"/>
        <w:gridCol w:w="3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1914"/>
        <w:gridCol w:w="1119"/>
        <w:gridCol w:w="2722"/>
        <w:gridCol w:w="51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249"/>
        <w:gridCol w:w="1249"/>
        <w:gridCol w:w="1250"/>
        <w:gridCol w:w="5354"/>
        <w:gridCol w:w="1949"/>
      </w:tblGrid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желтоқсандағы XLII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2015 жылға арналған бюджетінің түсімдері мен шығыстарының құрамында ескерілген облыстық бюджеттен нысаналы трансферттер және бюджеттік кредиттер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4-қосымша жаңа редакцияда - Қарағанды қалалық мәслихатының 02.12.2015 N 515 (01.01.2015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2"/>
        <w:gridCol w:w="5028"/>
      </w:tblGrid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арттырудан өткен мұғалімдерге еңбекақыны көтеруге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мекемелерін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Қолданыстан шығарылатын және жойылатын ауру малдардың, азық-түліктердің және жануар тектес шикізаттардың құнын иелелеріне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және елді мекендердің көшелерін күрделі және орташа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бөлімдерінің штат санын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органдарының құрылымдық бөлімшелерін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органдарының қарамағына облыстардың жергілікті атқарушы органдарынан функцияларды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құқықтарын қамтамасыз ету және өмір сүру сапасын жақсарту бойынша іс-шаралар жоспарын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Профилактикалық дезинсекция мен дератизация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жобалауға, дамытуға және (немесе)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 және (немесе) салуға,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жүйелерін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жобалауға және (немесе)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Жылумен, сумен жабдықтау және су бұру жүйелерін қайта жаңартуға және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желтоқсандағы XLII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2015 жылға арналған бюджеттік бағдарламалары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- Қарағанды қалалық мәслихатының 02.12.2015 N 515 (01.01.2015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4454"/>
        <w:gridCol w:w="3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желтоқсандағы XLII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2015 жылға арналған бюджетін атқару процесінде секвестрлеуге жатпайтын бюджеттік бағдарламалар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1087"/>
        <w:gridCol w:w="2640"/>
        <w:gridCol w:w="2640"/>
        <w:gridCol w:w="40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