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bfd1" w14:textId="64db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2014 жылғы 27 қарашадағы V шақырылған XLI сессиясының № 363 шешімі. Қарағанды облысының Әділет департаментінде 2014 жылғы 29 желтоқсанда № 2898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w:t>
      </w:r>
      <w:r>
        <w:rPr>
          <w:rFonts w:ascii="Times New Roman"/>
          <w:b w:val="false"/>
          <w:i w:val="false"/>
          <w:color w:val="000000"/>
          <w:sz w:val="28"/>
        </w:rPr>
        <w:t xml:space="preserve"> Қаулысына </w:t>
      </w:r>
      <w:r>
        <w:rPr>
          <w:rFonts w:ascii="Times New Roman"/>
          <w:b w:val="false"/>
          <w:i w:val="false"/>
          <w:color w:val="000000"/>
          <w:sz w:val="28"/>
        </w:rPr>
        <w:t xml:space="preserve">сәйкес әзірленген және мұқтаж азаматтардың жекелеген санаттарын әлеуметтік қолдау мақсатында Қарағанды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Қарағанды қаласының әкімдігіне осы шешімді жүзеге асыру бойынша қажетті шараларды қабылдау ұсынылсын.</w:t>
      </w:r>
    </w:p>
    <w:bookmarkEnd w:id="2"/>
    <w:bookmarkStart w:name="z6" w:id="3"/>
    <w:p>
      <w:pPr>
        <w:spacing w:after="0"/>
        <w:ind w:left="0"/>
        <w:jc w:val="both"/>
      </w:pPr>
      <w:r>
        <w:rPr>
          <w:rFonts w:ascii="Times New Roman"/>
          <w:b w:val="false"/>
          <w:i w:val="false"/>
          <w:color w:val="000000"/>
          <w:sz w:val="28"/>
        </w:rPr>
        <w:t>
      3. Қарағанды қалалық мәслихатының V шақырылған II сессиясының 2012 жылғы 16 сәуірдегі № 41 "Ұлы Отан соғысындағы Жеңіс күніне азаматтардың жекелеген санаттарына жыл сайынғы біржолғы материалдық көмек көрсету туралы"</w:t>
      </w:r>
      <w:r>
        <w:rPr>
          <w:rFonts w:ascii="Times New Roman"/>
          <w:b w:val="false"/>
          <w:i w:val="false"/>
          <w:color w:val="000000"/>
          <w:sz w:val="28"/>
        </w:rPr>
        <w:t xml:space="preserve"> шешімі </w:t>
      </w:r>
      <w:r>
        <w:rPr>
          <w:rFonts w:ascii="Times New Roman"/>
          <w:b w:val="false"/>
          <w:i w:val="false"/>
          <w:color w:val="000000"/>
          <w:sz w:val="28"/>
        </w:rPr>
        <w:t>(Нормативтік құқықтық актілерді мемлекеттік тіркеу Тізілімінде № 8-1-153 болып тіркелген, 2012 жылғы 25 сәуірдегі № 051 (957) "Взгляд на события" газетінде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4. Осы шешімнің орындалуын бақылау еңбек, әлеуметтік саланы дамыту және халықты әлеуметтік қорғау мәселелері жөніндегі тұрақты комиссиясына (төрағасы Жанділ Ахуанұлы Мұқтаров) жүктелсін.</w:t>
      </w:r>
    </w:p>
    <w:bookmarkEnd w:id="4"/>
    <w:bookmarkStart w:name="z8" w:id="5"/>
    <w:p>
      <w:pPr>
        <w:spacing w:after="0"/>
        <w:ind w:left="0"/>
        <w:jc w:val="both"/>
      </w:pPr>
      <w:r>
        <w:rPr>
          <w:rFonts w:ascii="Times New Roman"/>
          <w:b w:val="false"/>
          <w:i w:val="false"/>
          <w:color w:val="000000"/>
          <w:sz w:val="28"/>
        </w:rPr>
        <w:t>
      5. Осы шешім алғашқы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Мұхтаров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p>
    <w:bookmarkEnd w:id="6"/>
    <w:bookmarkStart w:name="z1" w:id="7"/>
    <w:p>
      <w:pPr>
        <w:spacing w:after="0"/>
        <w:ind w:left="0"/>
        <w:jc w:val="both"/>
      </w:pPr>
      <w:r>
        <w:rPr>
          <w:rFonts w:ascii="Times New Roman"/>
          <w:b w:val="false"/>
          <w:i w:val="false"/>
          <w:color w:val="000000"/>
          <w:sz w:val="28"/>
        </w:rPr>
        <w:t>
      "Қарағанды қаласының</w:t>
      </w:r>
    </w:p>
    <w:bookmarkEnd w:id="7"/>
    <w:p>
      <w:pPr>
        <w:spacing w:after="0"/>
        <w:ind w:left="0"/>
        <w:jc w:val="both"/>
      </w:pPr>
      <w:r>
        <w:rPr>
          <w:rFonts w:ascii="Times New Roman"/>
          <w:b w:val="false"/>
          <w:i w:val="false"/>
          <w:color w:val="000000"/>
          <w:sz w:val="28"/>
        </w:rPr>
        <w:t>
      жұмыспен қамту және әлеуметтік</w:t>
      </w:r>
    </w:p>
    <w:p>
      <w:pPr>
        <w:spacing w:after="0"/>
        <w:ind w:left="0"/>
        <w:jc w:val="both"/>
      </w:pPr>
      <w:r>
        <w:rPr>
          <w:rFonts w:ascii="Times New Roman"/>
          <w:b w:val="false"/>
          <w:i w:val="false"/>
          <w:color w:val="000000"/>
          <w:sz w:val="28"/>
        </w:rPr>
        <w:t xml:space="preserve">
      бағдарламалар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Ж. Ысқақов</w:t>
      </w:r>
    </w:p>
    <w:p>
      <w:pPr>
        <w:spacing w:after="0"/>
        <w:ind w:left="0"/>
        <w:jc w:val="both"/>
      </w:pPr>
      <w:r>
        <w:rPr>
          <w:rFonts w:ascii="Times New Roman"/>
          <w:b w:val="false"/>
          <w:i w:val="false"/>
          <w:color w:val="000000"/>
          <w:sz w:val="28"/>
        </w:rPr>
        <w:t>
      2014 жылғы 27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w:t>
            </w:r>
            <w:r>
              <w:br/>
            </w:r>
            <w:r>
              <w:rPr>
                <w:rFonts w:ascii="Times New Roman"/>
                <w:b w:val="false"/>
                <w:i w:val="false"/>
                <w:color w:val="000000"/>
                <w:sz w:val="20"/>
              </w:rPr>
              <w:t>мәслихатының</w:t>
            </w:r>
            <w:r>
              <w:br/>
            </w:r>
            <w:r>
              <w:rPr>
                <w:rFonts w:ascii="Times New Roman"/>
                <w:b w:val="false"/>
                <w:i w:val="false"/>
                <w:color w:val="000000"/>
                <w:sz w:val="20"/>
              </w:rPr>
              <w:t>2014 жылғы 27 қарашадағы</w:t>
            </w:r>
            <w:r>
              <w:br/>
            </w:r>
            <w:r>
              <w:rPr>
                <w:rFonts w:ascii="Times New Roman"/>
                <w:b w:val="false"/>
                <w:i w:val="false"/>
                <w:color w:val="000000"/>
                <w:sz w:val="20"/>
              </w:rPr>
              <w:t>№ 363 шешімімен бекітілді</w:t>
            </w:r>
          </w:p>
        </w:tc>
      </w:tr>
    </w:tbl>
    <w:bookmarkStart w:name="z13" w:id="8"/>
    <w:p>
      <w:pPr>
        <w:spacing w:after="0"/>
        <w:ind w:left="0"/>
        <w:jc w:val="left"/>
      </w:pPr>
      <w:r>
        <w:rPr>
          <w:rFonts w:ascii="Times New Roman"/>
          <w:b/>
          <w:i w:val="false"/>
          <w:color w:val="000000"/>
        </w:rPr>
        <w:t xml:space="preserve"> Әлеуметтік көмек көрсетудің, оның мөлшерлерін белгілеудің және Қарағанды қаласындағы мұқтаж азаматтардың жекелеген санаттарының тізбесін айқындау</w:t>
      </w:r>
      <w:r>
        <w:br/>
      </w:r>
      <w:r>
        <w:rPr>
          <w:rFonts w:ascii="Times New Roman"/>
          <w:b/>
          <w:i w:val="false"/>
          <w:color w:val="000000"/>
        </w:rPr>
        <w:t>Қағидасы</w:t>
      </w:r>
    </w:p>
    <w:bookmarkEnd w:id="8"/>
    <w:bookmarkStart w:name="z14" w:id="9"/>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w:t>
      </w:r>
      <w:r>
        <w:rPr>
          <w:rFonts w:ascii="Times New Roman"/>
          <w:b w:val="false"/>
          <w:i w:val="false"/>
          <w:color w:val="000000"/>
          <w:sz w:val="28"/>
        </w:rPr>
        <w:t xml:space="preserve"> Қаулысына </w:t>
      </w:r>
      <w:r>
        <w:rPr>
          <w:rFonts w:ascii="Times New Roman"/>
          <w:b w:val="false"/>
          <w:i w:val="false"/>
          <w:color w:val="000000"/>
          <w:sz w:val="28"/>
        </w:rPr>
        <w:t>сәйкес әзірленіп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9"/>
    <w:bookmarkStart w:name="z15" w:id="10"/>
    <w:p>
      <w:pPr>
        <w:spacing w:after="0"/>
        <w:ind w:left="0"/>
        <w:jc w:val="both"/>
      </w:pPr>
      <w:r>
        <w:rPr>
          <w:rFonts w:ascii="Times New Roman"/>
          <w:b w:val="false"/>
          <w:i w:val="false"/>
          <w:color w:val="000000"/>
          <w:sz w:val="28"/>
        </w:rPr>
        <w:t>
      2. Жергiлiктi өкiлеттi органдардың шешiмдерi бойынша мұқтаж азаматтардың жекелеген санаттарына әлеуметтiк көмек көрсетудің мақсаты халықтың әлеуметтік осал санаттарының өмір сүру деңгейін қолдау және осы мақсаттарға бағытталған бюджеттік қаражатты атаулы және ұтымды қолдану болып табылады.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25.11.2020 </w:t>
      </w:r>
      <w:r>
        <w:rPr>
          <w:rFonts w:ascii="Times New Roman"/>
          <w:b w:val="false"/>
          <w:i w:val="false"/>
          <w:color w:val="ff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p>
    <w:bookmarkStart w:name="z17" w:id="12"/>
    <w:p>
      <w:pPr>
        <w:spacing w:after="0"/>
        <w:ind w:left="0"/>
        <w:jc w:val="both"/>
      </w:pPr>
      <w:r>
        <w:rPr>
          <w:rFonts w:ascii="Times New Roman"/>
          <w:b w:val="false"/>
          <w:i w:val="false"/>
          <w:color w:val="000000"/>
          <w:sz w:val="28"/>
        </w:rPr>
        <w:t>
      3. Осы Қағидада пайдаланылатын негізгі терминдер мен ұғымдар:</w:t>
      </w:r>
    </w:p>
    <w:bookmarkEnd w:id="12"/>
    <w:bookmarkStart w:name="z18" w:id="13"/>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3"/>
    <w:bookmarkStart w:name="z19" w:id="14"/>
    <w:p>
      <w:pPr>
        <w:spacing w:after="0"/>
        <w:ind w:left="0"/>
        <w:jc w:val="both"/>
      </w:pPr>
      <w:r>
        <w:rPr>
          <w:rFonts w:ascii="Times New Roman"/>
          <w:b w:val="false"/>
          <w:i w:val="false"/>
          <w:color w:val="000000"/>
          <w:sz w:val="28"/>
        </w:rPr>
        <w:t>
      2) арнайы комиссия – қиын өмірлік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14"/>
    <w:bookmarkStart w:name="z20" w:id="15"/>
    <w:p>
      <w:pPr>
        <w:spacing w:after="0"/>
        <w:ind w:left="0"/>
        <w:jc w:val="both"/>
      </w:pPr>
      <w:r>
        <w:rPr>
          <w:rFonts w:ascii="Times New Roman"/>
          <w:b w:val="false"/>
          <w:i w:val="false"/>
          <w:color w:val="000000"/>
          <w:sz w:val="28"/>
        </w:rPr>
        <w:t>
      3) ең төмен күнкөріс деңгейі – статистикалық органдар есептейтін мөлшері бойынша ең төмен тұтыну себетінің құнына тең, бір адамға қажетті ең төмен ақшалай кіріс;</w:t>
      </w:r>
    </w:p>
    <w:bookmarkEnd w:id="15"/>
    <w:bookmarkStart w:name="z21" w:id="16"/>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6"/>
    <w:bookmarkStart w:name="z22" w:id="17"/>
    <w:p>
      <w:pPr>
        <w:spacing w:after="0"/>
        <w:ind w:left="0"/>
        <w:jc w:val="both"/>
      </w:pPr>
      <w:r>
        <w:rPr>
          <w:rFonts w:ascii="Times New Roman"/>
          <w:b w:val="false"/>
          <w:i w:val="false"/>
          <w:color w:val="000000"/>
          <w:sz w:val="28"/>
        </w:rPr>
        <w:t>
      5) отбасының (азаматтың) жан басына шаққандағы орташа табысы – айына отбасының әрбір мүшесіне келетін отбасының жиынтық табысының үлесі;</w:t>
      </w:r>
    </w:p>
    <w:bookmarkEnd w:id="17"/>
    <w:bookmarkStart w:name="z23" w:id="18"/>
    <w:p>
      <w:pPr>
        <w:spacing w:after="0"/>
        <w:ind w:left="0"/>
        <w:jc w:val="both"/>
      </w:pPr>
      <w:r>
        <w:rPr>
          <w:rFonts w:ascii="Times New Roman"/>
          <w:b w:val="false"/>
          <w:i w:val="false"/>
          <w:color w:val="000000"/>
          <w:sz w:val="28"/>
        </w:rPr>
        <w:t>
      6) өмірлік қиын жағдай – өз бетінше еңсере алмайтын, азаматтың әрекет етуін объективті түрде бұзатын жағдай;</w:t>
      </w:r>
    </w:p>
    <w:bookmarkEnd w:id="18"/>
    <w:bookmarkStart w:name="z24" w:id="19"/>
    <w:p>
      <w:pPr>
        <w:spacing w:after="0"/>
        <w:ind w:left="0"/>
        <w:jc w:val="both"/>
      </w:pPr>
      <w:r>
        <w:rPr>
          <w:rFonts w:ascii="Times New Roman"/>
          <w:b w:val="false"/>
          <w:i w:val="false"/>
          <w:color w:val="000000"/>
          <w:sz w:val="28"/>
        </w:rPr>
        <w:t>
      7) өкілетті орган – "Қарағанды қаласының жұмыспен қамту және әлеуметтік бағдарламалар бөлімі" мемлекеттік мекемесі;</w:t>
      </w:r>
    </w:p>
    <w:bookmarkEnd w:id="19"/>
    <w:bookmarkStart w:name="z25" w:id="20"/>
    <w:p>
      <w:pPr>
        <w:spacing w:after="0"/>
        <w:ind w:left="0"/>
        <w:jc w:val="both"/>
      </w:pPr>
      <w:r>
        <w:rPr>
          <w:rFonts w:ascii="Times New Roman"/>
          <w:b w:val="false"/>
          <w:i w:val="false"/>
          <w:color w:val="000000"/>
          <w:sz w:val="28"/>
        </w:rPr>
        <w:t>
      8) өкілетті ұйым - "Азаматтарға арналған үкімет" мемлекеттік корпорациясы" коммерциялық емес акционерлік қоғамы;</w:t>
      </w:r>
    </w:p>
    <w:bookmarkEnd w:id="20"/>
    <w:bookmarkStart w:name="z26" w:id="21"/>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Қарағанды қаласы әкімінің шешімімен құрылатын комиссия;</w:t>
      </w:r>
    </w:p>
    <w:bookmarkEnd w:id="21"/>
    <w:bookmarkStart w:name="z27" w:id="22"/>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4. Осы Қағидалардың мақсаттары үшін әлеуметтік көмек ретінде қиын өмірлік жағдай туындаған жағдайда, сондай-ақ атаулы күндер мен мереке күндеріне мұқтаж азаматтардың жекелеген санаттарына (бұдан әрі – Алушыларға) жергілікті атқарушы орган (бұдан әрі – ЖАО) беретін ақшалай немесе заттай нысандағы көмек түсініледі.</w:t>
      </w:r>
    </w:p>
    <w:bookmarkEnd w:id="23"/>
    <w:bookmarkStart w:name="z29" w:id="24"/>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қалалық мәслихатының 21.12.2022 </w:t>
      </w:r>
      <w:r>
        <w:rPr>
          <w:rFonts w:ascii="Times New Roman"/>
          <w:b w:val="false"/>
          <w:i w:val="false"/>
          <w:color w:val="000000"/>
          <w:sz w:val="28"/>
        </w:rPr>
        <w:t>№ 229</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жартыжылда 1 рет) көрсетіледі.</w:t>
      </w:r>
    </w:p>
    <w:bookmarkEnd w:id="25"/>
    <w:bookmarkStart w:name="z31" w:id="26"/>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тізімі:</w:t>
      </w:r>
    </w:p>
    <w:bookmarkEnd w:id="2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Наурыз мейрамы – 21-23 наурыз;</w:t>
      </w:r>
    </w:p>
    <w:bookmarkStart w:name="z13" w:id="27"/>
    <w:p>
      <w:pPr>
        <w:spacing w:after="0"/>
        <w:ind w:left="0"/>
        <w:jc w:val="both"/>
      </w:pPr>
      <w:r>
        <w:rPr>
          <w:rFonts w:ascii="Times New Roman"/>
          <w:b w:val="false"/>
          <w:i w:val="false"/>
          <w:color w:val="000000"/>
          <w:sz w:val="28"/>
        </w:rPr>
        <w:t>
      3) Отан қорғаушы күні – 7 мамыр;</w:t>
      </w:r>
    </w:p>
    <w:bookmarkEnd w:id="27"/>
    <w:bookmarkStart w:name="z14" w:id="28"/>
    <w:p>
      <w:pPr>
        <w:spacing w:after="0"/>
        <w:ind w:left="0"/>
        <w:jc w:val="both"/>
      </w:pPr>
      <w:r>
        <w:rPr>
          <w:rFonts w:ascii="Times New Roman"/>
          <w:b w:val="false"/>
          <w:i w:val="false"/>
          <w:color w:val="000000"/>
          <w:sz w:val="28"/>
        </w:rPr>
        <w:t>
      4) Жеңіс күні – 9 мамыр;</w:t>
      </w:r>
    </w:p>
    <w:bookmarkEnd w:id="28"/>
    <w:bookmarkStart w:name="z15" w:id="29"/>
    <w:p>
      <w:pPr>
        <w:spacing w:after="0"/>
        <w:ind w:left="0"/>
        <w:jc w:val="both"/>
      </w:pPr>
      <w:r>
        <w:rPr>
          <w:rFonts w:ascii="Times New Roman"/>
          <w:b w:val="false"/>
          <w:i w:val="false"/>
          <w:color w:val="000000"/>
          <w:sz w:val="28"/>
        </w:rPr>
        <w:t>
      5) Қазақстан Республикасының мемлекеттік рәміздері күні – 4 маусым;</w:t>
      </w:r>
    </w:p>
    <w:bookmarkEnd w:id="29"/>
    <w:bookmarkStart w:name="z16" w:id="30"/>
    <w:p>
      <w:pPr>
        <w:spacing w:after="0"/>
        <w:ind w:left="0"/>
        <w:jc w:val="both"/>
      </w:pPr>
      <w:r>
        <w:rPr>
          <w:rFonts w:ascii="Times New Roman"/>
          <w:b w:val="false"/>
          <w:i w:val="false"/>
          <w:color w:val="000000"/>
          <w:sz w:val="28"/>
        </w:rPr>
        <w:t>
      6) Астана күні – 6 шілде;</w:t>
      </w:r>
    </w:p>
    <w:bookmarkEnd w:id="30"/>
    <w:bookmarkStart w:name="z17" w:id="31"/>
    <w:p>
      <w:pPr>
        <w:spacing w:after="0"/>
        <w:ind w:left="0"/>
        <w:jc w:val="both"/>
      </w:pPr>
      <w:r>
        <w:rPr>
          <w:rFonts w:ascii="Times New Roman"/>
          <w:b w:val="false"/>
          <w:i w:val="false"/>
          <w:color w:val="000000"/>
          <w:sz w:val="28"/>
        </w:rPr>
        <w:t>
      7) Қазақстан Республикасының Конституциясы күні – 30 тамыз;</w:t>
      </w:r>
    </w:p>
    <w:bookmarkEnd w:id="31"/>
    <w:p>
      <w:pPr>
        <w:spacing w:after="0"/>
        <w:ind w:left="0"/>
        <w:jc w:val="both"/>
      </w:pPr>
      <w:r>
        <w:rPr>
          <w:rFonts w:ascii="Times New Roman"/>
          <w:b w:val="false"/>
          <w:i w:val="false"/>
          <w:color w:val="000000"/>
          <w:sz w:val="28"/>
        </w:rPr>
        <w:t>
      8) Қарттар күні – 1 қазан;</w:t>
      </w:r>
    </w:p>
    <w:bookmarkStart w:name="z19" w:id="32"/>
    <w:p>
      <w:pPr>
        <w:spacing w:after="0"/>
        <w:ind w:left="0"/>
        <w:jc w:val="both"/>
      </w:pPr>
      <w:r>
        <w:rPr>
          <w:rFonts w:ascii="Times New Roman"/>
          <w:b w:val="false"/>
          <w:i w:val="false"/>
          <w:color w:val="000000"/>
          <w:sz w:val="28"/>
        </w:rPr>
        <w:t>
      9) Республика күні – 25 қазан;</w:t>
      </w:r>
    </w:p>
    <w:bookmarkEnd w:id="32"/>
    <w:bookmarkStart w:name="z20" w:id="33"/>
    <w:p>
      <w:pPr>
        <w:spacing w:after="0"/>
        <w:ind w:left="0"/>
        <w:jc w:val="both"/>
      </w:pPr>
      <w:r>
        <w:rPr>
          <w:rFonts w:ascii="Times New Roman"/>
          <w:b w:val="false"/>
          <w:i w:val="false"/>
          <w:color w:val="000000"/>
          <w:sz w:val="28"/>
        </w:rPr>
        <w:t>
      10) Тәуелсіздік күні – 16 желтоқсан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қалалық мәслихатының 21.12.2022 </w:t>
      </w:r>
      <w:r>
        <w:rPr>
          <w:rFonts w:ascii="Times New Roman"/>
          <w:b w:val="false"/>
          <w:i w:val="false"/>
          <w:color w:val="000000"/>
          <w:sz w:val="28"/>
        </w:rPr>
        <w:t>№ 229</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8. Учаскелік және арнайы комиссиялар өз қызметін облыстық әкімдігімен бекітетін ережелердің негізінде жүзеге асырады.</w:t>
      </w:r>
    </w:p>
    <w:bookmarkEnd w:id="34"/>
    <w:bookmarkStart w:name="z37" w:id="3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35"/>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25.11.2020 </w:t>
      </w:r>
      <w:r>
        <w:rPr>
          <w:rFonts w:ascii="Times New Roman"/>
          <w:b w:val="false"/>
          <w:i w:val="false"/>
          <w:color w:val="ff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p>
    <w:bookmarkStart w:name="z38" w:id="36"/>
    <w:p>
      <w:pPr>
        <w:spacing w:after="0"/>
        <w:ind w:left="0"/>
        <w:jc w:val="both"/>
      </w:pPr>
      <w:r>
        <w:rPr>
          <w:rFonts w:ascii="Times New Roman"/>
          <w:b w:val="false"/>
          <w:i w:val="false"/>
          <w:color w:val="000000"/>
          <w:sz w:val="28"/>
        </w:rPr>
        <w:t>
      9. Атаулы күндер мен мереке күндеріне әлеуметтік көмек Алушылар тізбесі:</w:t>
      </w:r>
    </w:p>
    <w:bookmarkEnd w:id="36"/>
    <w:bookmarkStart w:name="z23" w:id="37"/>
    <w:p>
      <w:pPr>
        <w:spacing w:after="0"/>
        <w:ind w:left="0"/>
        <w:jc w:val="both"/>
      </w:pPr>
      <w:r>
        <w:rPr>
          <w:rFonts w:ascii="Times New Roman"/>
          <w:b w:val="false"/>
          <w:i w:val="false"/>
          <w:color w:val="000000"/>
          <w:sz w:val="28"/>
        </w:rPr>
        <w:t>
      1) Ұлы Отан соғысының ардагерлері:</w:t>
      </w:r>
    </w:p>
    <w:bookmarkEnd w:id="37"/>
    <w:bookmarkStart w:name="z24" w:id="38"/>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8"/>
    <w:bookmarkStart w:name="z25" w:id="3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39"/>
    <w:bookmarkStart w:name="z26" w:id="40"/>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40"/>
    <w:bookmarkStart w:name="z27" w:id="41"/>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4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Start w:name="z32" w:id="4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2"/>
    <w:bookmarkStart w:name="z33" w:id="4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3"/>
    <w:bookmarkStart w:name="z34" w:id="4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4"/>
    <w:bookmarkStart w:name="z35" w:id="45"/>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45"/>
    <w:bookmarkStart w:name="z36" w:id="4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46"/>
    <w:bookmarkStart w:name="z37" w:id="4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47"/>
    <w:bookmarkStart w:name="z38" w:id="4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48"/>
    <w:bookmarkStart w:name="z39" w:id="49"/>
    <w:p>
      <w:pPr>
        <w:spacing w:after="0"/>
        <w:ind w:left="0"/>
        <w:jc w:val="both"/>
      </w:pPr>
      <w:r>
        <w:rPr>
          <w:rFonts w:ascii="Times New Roman"/>
          <w:b w:val="false"/>
          <w:i w:val="false"/>
          <w:color w:val="000000"/>
          <w:sz w:val="28"/>
        </w:rPr>
        <w:t>
      1986 – 1987 жылдары Чернобыль атом электр станциясындағы апаттың салдарларын жоюға қатысқан, сондай-ақ ядролық сынақтарға тiкелей қатысқан адамдар;</w:t>
      </w:r>
    </w:p>
    <w:bookmarkEnd w:id="49"/>
    <w:bookmarkStart w:name="z40" w:id="50"/>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w:t>
      </w:r>
    </w:p>
    <w:bookmarkEnd w:id="50"/>
    <w:bookmarkStart w:name="z41" w:id="5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w:t>
      </w:r>
    </w:p>
    <w:bookmarkEnd w:id="51"/>
    <w:bookmarkStart w:name="z42" w:id="52"/>
    <w:p>
      <w:pPr>
        <w:spacing w:after="0"/>
        <w:ind w:left="0"/>
        <w:jc w:val="both"/>
      </w:pPr>
      <w:r>
        <w:rPr>
          <w:rFonts w:ascii="Times New Roman"/>
          <w:b w:val="false"/>
          <w:i w:val="false"/>
          <w:color w:val="000000"/>
          <w:sz w:val="28"/>
        </w:rPr>
        <w:t>
      Чернобыль атом электр станциясындағы апат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52"/>
    <w:bookmarkStart w:name="z43" w:id="53"/>
    <w:p>
      <w:pPr>
        <w:spacing w:after="0"/>
        <w:ind w:left="0"/>
        <w:jc w:val="both"/>
      </w:pPr>
      <w:r>
        <w:rPr>
          <w:rFonts w:ascii="Times New Roman"/>
          <w:b w:val="false"/>
          <w:i w:val="false"/>
          <w:color w:val="000000"/>
          <w:sz w:val="28"/>
        </w:rPr>
        <w:t>
      5) еңбек ардагерлері:</w:t>
      </w:r>
    </w:p>
    <w:bookmarkEnd w:id="53"/>
    <w:bookmarkStart w:name="z44" w:id="54"/>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bookmarkEnd w:id="54"/>
    <w:bookmarkStart w:name="z45" w:id="55"/>
    <w:p>
      <w:pPr>
        <w:spacing w:after="0"/>
        <w:ind w:left="0"/>
        <w:jc w:val="both"/>
      </w:pPr>
      <w:r>
        <w:rPr>
          <w:rFonts w:ascii="Times New Roman"/>
          <w:b w:val="false"/>
          <w:i w:val="false"/>
          <w:color w:val="000000"/>
          <w:sz w:val="28"/>
        </w:rPr>
        <w:t>
      "Қазақстанның Еңбек Ері" атақтарына ие болған адамдар;</w:t>
      </w:r>
    </w:p>
    <w:bookmarkEnd w:id="55"/>
    <w:bookmarkStart w:name="z4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56"/>
    <w:bookmarkStart w:name="z4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57"/>
    <w:bookmarkStart w:name="z48" w:id="58"/>
    <w:p>
      <w:pPr>
        <w:spacing w:after="0"/>
        <w:ind w:left="0"/>
        <w:jc w:val="both"/>
      </w:pPr>
      <w:r>
        <w:rPr>
          <w:rFonts w:ascii="Times New Roman"/>
          <w:b w:val="false"/>
          <w:i w:val="false"/>
          <w:color w:val="000000"/>
          <w:sz w:val="28"/>
        </w:rPr>
        <w:t>
      6) қаза тапқан әскери қызметшілердің отбасылары</w:t>
      </w:r>
    </w:p>
    <w:bookmarkEnd w:id="58"/>
    <w:bookmarkStart w:name="z49" w:id="59"/>
    <w:p>
      <w:pPr>
        <w:spacing w:after="0"/>
        <w:ind w:left="0"/>
        <w:jc w:val="both"/>
      </w:pPr>
      <w:r>
        <w:rPr>
          <w:rFonts w:ascii="Times New Roman"/>
          <w:b w:val="false"/>
          <w:i w:val="false"/>
          <w:color w:val="000000"/>
          <w:sz w:val="28"/>
        </w:rPr>
        <w:t>
      Чернобыль атом электр станциясындағы апаттың салдарларын жою кезiнде қаза тапқан адамдардың отбасылары;</w:t>
      </w:r>
    </w:p>
    <w:bookmarkEnd w:id="59"/>
    <w:bookmarkStart w:name="z50" w:id="6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әсеріне байланысты болған азаматтардың отбасылары;</w:t>
      </w:r>
    </w:p>
    <w:bookmarkEnd w:id="60"/>
    <w:bookmarkStart w:name="z51" w:id="61"/>
    <w:p>
      <w:pPr>
        <w:spacing w:after="0"/>
        <w:ind w:left="0"/>
        <w:jc w:val="both"/>
      </w:pPr>
      <w:r>
        <w:rPr>
          <w:rFonts w:ascii="Times New Roman"/>
          <w:b w:val="false"/>
          <w:i w:val="false"/>
          <w:color w:val="000000"/>
          <w:sz w:val="28"/>
        </w:rPr>
        <w:t>
      Ауғанстандағы қимылдары кезеңінде жаралануы, контузия алуы, мертігуі, ауыруы салдарынан қаза тапқан (хабар-ошарсыз кеткен) немесе қайтыс болған әскери қызметшілердің отбасылары;</w:t>
      </w:r>
    </w:p>
    <w:bookmarkEnd w:id="61"/>
    <w:bookmarkStart w:name="z52" w:id="62"/>
    <w:p>
      <w:pPr>
        <w:spacing w:after="0"/>
        <w:ind w:left="0"/>
        <w:jc w:val="both"/>
      </w:pPr>
      <w:r>
        <w:rPr>
          <w:rFonts w:ascii="Times New Roman"/>
          <w:b w:val="false"/>
          <w:i w:val="false"/>
          <w:color w:val="000000"/>
          <w:sz w:val="28"/>
        </w:rPr>
        <w:t>
      7)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62"/>
    <w:bookmarkStart w:name="z53" w:id="63"/>
    <w:p>
      <w:pPr>
        <w:spacing w:after="0"/>
        <w:ind w:left="0"/>
        <w:jc w:val="both"/>
      </w:pPr>
      <w:r>
        <w:rPr>
          <w:rFonts w:ascii="Times New Roman"/>
          <w:b w:val="false"/>
          <w:i w:val="false"/>
          <w:color w:val="000000"/>
          <w:sz w:val="28"/>
        </w:rPr>
        <w:t>
      8)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63"/>
    <w:bookmarkStart w:name="z54" w:id="64"/>
    <w:p>
      <w:pPr>
        <w:spacing w:after="0"/>
        <w:ind w:left="0"/>
        <w:jc w:val="both"/>
      </w:pPr>
      <w:r>
        <w:rPr>
          <w:rFonts w:ascii="Times New Roman"/>
          <w:b w:val="false"/>
          <w:i w:val="false"/>
          <w:color w:val="000000"/>
          <w:sz w:val="28"/>
        </w:rPr>
        <w:t>
      9) 1979 жылғы 1 желтоқсан – 1989 жылғы желтоқсан аралығындағы кезеңде Ауғанстанға жұмысқа жiберiлген жұмысшылар мен қызметшiлер;</w:t>
      </w:r>
    </w:p>
    <w:bookmarkEnd w:id="64"/>
    <w:bookmarkStart w:name="z55" w:id="65"/>
    <w:p>
      <w:pPr>
        <w:spacing w:after="0"/>
        <w:ind w:left="0"/>
        <w:jc w:val="both"/>
      </w:pPr>
      <w:r>
        <w:rPr>
          <w:rFonts w:ascii="Times New Roman"/>
          <w:b w:val="false"/>
          <w:i w:val="false"/>
          <w:color w:val="000000"/>
          <w:sz w:val="28"/>
        </w:rPr>
        <w:t>
      10)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bookmarkEnd w:id="65"/>
    <w:bookmarkStart w:name="z56" w:id="66"/>
    <w:p>
      <w:pPr>
        <w:spacing w:after="0"/>
        <w:ind w:left="0"/>
        <w:jc w:val="both"/>
      </w:pPr>
      <w:r>
        <w:rPr>
          <w:rFonts w:ascii="Times New Roman"/>
          <w:b w:val="false"/>
          <w:i w:val="false"/>
          <w:color w:val="000000"/>
          <w:sz w:val="28"/>
        </w:rPr>
        <w:t>
      11) 75 жасқа толған және одан асқан тұлғалар;</w:t>
      </w:r>
    </w:p>
    <w:bookmarkEnd w:id="66"/>
    <w:bookmarkStart w:name="z57" w:id="67"/>
    <w:p>
      <w:pPr>
        <w:spacing w:after="0"/>
        <w:ind w:left="0"/>
        <w:jc w:val="both"/>
      </w:pPr>
      <w:r>
        <w:rPr>
          <w:rFonts w:ascii="Times New Roman"/>
          <w:b w:val="false"/>
          <w:i w:val="false"/>
          <w:color w:val="000000"/>
          <w:sz w:val="28"/>
        </w:rPr>
        <w:t>
      12) Қарағанды қаласының мектепке дейінгі ұйымдарында тәрбиеленетін және білім алатын балалары бар көпбалалы отбасылар;</w:t>
      </w:r>
    </w:p>
    <w:bookmarkEnd w:id="67"/>
    <w:bookmarkStart w:name="z74" w:id="68"/>
    <w:p>
      <w:pPr>
        <w:spacing w:after="0"/>
        <w:ind w:left="0"/>
        <w:jc w:val="both"/>
      </w:pPr>
      <w:r>
        <w:rPr>
          <w:rFonts w:ascii="Times New Roman"/>
          <w:b w:val="false"/>
          <w:i w:val="false"/>
          <w:color w:val="000000"/>
          <w:sz w:val="28"/>
        </w:rPr>
        <w:t>
      13) адамның иммун тапшылығы вирусынан туындаған ауруы бар балалар;</w:t>
      </w:r>
    </w:p>
    <w:bookmarkEnd w:id="68"/>
    <w:bookmarkStart w:name="z75" w:id="69"/>
    <w:p>
      <w:pPr>
        <w:spacing w:after="0"/>
        <w:ind w:left="0"/>
        <w:jc w:val="both"/>
      </w:pPr>
      <w:r>
        <w:rPr>
          <w:rFonts w:ascii="Times New Roman"/>
          <w:b w:val="false"/>
          <w:i w:val="false"/>
          <w:color w:val="000000"/>
          <w:sz w:val="28"/>
        </w:rPr>
        <w:t>
      14) туберкулез ауруы бар тұлғалар;</w:t>
      </w:r>
    </w:p>
    <w:bookmarkEnd w:id="69"/>
    <w:bookmarkStart w:name="z76" w:id="70"/>
    <w:p>
      <w:pPr>
        <w:spacing w:after="0"/>
        <w:ind w:left="0"/>
        <w:jc w:val="both"/>
      </w:pPr>
      <w:r>
        <w:rPr>
          <w:rFonts w:ascii="Times New Roman"/>
          <w:b w:val="false"/>
          <w:i w:val="false"/>
          <w:color w:val="000000"/>
          <w:sz w:val="28"/>
        </w:rPr>
        <w:t xml:space="preserve">
      15)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w:t>
      </w:r>
    </w:p>
    <w:bookmarkEnd w:id="70"/>
    <w:bookmarkStart w:name="z77" w:id="71"/>
    <w:p>
      <w:pPr>
        <w:spacing w:after="0"/>
        <w:ind w:left="0"/>
        <w:jc w:val="both"/>
      </w:pPr>
      <w:r>
        <w:rPr>
          <w:rFonts w:ascii="Times New Roman"/>
          <w:b w:val="false"/>
          <w:i w:val="false"/>
          <w:color w:val="000000"/>
          <w:sz w:val="28"/>
        </w:rPr>
        <w:t>
      16) бірінші, екінші және үшінші топтардағы мүгедектігі бар адамдар;</w:t>
      </w:r>
    </w:p>
    <w:bookmarkEnd w:id="71"/>
    <w:bookmarkStart w:name="z62" w:id="72"/>
    <w:p>
      <w:pPr>
        <w:spacing w:after="0"/>
        <w:ind w:left="0"/>
        <w:jc w:val="both"/>
      </w:pPr>
      <w:r>
        <w:rPr>
          <w:rFonts w:ascii="Times New Roman"/>
          <w:b w:val="false"/>
          <w:i w:val="false"/>
          <w:color w:val="000000"/>
          <w:sz w:val="28"/>
        </w:rPr>
        <w:t>
      17) он сегіз жасқа дейінгі мүгедек балалар;</w:t>
      </w:r>
    </w:p>
    <w:bookmarkEnd w:id="72"/>
    <w:bookmarkStart w:name="z63" w:id="73"/>
    <w:p>
      <w:pPr>
        <w:spacing w:after="0"/>
        <w:ind w:left="0"/>
        <w:jc w:val="both"/>
      </w:pPr>
      <w:r>
        <w:rPr>
          <w:rFonts w:ascii="Times New Roman"/>
          <w:b w:val="false"/>
          <w:i w:val="false"/>
          <w:color w:val="000000"/>
          <w:sz w:val="28"/>
        </w:rPr>
        <w:t>
      18) санаторий-курорттық емделуге жеке оңалту бағдарламасы бар, әлеуметтік қызметтер Порталы арқылы санаторий-курорттық емделуге жолдаманы таңдаған он алты жасқа дейiнгi мүгедек балалар, он алтыдан он сегіз жасқа дейiнгi бiрiншi, екiнші, үшiншi топтағы мүгедек балалар мен 1 топтағы мүгедектер.</w:t>
      </w:r>
    </w:p>
    <w:bookmarkEnd w:id="73"/>
    <w:bookmarkStart w:name="z73" w:id="74"/>
    <w:p>
      <w:pPr>
        <w:spacing w:after="0"/>
        <w:ind w:left="0"/>
        <w:jc w:val="both"/>
      </w:pPr>
      <w:r>
        <w:rPr>
          <w:rFonts w:ascii="Times New Roman"/>
          <w:b w:val="false"/>
          <w:i w:val="false"/>
          <w:color w:val="000000"/>
          <w:sz w:val="28"/>
        </w:rPr>
        <w:t>
      19)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 сонымен қатар көпбалалы отбасы – құрамында бірге тұратын төрт және одан көп кәмелетке толмаған баласы.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қалалық мәслихатының 21.12.2022 </w:t>
      </w:r>
      <w:r>
        <w:rPr>
          <w:rFonts w:ascii="Times New Roman"/>
          <w:b w:val="false"/>
          <w:i w:val="false"/>
          <w:color w:val="000000"/>
          <w:sz w:val="28"/>
        </w:rPr>
        <w:t>№ 229</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 өзгеріс енгізілді - Қарағанды қалалық мәслихатының 25.05.2023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1" w:id="75"/>
    <w:p>
      <w:pPr>
        <w:spacing w:after="0"/>
        <w:ind w:left="0"/>
        <w:jc w:val="both"/>
      </w:pPr>
      <w:r>
        <w:rPr>
          <w:rFonts w:ascii="Times New Roman"/>
          <w:b w:val="false"/>
          <w:i w:val="false"/>
          <w:color w:val="000000"/>
          <w:sz w:val="28"/>
        </w:rPr>
        <w:t>
      10. Өмірлік қиын жағдай туындаған кезде азаматтарды мұқтаждар санатына жатқызудың негіздері:</w:t>
      </w:r>
    </w:p>
    <w:bookmarkEnd w:id="75"/>
    <w:bookmarkStart w:name="z62" w:id="7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76"/>
    <w:bookmarkStart w:name="z63" w:id="7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77"/>
    <w:bookmarkStart w:name="z64" w:id="78"/>
    <w:p>
      <w:pPr>
        <w:spacing w:after="0"/>
        <w:ind w:left="0"/>
        <w:jc w:val="both"/>
      </w:pPr>
      <w:r>
        <w:rPr>
          <w:rFonts w:ascii="Times New Roman"/>
          <w:b w:val="false"/>
          <w:i w:val="false"/>
          <w:color w:val="000000"/>
          <w:sz w:val="28"/>
        </w:rPr>
        <w:t>
      3) жан басына шаққандағы орташа табыс ең төмен күнкөріс деңгейінің 1,5 еседен аспауы негіздеме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Қарағанды қалалық мәслихатының 20.05.2015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17.03.2021 </w:t>
      </w:r>
      <w:r>
        <w:rPr>
          <w:rFonts w:ascii="Times New Roman"/>
          <w:b w:val="false"/>
          <w:i w:val="false"/>
          <w:color w:val="000000"/>
          <w:sz w:val="28"/>
        </w:rPr>
        <w:t>№ 31</w:t>
      </w:r>
      <w:r>
        <w:rPr>
          <w:rFonts w:ascii="Times New Roman"/>
          <w:b w:val="false"/>
          <w:i w:val="false"/>
          <w:color w:val="ff0000"/>
          <w:sz w:val="28"/>
        </w:rPr>
        <w:t xml:space="preserve"> (алғаш ресми жарияланған күннен кейін қолданысқа енгізіледі) шешімдерімен.</w:t>
      </w:r>
      <w:r>
        <w:br/>
      </w:r>
      <w:r>
        <w:rPr>
          <w:rFonts w:ascii="Times New Roman"/>
          <w:b w:val="false"/>
          <w:i w:val="false"/>
          <w:color w:val="000000"/>
          <w:sz w:val="28"/>
        </w:rPr>
        <w:t>
</w:t>
      </w:r>
    </w:p>
    <w:bookmarkStart w:name="z65" w:id="79"/>
    <w:p>
      <w:pPr>
        <w:spacing w:after="0"/>
        <w:ind w:left="0"/>
        <w:jc w:val="both"/>
      </w:pPr>
      <w:r>
        <w:rPr>
          <w:rFonts w:ascii="Times New Roman"/>
          <w:b w:val="false"/>
          <w:i w:val="false"/>
          <w:color w:val="000000"/>
          <w:sz w:val="28"/>
        </w:rPr>
        <w:t>
      11. Табиғи зілзаланың немесе өрттің салдарынан азаматқа (отбасына) не оның мүлкіне зиян келген кезде азаматқа әлеуметтік көмек оқиға болған кезден бастап бір жылдың ішінде ұсынылады.</w:t>
      </w:r>
    </w:p>
    <w:bookmarkEnd w:id="79"/>
    <w:bookmarkStart w:name="z155" w:id="80"/>
    <w:p>
      <w:pPr>
        <w:spacing w:after="0"/>
        <w:ind w:left="0"/>
        <w:jc w:val="both"/>
      </w:pPr>
      <w:r>
        <w:rPr>
          <w:rFonts w:ascii="Times New Roman"/>
          <w:b w:val="false"/>
          <w:i w:val="false"/>
          <w:color w:val="000000"/>
          <w:sz w:val="28"/>
        </w:rPr>
        <w:t>
      11-1. Тұрғын үйді, көп қабатты тұрғын үйді газдандыруға біржолғы әлеуметтік көмек:</w:t>
      </w:r>
    </w:p>
    <w:bookmarkEnd w:id="80"/>
    <w:p>
      <w:pPr>
        <w:spacing w:after="0"/>
        <w:ind w:left="0"/>
        <w:jc w:val="both"/>
      </w:pPr>
      <w:r>
        <w:rPr>
          <w:rFonts w:ascii="Times New Roman"/>
          <w:b w:val="false"/>
          <w:i w:val="false"/>
          <w:color w:val="000000"/>
          <w:sz w:val="28"/>
        </w:rPr>
        <w:t>
      үш ең төмен күнкөріс деңгейінен аспайтын жан басына шаққандағы табысы болған және оларда және отбасы мүшелерінде басқа тұрғын үйі болмаған жағдайда, Қарағанды қаласында газдандыруға жататын жергілікті жеке тұрғын үйде, көп қабатты тұрғын үйде тұратын, оның жеке меншік иесі немесе жеке меншік иесінің отбасы мүшелері болып табылатын жасы бойынша зейнеткерлерге, бірінші, екінші және үшінші топтардағы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 Тұрғын үйдің меншік иелері болып табылатын жалғыз тұратын зейнеткерлер мен мүгедектігі бар адамдар үшін біржолғы көмек табыс есебінсіз көрсетіледі.</w:t>
      </w:r>
    </w:p>
    <w:p>
      <w:pPr>
        <w:spacing w:after="0"/>
        <w:ind w:left="0"/>
        <w:jc w:val="both"/>
      </w:pPr>
      <w:r>
        <w:rPr>
          <w:rFonts w:ascii="Times New Roman"/>
          <w:b w:val="false"/>
          <w:i w:val="false"/>
          <w:color w:val="000000"/>
          <w:sz w:val="28"/>
        </w:rPr>
        <w:t>
      Әлеуметтік көмектің көлемі газ құбырын орнату және жүргізуге байланысты өтініш берушінің нақты шығындарының негізінде анықталады.</w:t>
      </w:r>
    </w:p>
    <w:p>
      <w:pPr>
        <w:spacing w:after="0"/>
        <w:ind w:left="0"/>
        <w:jc w:val="both"/>
      </w:pPr>
      <w:r>
        <w:rPr>
          <w:rFonts w:ascii="Times New Roman"/>
          <w:b w:val="false"/>
          <w:i w:val="false"/>
          <w:color w:val="000000"/>
          <w:sz w:val="28"/>
        </w:rPr>
        <w:t>
      Біржолғы әлеуметтік көмек газ жабдықтарын орнатуға шарт жасалған сәттен бастап бір жыл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Қарағанды қалалық мәслихатының 29.06.2022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 жаңа редакцияда – Қарағанды қалалық мәслихатының 21.12.2022 </w:t>
      </w:r>
      <w:r>
        <w:rPr>
          <w:rFonts w:ascii="Times New Roman"/>
          <w:b w:val="false"/>
          <w:i w:val="false"/>
          <w:color w:val="000000"/>
          <w:sz w:val="28"/>
        </w:rPr>
        <w:t>№ 229</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66" w:id="81"/>
    <w:p>
      <w:pPr>
        <w:spacing w:after="0"/>
        <w:ind w:left="0"/>
        <w:jc w:val="both"/>
      </w:pPr>
      <w:r>
        <w:rPr>
          <w:rFonts w:ascii="Times New Roman"/>
          <w:b w:val="false"/>
          <w:i w:val="false"/>
          <w:color w:val="000000"/>
          <w:sz w:val="28"/>
        </w:rPr>
        <w:t>
      12. Әлеуметтік көмектің шекті шамасы 100 (жүз) айлық есептік көрсеткіш мөлшерін құрайды.</w:t>
      </w:r>
    </w:p>
    <w:bookmarkEnd w:id="81"/>
    <w:bookmarkStart w:name="z67" w:id="82"/>
    <w:p>
      <w:pPr>
        <w:spacing w:after="0"/>
        <w:ind w:left="0"/>
        <w:jc w:val="both"/>
      </w:pPr>
      <w:r>
        <w:rPr>
          <w:rFonts w:ascii="Times New Roman"/>
          <w:b w:val="false"/>
          <w:i w:val="false"/>
          <w:color w:val="000000"/>
          <w:sz w:val="28"/>
        </w:rPr>
        <w:t>
      13.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p>
    <w:bookmarkEnd w:id="82"/>
    <w:bookmarkStart w:name="z68" w:id="83"/>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3"/>
    <w:bookmarkStart w:name="z69" w:id="84"/>
    <w:p>
      <w:pPr>
        <w:spacing w:after="0"/>
        <w:ind w:left="0"/>
        <w:jc w:val="left"/>
      </w:pPr>
      <w:r>
        <w:rPr>
          <w:rFonts w:ascii="Times New Roman"/>
          <w:b/>
          <w:i w:val="false"/>
          <w:color w:val="000000"/>
        </w:rPr>
        <w:t xml:space="preserve"> 3-тарау. Әлеуметтік көмек көрсету тәртібі</w:t>
      </w:r>
    </w:p>
    <w:bookmarkEnd w:id="84"/>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25.11.2020 </w:t>
      </w:r>
      <w:r>
        <w:rPr>
          <w:rFonts w:ascii="Times New Roman"/>
          <w:b w:val="false"/>
          <w:i w:val="false"/>
          <w:color w:val="ff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p>
    <w:bookmarkStart w:name="z70" w:id="85"/>
    <w:p>
      <w:pPr>
        <w:spacing w:after="0"/>
        <w:ind w:left="0"/>
        <w:jc w:val="both"/>
      </w:pPr>
      <w:r>
        <w:rPr>
          <w:rFonts w:ascii="Times New Roman"/>
          <w:b w:val="false"/>
          <w:i w:val="false"/>
          <w:color w:val="000000"/>
          <w:sz w:val="28"/>
        </w:rPr>
        <w:t>
      15. Атаулы күндер мен мереке күндеріне бір уақытта бірнеше негізде әлеуметтік көмек алуға құқығы бар тұлғаларға көмектің бір түрі көрсетіледі.</w:t>
      </w:r>
    </w:p>
    <w:bookmarkEnd w:id="85"/>
    <w:bookmarkStart w:name="z71" w:id="86"/>
    <w:p>
      <w:pPr>
        <w:spacing w:after="0"/>
        <w:ind w:left="0"/>
        <w:jc w:val="both"/>
      </w:pPr>
      <w:r>
        <w:rPr>
          <w:rFonts w:ascii="Times New Roman"/>
          <w:b w:val="false"/>
          <w:i w:val="false"/>
          <w:color w:val="000000"/>
          <w:sz w:val="28"/>
        </w:rPr>
        <w:t xml:space="preserve">
      16. Осы Қағиданың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санаттар бойынша "Азаматтарға арналған Үкімет" мемлекеттік корпорациясының және өзге ұйымдардың ұсынымымен атаулы күндер мен мереке күндеріне әлеуметтік көмек "Қарағанды қаласының жұмыспен қамту және әлеуметтік бағдарламалар бөлімі" мемлекеттік мекемесінің тізімі бойынша өтініштер талап етілмей көрсетіледі.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Қарағанды қалалық мәслихатының 25.04.2019 </w:t>
      </w:r>
      <w:r>
        <w:rPr>
          <w:rFonts w:ascii="Times New Roman"/>
          <w:b w:val="false"/>
          <w:i w:val="false"/>
          <w:color w:val="000000"/>
          <w:sz w:val="28"/>
        </w:rPr>
        <w:t xml:space="preserve">№ 389 </w:t>
      </w:r>
      <w:r>
        <w:rPr>
          <w:rFonts w:ascii="Times New Roman"/>
          <w:b w:val="false"/>
          <w:i w:val="false"/>
          <w:color w:val="ff0000"/>
          <w:sz w:val="28"/>
        </w:rPr>
        <w:t>(алғашқы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2" w:id="87"/>
    <w:p>
      <w:pPr>
        <w:spacing w:after="0"/>
        <w:ind w:left="0"/>
        <w:jc w:val="both"/>
      </w:pPr>
      <w:r>
        <w:rPr>
          <w:rFonts w:ascii="Times New Roman"/>
          <w:b w:val="false"/>
          <w:i w:val="false"/>
          <w:color w:val="000000"/>
          <w:sz w:val="28"/>
        </w:rPr>
        <w:t>
      17. Өмірде қиын жағдай туындаған кезде әлеуметтік көмек алу үшін өтініш беруші өзінің немесе отбасының атынан "Қарағанды қаласының жұмыспен қамту және әлеуметтік бағдарламалар бөлімі" мемлекеттік мекемесіне өтінішке қоса мынадай құжаттармен:</w:t>
      </w:r>
    </w:p>
    <w:bookmarkEnd w:id="87"/>
    <w:bookmarkStart w:name="z58" w:id="88"/>
    <w:p>
      <w:pPr>
        <w:spacing w:after="0"/>
        <w:ind w:left="0"/>
        <w:jc w:val="both"/>
      </w:pPr>
      <w:r>
        <w:rPr>
          <w:rFonts w:ascii="Times New Roman"/>
          <w:b w:val="false"/>
          <w:i w:val="false"/>
          <w:color w:val="000000"/>
          <w:sz w:val="28"/>
        </w:rPr>
        <w:t>
      1) жеке басын куәландыратын құжатпен;</w:t>
      </w:r>
    </w:p>
    <w:bookmarkEnd w:id="88"/>
    <w:bookmarkStart w:name="z59" w:id="89"/>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9"/>
    <w:bookmarkStart w:name="z60" w:id="90"/>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9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қалалық мәслихатының 25.11.2020 </w:t>
      </w:r>
      <w:r>
        <w:rPr>
          <w:rFonts w:ascii="Times New Roman"/>
          <w:b w:val="false"/>
          <w:i w:val="false"/>
          <w:color w:val="00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r>
        <w:br/>
      </w:r>
      <w:r>
        <w:rPr>
          <w:rFonts w:ascii="Times New Roman"/>
          <w:b w:val="false"/>
          <w:i w:val="false"/>
          <w:color w:val="000000"/>
          <w:sz w:val="28"/>
        </w:rPr>
        <w:t>
</w:t>
      </w:r>
    </w:p>
    <w:bookmarkStart w:name="z78" w:id="91"/>
    <w:p>
      <w:pPr>
        <w:spacing w:after="0"/>
        <w:ind w:left="0"/>
        <w:jc w:val="both"/>
      </w:pPr>
      <w:r>
        <w:rPr>
          <w:rFonts w:ascii="Times New Roman"/>
          <w:b w:val="false"/>
          <w:i w:val="false"/>
          <w:color w:val="000000"/>
          <w:sz w:val="28"/>
        </w:rPr>
        <w:t>
      18. Салыстырып тексеру үшін құжаттардың төлнұсқалары ұсынылады, содан кейін құжаттардың төлнұсқалары өтініш берушіге қайтарылады.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қалалық мәслихатының 25.11.2020 </w:t>
      </w:r>
      <w:r>
        <w:rPr>
          <w:rFonts w:ascii="Times New Roman"/>
          <w:b w:val="false"/>
          <w:i w:val="false"/>
          <w:color w:val="00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r>
        <w:br/>
      </w:r>
      <w:r>
        <w:rPr>
          <w:rFonts w:ascii="Times New Roman"/>
          <w:b w:val="false"/>
          <w:i w:val="false"/>
          <w:color w:val="000000"/>
          <w:sz w:val="28"/>
        </w:rPr>
        <w:t>
</w:t>
      </w:r>
    </w:p>
    <w:bookmarkStart w:name="z79" w:id="92"/>
    <w:p>
      <w:pPr>
        <w:spacing w:after="0"/>
        <w:ind w:left="0"/>
        <w:jc w:val="both"/>
      </w:pPr>
      <w:r>
        <w:rPr>
          <w:rFonts w:ascii="Times New Roman"/>
          <w:b w:val="false"/>
          <w:i w:val="false"/>
          <w:color w:val="000000"/>
          <w:sz w:val="28"/>
        </w:rPr>
        <w:t>
      19. Өмірлік қиын жағдай туындаған кезде әлеуметтік көмек көрсету жөніндегі өтініш келіп түскен кезде "Қарағанды қаласының жұмыспен қамту және әлеуметтік бағдарламалар бөлімі" мемлекеттік мекемесі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92"/>
    <w:bookmarkStart w:name="z80" w:id="93"/>
    <w:p>
      <w:pPr>
        <w:spacing w:after="0"/>
        <w:ind w:left="0"/>
        <w:jc w:val="both"/>
      </w:pPr>
      <w:r>
        <w:rPr>
          <w:rFonts w:ascii="Times New Roman"/>
          <w:b w:val="false"/>
          <w:i w:val="false"/>
          <w:color w:val="000000"/>
          <w:sz w:val="28"/>
        </w:rPr>
        <w:t xml:space="preserve">
      20.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"Қарағанды қаласының жұмыспен қамту және әлеуметтік бағдарламалар бөлімі" мемлекеттік мекемесіне жібереді.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қалалық мәслихатының 17.03.2021 № 31 </w:t>
      </w:r>
      <w:r>
        <w:rPr>
          <w:rFonts w:ascii="Times New Roman"/>
          <w:b w:val="false"/>
          <w:i w:val="false"/>
          <w:color w:val="000000"/>
          <w:sz w:val="28"/>
        </w:rPr>
        <w:t>шешімімен</w:t>
      </w:r>
      <w:r>
        <w:rPr>
          <w:rFonts w:ascii="Times New Roman"/>
          <w:b w:val="false"/>
          <w:i w:val="false"/>
          <w:color w:val="ff0000"/>
          <w:sz w:val="28"/>
        </w:rPr>
        <w:t xml:space="preserve"> (алғаш ресми жарияланған күннен кейін қолданысқа енгізіледі).</w:t>
      </w:r>
      <w:r>
        <w:br/>
      </w:r>
      <w:r>
        <w:rPr>
          <w:rFonts w:ascii="Times New Roman"/>
          <w:b w:val="false"/>
          <w:i w:val="false"/>
          <w:color w:val="000000"/>
          <w:sz w:val="28"/>
        </w:rPr>
        <w:t>
</w:t>
      </w:r>
    </w:p>
    <w:bookmarkStart w:name="z81" w:id="94"/>
    <w:p>
      <w:pPr>
        <w:spacing w:after="0"/>
        <w:ind w:left="0"/>
        <w:jc w:val="both"/>
      </w:pPr>
      <w:r>
        <w:rPr>
          <w:rFonts w:ascii="Times New Roman"/>
          <w:b w:val="false"/>
          <w:i w:val="false"/>
          <w:color w:val="000000"/>
          <w:sz w:val="28"/>
        </w:rPr>
        <w:t xml:space="preserve">
      21. Әлеуметтік көмек көрсету үшін құжаттар жетіспеген жағдайда "Қарағанды қаласының жұмыспен қамту және әлеуметтік бағдарламалар бөлімі" мемлекеттік мекемесі әлеуметтік көмек көрсетуге ұсынылған құжаттарды қарау үшін қажетті мәліметтерді тиісті органдардан сұратады. </w:t>
      </w:r>
    </w:p>
    <w:bookmarkEnd w:id="94"/>
    <w:bookmarkStart w:name="z82" w:id="95"/>
    <w:p>
      <w:pPr>
        <w:spacing w:after="0"/>
        <w:ind w:left="0"/>
        <w:jc w:val="both"/>
      </w:pPr>
      <w:r>
        <w:rPr>
          <w:rFonts w:ascii="Times New Roman"/>
          <w:b w:val="false"/>
          <w:i w:val="false"/>
          <w:color w:val="000000"/>
          <w:sz w:val="28"/>
        </w:rPr>
        <w:t>
      22. Өтініш берушінің қажетті құжаттарды олардың бүлінуіне, жоғалуына байланысты ұсынуға мүмкіндігі болмаған жағдайда "Қарағанды қаласының жұмыспен қамту және әлеуметтік бағдарламалар бөлімі" мемлекеттік мекемесі тиісті мәліметтерді қамтитын өзге өкілетті органдар мен ұйымдардың деректері негізінде әлеуметтік көмек тағайындау туралы шешім қабылдайды.</w:t>
      </w:r>
    </w:p>
    <w:bookmarkEnd w:id="95"/>
    <w:bookmarkStart w:name="z83" w:id="96"/>
    <w:p>
      <w:pPr>
        <w:spacing w:after="0"/>
        <w:ind w:left="0"/>
        <w:jc w:val="both"/>
      </w:pPr>
      <w:r>
        <w:rPr>
          <w:rFonts w:ascii="Times New Roman"/>
          <w:b w:val="false"/>
          <w:i w:val="false"/>
          <w:color w:val="000000"/>
          <w:sz w:val="28"/>
        </w:rPr>
        <w:t>
      23. "Қарағанды қаласының жұмыспен қамту және әлеуметтік бағдарламалар бөлімі" мемлекеттік мекемесі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84" w:id="97"/>
    <w:p>
      <w:pPr>
        <w:spacing w:after="0"/>
        <w:ind w:left="0"/>
        <w:jc w:val="both"/>
      </w:pPr>
      <w:r>
        <w:rPr>
          <w:rFonts w:ascii="Times New Roman"/>
          <w:b w:val="false"/>
          <w:i w:val="false"/>
          <w:color w:val="000000"/>
          <w:sz w:val="28"/>
        </w:rPr>
        <w:t>
      24.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97"/>
    <w:bookmarkStart w:name="z85" w:id="98"/>
    <w:p>
      <w:pPr>
        <w:spacing w:after="0"/>
        <w:ind w:left="0"/>
        <w:jc w:val="both"/>
      </w:pPr>
      <w:r>
        <w:rPr>
          <w:rFonts w:ascii="Times New Roman"/>
          <w:b w:val="false"/>
          <w:i w:val="false"/>
          <w:color w:val="000000"/>
          <w:sz w:val="28"/>
        </w:rPr>
        <w:t>
      25. "Қарағанды қаласының жұмыспен қамту және әлеуметтік бағдарламалар бөлімі" мемлекеттік мекемесі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98"/>
    <w:bookmarkStart w:name="z86" w:id="99"/>
    <w:p>
      <w:pPr>
        <w:spacing w:after="0"/>
        <w:ind w:left="0"/>
        <w:jc w:val="both"/>
      </w:pPr>
      <w:r>
        <w:rPr>
          <w:rFonts w:ascii="Times New Roman"/>
          <w:b w:val="false"/>
          <w:i w:val="false"/>
          <w:color w:val="000000"/>
          <w:sz w:val="28"/>
        </w:rPr>
        <w:t>
      Осы Қағидалардың</w:t>
      </w:r>
      <w:r>
        <w:rPr>
          <w:rFonts w:ascii="Times New Roman"/>
          <w:b w:val="false"/>
          <w:i w:val="false"/>
          <w:color w:val="000000"/>
          <w:sz w:val="28"/>
        </w:rPr>
        <w:t xml:space="preserve"> 21</w:t>
      </w:r>
      <w:r>
        <w:rPr>
          <w:rFonts w:ascii="Times New Roman"/>
          <w:b w:val="false"/>
          <w:i w:val="false"/>
          <w:color w:val="000000"/>
          <w:sz w:val="28"/>
        </w:rPr>
        <w:t xml:space="preserve"> және</w:t>
      </w:r>
      <w:r>
        <w:rPr>
          <w:rFonts w:ascii="Times New Roman"/>
          <w:b w:val="false"/>
          <w:i w:val="false"/>
          <w:color w:val="000000"/>
          <w:sz w:val="28"/>
        </w:rPr>
        <w:t xml:space="preserve"> 22 тармақтарында </w:t>
      </w:r>
      <w:r>
        <w:rPr>
          <w:rFonts w:ascii="Times New Roman"/>
          <w:b w:val="false"/>
          <w:i w:val="false"/>
          <w:color w:val="000000"/>
          <w:sz w:val="28"/>
        </w:rPr>
        <w:t>көрсетілген жағдайларда "Қарағанды қаласының жұмыспен қамту және әлеуметтік бағдарламалар бөлімі" мемлекетік мекемесі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99"/>
    <w:bookmarkStart w:name="z87" w:id="100"/>
    <w:p>
      <w:pPr>
        <w:spacing w:after="0"/>
        <w:ind w:left="0"/>
        <w:jc w:val="both"/>
      </w:pPr>
      <w:r>
        <w:rPr>
          <w:rFonts w:ascii="Times New Roman"/>
          <w:b w:val="false"/>
          <w:i w:val="false"/>
          <w:color w:val="000000"/>
          <w:sz w:val="28"/>
        </w:rPr>
        <w:t>
      26. "Қарағанды қаласының жұмыспен қамту және әлеуметтік бағдарламалар бөлімі" мемлекеттік мекемесі шешім қабылдаған күннен бастап үш жұмыс күні ішінде қабылданған шешім туралы (бас тартқан жағдайда – негіздемесін көрсете отырып) өтініш берушіге жазбаша хабарлайды.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w:t>
      </w:r>
      <w:r>
        <w:rPr>
          <w:rFonts w:ascii="Times New Roman"/>
          <w:b w:val="false"/>
          <w:i w:val="false"/>
          <w:color w:val="ff0000"/>
          <w:sz w:val="28"/>
        </w:rPr>
        <w:t xml:space="preserve">Алынып тасталды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 xml:space="preserve">(алғашқы ресми жарияланған күннен кейін күнтізбелік он күн өткен соң қолданысқа енгізіледі); өзгеріс енгізілді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27-1. Алынып тасталды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Шешім 27-1-тармақпен толықтырылды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 xml:space="preserve">(алғашқы ресми жарияланған күннен кейін күнтізбелік он күн өткен соң қолданысқа енгізіледі); жаңа редакцияда - Қарағанды қалалық мәслихатының 11.10.2017 </w:t>
      </w:r>
      <w:r>
        <w:rPr>
          <w:rFonts w:ascii="Times New Roman"/>
          <w:b w:val="false"/>
          <w:i w:val="false"/>
          <w:color w:val="000000"/>
          <w:sz w:val="28"/>
        </w:rPr>
        <w:t>№ 211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өзгеріс енгізілді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27-2. Алынып тасталды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Шешім 27-2-тармақпен толықтырылды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 xml:space="preserve">(алғашқы ресми жарияланған күннен кейін күнтізбелік он күн өткен соң қолданысқа енгізіледі); өзгеріс енгізілді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27-3. Алынып тасталды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Шешім 27-3-тармақпен толықтырылды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 xml:space="preserve">(алғашқы ресми жарияланған күннен кейін күнтізбелік он күн өткен соң қолданысқа енгізіледі); өзгеріс енгізілді - Қарағанды қалалық мәслихатының 11.04.2018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89" w:id="101"/>
    <w:p>
      <w:pPr>
        <w:spacing w:after="0"/>
        <w:ind w:left="0"/>
        <w:jc w:val="both"/>
      </w:pPr>
      <w:r>
        <w:rPr>
          <w:rFonts w:ascii="Times New Roman"/>
          <w:b w:val="false"/>
          <w:i w:val="false"/>
          <w:color w:val="000000"/>
          <w:sz w:val="28"/>
        </w:rPr>
        <w:t>
      28. Әлеуметтік көмек көрсетуден бас тарту:</w:t>
      </w:r>
    </w:p>
    <w:bookmarkEnd w:id="101"/>
    <w:bookmarkStart w:name="z90"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91" w:id="10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103"/>
    <w:bookmarkStart w:name="z92" w:id="10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104"/>
    <w:bookmarkStart w:name="z93" w:id="105"/>
    <w:p>
      <w:pPr>
        <w:spacing w:after="0"/>
        <w:ind w:left="0"/>
        <w:jc w:val="both"/>
      </w:pPr>
      <w:r>
        <w:rPr>
          <w:rFonts w:ascii="Times New Roman"/>
          <w:b w:val="false"/>
          <w:i w:val="false"/>
          <w:color w:val="000000"/>
          <w:sz w:val="28"/>
        </w:rPr>
        <w:t>
      29. Әлеуметтік көмек ұсынуға шығыстарды қаржыландыру қаланың бюджетінде көзделген ағымдағы қаржы жылына арналған қаражат шегінде жүзеге асырылады.</w:t>
      </w:r>
    </w:p>
    <w:bookmarkEnd w:id="105"/>
    <w:bookmarkStart w:name="z94" w:id="106"/>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106"/>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25.11.2020 </w:t>
      </w:r>
      <w:r>
        <w:rPr>
          <w:rFonts w:ascii="Times New Roman"/>
          <w:b w:val="false"/>
          <w:i w:val="false"/>
          <w:color w:val="ff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p>
    <w:bookmarkStart w:name="z95" w:id="107"/>
    <w:p>
      <w:pPr>
        <w:spacing w:after="0"/>
        <w:ind w:left="0"/>
        <w:jc w:val="both"/>
      </w:pPr>
      <w:r>
        <w:rPr>
          <w:rFonts w:ascii="Times New Roman"/>
          <w:b w:val="false"/>
          <w:i w:val="false"/>
          <w:color w:val="000000"/>
          <w:sz w:val="28"/>
        </w:rPr>
        <w:t>
      30. Әлеуметтік көмек:</w:t>
      </w:r>
    </w:p>
    <w:bookmarkEnd w:id="107"/>
    <w:bookmarkStart w:name="z96" w:id="108"/>
    <w:p>
      <w:pPr>
        <w:spacing w:after="0"/>
        <w:ind w:left="0"/>
        <w:jc w:val="both"/>
      </w:pPr>
      <w:r>
        <w:rPr>
          <w:rFonts w:ascii="Times New Roman"/>
          <w:b w:val="false"/>
          <w:i w:val="false"/>
          <w:color w:val="000000"/>
          <w:sz w:val="28"/>
        </w:rPr>
        <w:t>
      1) Алушы қайтыс болған;</w:t>
      </w:r>
    </w:p>
    <w:bookmarkEnd w:id="108"/>
    <w:bookmarkStart w:name="z97" w:id="109"/>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9"/>
    <w:bookmarkStart w:name="z98" w:id="11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10"/>
    <w:bookmarkStart w:name="z99" w:id="111"/>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11"/>
    <w:bookmarkStart w:name="z100" w:id="112"/>
    <w:p>
      <w:pPr>
        <w:spacing w:after="0"/>
        <w:ind w:left="0"/>
        <w:jc w:val="both"/>
      </w:pPr>
      <w:r>
        <w:rPr>
          <w:rFonts w:ascii="Times New Roman"/>
          <w:b w:val="false"/>
          <w:i w:val="false"/>
          <w:color w:val="000000"/>
          <w:sz w:val="28"/>
        </w:rPr>
        <w:t>
      31. Әлеуметтік көмекті төлеу көрсетілген жағдаяттар туындаған айдан бастап тоқтатылады.</w:t>
      </w:r>
    </w:p>
    <w:bookmarkEnd w:id="112"/>
    <w:bookmarkStart w:name="z101" w:id="113"/>
    <w:p>
      <w:pPr>
        <w:spacing w:after="0"/>
        <w:ind w:left="0"/>
        <w:jc w:val="both"/>
      </w:pPr>
      <w:r>
        <w:rPr>
          <w:rFonts w:ascii="Times New Roman"/>
          <w:b w:val="false"/>
          <w:i w:val="false"/>
          <w:color w:val="000000"/>
          <w:sz w:val="28"/>
        </w:rPr>
        <w:t>
      32. Артық төленген сомалар ерікті немесе Қазақстан Республикасының заңнамасында белгіленген өзгеше тәртіппен қайтаруға жатады.</w:t>
      </w:r>
    </w:p>
    <w:bookmarkEnd w:id="113"/>
    <w:bookmarkStart w:name="z102" w:id="114"/>
    <w:p>
      <w:pPr>
        <w:spacing w:after="0"/>
        <w:ind w:left="0"/>
        <w:jc w:val="left"/>
      </w:pPr>
      <w:r>
        <w:rPr>
          <w:rFonts w:ascii="Times New Roman"/>
          <w:b/>
          <w:i w:val="false"/>
          <w:color w:val="000000"/>
        </w:rPr>
        <w:t xml:space="preserve"> 5-тарау. Қорытынды ереже</w:t>
      </w:r>
    </w:p>
    <w:bookmarkEnd w:id="114"/>
    <w:p>
      <w:pPr>
        <w:spacing w:after="0"/>
        <w:ind w:left="0"/>
        <w:jc w:val="both"/>
      </w:pPr>
      <w:r>
        <w:rPr>
          <w:rFonts w:ascii="Times New Roman"/>
          <w:b w:val="false"/>
          <w:i w:val="false"/>
          <w:color w:val="ff0000"/>
          <w:sz w:val="28"/>
        </w:rPr>
        <w:t xml:space="preserve">
      Ескерту. Тақырыбы жаңа редакцияда - Қарағанды қалалық мәслихатының 25.11.2020 </w:t>
      </w:r>
      <w:r>
        <w:rPr>
          <w:rFonts w:ascii="Times New Roman"/>
          <w:b w:val="false"/>
          <w:i w:val="false"/>
          <w:color w:val="ff0000"/>
          <w:sz w:val="28"/>
        </w:rPr>
        <w:t xml:space="preserve">№ 592 </w:t>
      </w:r>
      <w:r>
        <w:rPr>
          <w:rFonts w:ascii="Times New Roman"/>
          <w:b w:val="false"/>
          <w:i w:val="false"/>
          <w:color w:val="ff0000"/>
          <w:sz w:val="28"/>
        </w:rPr>
        <w:t>(алғаш ресми жарияланған күннен бастап қолданысқа енгізіледі) шешімімен.</w:t>
      </w:r>
    </w:p>
    <w:bookmarkStart w:name="z103" w:id="115"/>
    <w:p>
      <w:pPr>
        <w:spacing w:after="0"/>
        <w:ind w:left="0"/>
        <w:jc w:val="both"/>
      </w:pPr>
      <w:r>
        <w:rPr>
          <w:rFonts w:ascii="Times New Roman"/>
          <w:b w:val="false"/>
          <w:i w:val="false"/>
          <w:color w:val="000000"/>
          <w:sz w:val="28"/>
        </w:rPr>
        <w:t>
      33. Әлеуметтік көмек көрсету мониторингін және есепке алуды уәкілетті орган "Е-собес" және "Әлеуметтік көмек" автоматтандырылған ақпараттық жүйесінің дерекқорларын пайдалана отырып жүргізеді.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Қарағанды қалалық мәслихатының 24.08.2016 </w:t>
      </w:r>
      <w:r>
        <w:rPr>
          <w:rFonts w:ascii="Times New Roman"/>
          <w:b w:val="false"/>
          <w:i w:val="false"/>
          <w:color w:val="000000"/>
          <w:sz w:val="28"/>
        </w:rPr>
        <w:t xml:space="preserve">№ 39 </w:t>
      </w:r>
      <w:r>
        <w:rPr>
          <w:rFonts w:ascii="Times New Roman"/>
          <w:b w:val="false"/>
          <w:i w:val="false"/>
          <w:color w:val="ff0000"/>
          <w:sz w:val="28"/>
        </w:rPr>
        <w:t>(алғашқы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4" w:id="116"/>
          <w:p>
            <w:pPr>
              <w:spacing w:after="20"/>
              <w:ind w:left="20"/>
              <w:jc w:val="both"/>
            </w:pPr>
            <w:r>
              <w:rPr>
                <w:rFonts w:ascii="Times New Roman"/>
                <w:b w:val="false"/>
                <w:i w:val="false"/>
                <w:color w:val="000000"/>
                <w:sz w:val="20"/>
              </w:rPr>
              <w:t>
Әлеуметтік көмек көрсетудің,</w:t>
            </w:r>
          </w:p>
          <w:bookmarkEnd w:id="116"/>
          <w:p>
            <w:pPr>
              <w:spacing w:after="20"/>
              <w:ind w:left="20"/>
              <w:jc w:val="both"/>
            </w:pPr>
            <w:r>
              <w:rPr>
                <w:rFonts w:ascii="Times New Roman"/>
                <w:b w:val="false"/>
                <w:i w:val="false"/>
                <w:color w:val="000000"/>
                <w:sz w:val="20"/>
              </w:rPr>
              <w:t>
оның мөлшерлерін</w:t>
            </w:r>
          </w:p>
          <w:p>
            <w:pPr>
              <w:spacing w:after="20"/>
              <w:ind w:left="20"/>
              <w:jc w:val="both"/>
            </w:pPr>
            <w:r>
              <w:rPr>
                <w:rFonts w:ascii="Times New Roman"/>
                <w:b w:val="false"/>
                <w:i w:val="false"/>
                <w:color w:val="000000"/>
                <w:sz w:val="20"/>
              </w:rPr>
              <w:t>
белгілеудің және Қарағанды</w:t>
            </w:r>
          </w:p>
          <w:p>
            <w:pPr>
              <w:spacing w:after="20"/>
              <w:ind w:left="20"/>
              <w:jc w:val="both"/>
            </w:pPr>
            <w:r>
              <w:rPr>
                <w:rFonts w:ascii="Times New Roman"/>
                <w:b w:val="false"/>
                <w:i w:val="false"/>
                <w:color w:val="000000"/>
                <w:sz w:val="20"/>
              </w:rPr>
              <w:t>
қаласындағы мұқтаж</w:t>
            </w:r>
          </w:p>
          <w:p>
            <w:pPr>
              <w:spacing w:after="20"/>
              <w:ind w:left="20"/>
              <w:jc w:val="both"/>
            </w:pPr>
            <w:r>
              <w:rPr>
                <w:rFonts w:ascii="Times New Roman"/>
                <w:b w:val="false"/>
                <w:i w:val="false"/>
                <w:color w:val="000000"/>
                <w:sz w:val="20"/>
              </w:rPr>
              <w:t>
азаматтардың жекелеген</w:t>
            </w:r>
          </w:p>
          <w:p>
            <w:pPr>
              <w:spacing w:after="20"/>
              <w:ind w:left="20"/>
              <w:jc w:val="both"/>
            </w:pPr>
            <w:r>
              <w:rPr>
                <w:rFonts w:ascii="Times New Roman"/>
                <w:b w:val="false"/>
                <w:i w:val="false"/>
                <w:color w:val="000000"/>
                <w:sz w:val="20"/>
              </w:rPr>
              <w:t>
санаттарының тізбесін</w:t>
            </w:r>
          </w:p>
          <w:p>
            <w:pPr>
              <w:spacing w:after="20"/>
              <w:ind w:left="20"/>
              <w:jc w:val="both"/>
            </w:pPr>
            <w:r>
              <w:rPr>
                <w:rFonts w:ascii="Times New Roman"/>
                <w:b w:val="false"/>
                <w:i w:val="false"/>
                <w:color w:val="000000"/>
                <w:sz w:val="20"/>
              </w:rPr>
              <w:t>
айқындау Қағидасына</w:t>
            </w:r>
          </w:p>
          <w:p>
            <w:pPr>
              <w:spacing w:after="20"/>
              <w:ind w:left="20"/>
              <w:jc w:val="both"/>
            </w:pPr>
            <w:r>
              <w:rPr>
                <w:rFonts w:ascii="Times New Roman"/>
                <w:b w:val="false"/>
                <w:i w:val="false"/>
                <w:color w:val="000000"/>
                <w:sz w:val="20"/>
              </w:rPr>
              <w:t>
1 қосымша</w:t>
            </w:r>
          </w:p>
        </w:tc>
      </w:tr>
    </w:tbl>
    <w:bookmarkStart w:name="z105" w:id="117"/>
    <w:p>
      <w:pPr>
        <w:spacing w:after="0"/>
        <w:ind w:left="0"/>
        <w:jc w:val="both"/>
      </w:pPr>
      <w:r>
        <w:rPr>
          <w:rFonts w:ascii="Times New Roman"/>
          <w:b w:val="false"/>
          <w:i w:val="false"/>
          <w:color w:val="000000"/>
          <w:sz w:val="28"/>
        </w:rPr>
        <w:t>
       Отбасыны тіркеу нөмірі ____________</w:t>
      </w:r>
    </w:p>
    <w:bookmarkEnd w:id="117"/>
    <w:bookmarkStart w:name="z106" w:id="118"/>
    <w:p>
      <w:pPr>
        <w:spacing w:after="0"/>
        <w:ind w:left="0"/>
        <w:jc w:val="left"/>
      </w:pPr>
      <w:r>
        <w:rPr>
          <w:rFonts w:ascii="Times New Roman"/>
          <w:b/>
          <w:i w:val="false"/>
          <w:color w:val="000000"/>
        </w:rPr>
        <w:t xml:space="preserve"> Өтініш берушінің отбасы құрамы туралы мәліметтер</w:t>
      </w:r>
    </w:p>
    <w:bookmarkEnd w:id="118"/>
    <w:p>
      <w:pPr>
        <w:spacing w:after="0"/>
        <w:ind w:left="0"/>
        <w:jc w:val="both"/>
      </w:pPr>
      <w:r>
        <w:rPr>
          <w:rFonts w:ascii="Times New Roman"/>
          <w:b w:val="false"/>
          <w:i w:val="false"/>
          <w:color w:val="ff0000"/>
          <w:sz w:val="28"/>
        </w:rPr>
        <w:t xml:space="preserve">
      Ескерту. 1-қосымша алынып тасталды - Қарағанды қалалық мәслихатының 17.03.2021 № 31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14" w:id="119"/>
          <w:p>
            <w:pPr>
              <w:spacing w:after="20"/>
              <w:ind w:left="20"/>
              <w:jc w:val="both"/>
            </w:pPr>
            <w:r>
              <w:rPr>
                <w:rFonts w:ascii="Times New Roman"/>
                <w:b w:val="false"/>
                <w:i w:val="false"/>
                <w:color w:val="000000"/>
                <w:sz w:val="20"/>
              </w:rPr>
              <w:t>
Әлеуметтік көмек көрсетудің,</w:t>
            </w:r>
          </w:p>
          <w:bookmarkEnd w:id="119"/>
          <w:p>
            <w:pPr>
              <w:spacing w:after="20"/>
              <w:ind w:left="20"/>
              <w:jc w:val="both"/>
            </w:pPr>
            <w:r>
              <w:rPr>
                <w:rFonts w:ascii="Times New Roman"/>
                <w:b w:val="false"/>
                <w:i w:val="false"/>
                <w:color w:val="000000"/>
                <w:sz w:val="20"/>
              </w:rPr>
              <w:t>
оның мөлшерлерін</w:t>
            </w:r>
          </w:p>
          <w:p>
            <w:pPr>
              <w:spacing w:after="20"/>
              <w:ind w:left="20"/>
              <w:jc w:val="both"/>
            </w:pPr>
            <w:r>
              <w:rPr>
                <w:rFonts w:ascii="Times New Roman"/>
                <w:b w:val="false"/>
                <w:i w:val="false"/>
                <w:color w:val="000000"/>
                <w:sz w:val="20"/>
              </w:rPr>
              <w:t>
белгілеудің және Қарағанды</w:t>
            </w:r>
          </w:p>
          <w:p>
            <w:pPr>
              <w:spacing w:after="20"/>
              <w:ind w:left="20"/>
              <w:jc w:val="both"/>
            </w:pPr>
            <w:r>
              <w:rPr>
                <w:rFonts w:ascii="Times New Roman"/>
                <w:b w:val="false"/>
                <w:i w:val="false"/>
                <w:color w:val="000000"/>
                <w:sz w:val="20"/>
              </w:rPr>
              <w:t>
қаласындағы мұқтаж</w:t>
            </w:r>
          </w:p>
          <w:p>
            <w:pPr>
              <w:spacing w:after="20"/>
              <w:ind w:left="20"/>
              <w:jc w:val="both"/>
            </w:pPr>
            <w:r>
              <w:rPr>
                <w:rFonts w:ascii="Times New Roman"/>
                <w:b w:val="false"/>
                <w:i w:val="false"/>
                <w:color w:val="000000"/>
                <w:sz w:val="20"/>
              </w:rPr>
              <w:t>
азаматтардың жекелеген</w:t>
            </w:r>
          </w:p>
          <w:p>
            <w:pPr>
              <w:spacing w:after="20"/>
              <w:ind w:left="20"/>
              <w:jc w:val="both"/>
            </w:pPr>
            <w:r>
              <w:rPr>
                <w:rFonts w:ascii="Times New Roman"/>
                <w:b w:val="false"/>
                <w:i w:val="false"/>
                <w:color w:val="000000"/>
                <w:sz w:val="20"/>
              </w:rPr>
              <w:t>
санаттарының тізбесін</w:t>
            </w:r>
          </w:p>
          <w:p>
            <w:pPr>
              <w:spacing w:after="20"/>
              <w:ind w:left="20"/>
              <w:jc w:val="both"/>
            </w:pPr>
            <w:r>
              <w:rPr>
                <w:rFonts w:ascii="Times New Roman"/>
                <w:b w:val="false"/>
                <w:i w:val="false"/>
                <w:color w:val="000000"/>
                <w:sz w:val="20"/>
              </w:rPr>
              <w:t>
айқындау Қағидасына</w:t>
            </w:r>
          </w:p>
          <w:p>
            <w:pPr>
              <w:spacing w:after="20"/>
              <w:ind w:left="20"/>
              <w:jc w:val="both"/>
            </w:pPr>
            <w:r>
              <w:rPr>
                <w:rFonts w:ascii="Times New Roman"/>
                <w:b w:val="false"/>
                <w:i w:val="false"/>
                <w:color w:val="000000"/>
                <w:sz w:val="20"/>
              </w:rPr>
              <w:t>
2 қосымша</w:t>
            </w:r>
          </w:p>
        </w:tc>
      </w:tr>
    </w:tbl>
    <w:bookmarkStart w:name="z115" w:id="12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120"/>
    <w:bookmarkStart w:name="z116" w:id="121"/>
    <w:p>
      <w:pPr>
        <w:spacing w:after="0"/>
        <w:ind w:left="0"/>
        <w:jc w:val="both"/>
      </w:pPr>
      <w:r>
        <w:rPr>
          <w:rFonts w:ascii="Times New Roman"/>
          <w:b w:val="false"/>
          <w:i w:val="false"/>
          <w:color w:val="ff0000"/>
          <w:sz w:val="28"/>
        </w:rPr>
        <w:t xml:space="preserve">
      Ескерту. 2-қосымша алынып тасталды - Қарағанды қалалық мәслихатының 17.03.2021 № 31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қолданысқа енгізіледі).</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51" w:id="122"/>
          <w:p>
            <w:pPr>
              <w:spacing w:after="20"/>
              <w:ind w:left="20"/>
              <w:jc w:val="both"/>
            </w:pPr>
            <w:r>
              <w:rPr>
                <w:rFonts w:ascii="Times New Roman"/>
                <w:b w:val="false"/>
                <w:i w:val="false"/>
                <w:color w:val="000000"/>
                <w:sz w:val="20"/>
              </w:rPr>
              <w:t>
Әлеуметтік көмек көрсетудің,</w:t>
            </w:r>
          </w:p>
          <w:bookmarkEnd w:id="122"/>
          <w:p>
            <w:pPr>
              <w:spacing w:after="20"/>
              <w:ind w:left="20"/>
              <w:jc w:val="both"/>
            </w:pPr>
            <w:r>
              <w:rPr>
                <w:rFonts w:ascii="Times New Roman"/>
                <w:b w:val="false"/>
                <w:i w:val="false"/>
                <w:color w:val="000000"/>
                <w:sz w:val="20"/>
              </w:rPr>
              <w:t>
оның мөлшерлерін</w:t>
            </w:r>
          </w:p>
          <w:p>
            <w:pPr>
              <w:spacing w:after="20"/>
              <w:ind w:left="20"/>
              <w:jc w:val="both"/>
            </w:pPr>
            <w:r>
              <w:rPr>
                <w:rFonts w:ascii="Times New Roman"/>
                <w:b w:val="false"/>
                <w:i w:val="false"/>
                <w:color w:val="000000"/>
                <w:sz w:val="20"/>
              </w:rPr>
              <w:t>
белгілеудің және Қарағанды</w:t>
            </w:r>
          </w:p>
          <w:p>
            <w:pPr>
              <w:spacing w:after="20"/>
              <w:ind w:left="20"/>
              <w:jc w:val="both"/>
            </w:pPr>
            <w:r>
              <w:rPr>
                <w:rFonts w:ascii="Times New Roman"/>
                <w:b w:val="false"/>
                <w:i w:val="false"/>
                <w:color w:val="000000"/>
                <w:sz w:val="20"/>
              </w:rPr>
              <w:t>
қаласындағы мұқтаж</w:t>
            </w:r>
          </w:p>
          <w:p>
            <w:pPr>
              <w:spacing w:after="20"/>
              <w:ind w:left="20"/>
              <w:jc w:val="both"/>
            </w:pPr>
            <w:r>
              <w:rPr>
                <w:rFonts w:ascii="Times New Roman"/>
                <w:b w:val="false"/>
                <w:i w:val="false"/>
                <w:color w:val="000000"/>
                <w:sz w:val="20"/>
              </w:rPr>
              <w:t>
азаматтардың жекелеген</w:t>
            </w:r>
          </w:p>
          <w:p>
            <w:pPr>
              <w:spacing w:after="20"/>
              <w:ind w:left="20"/>
              <w:jc w:val="both"/>
            </w:pPr>
            <w:r>
              <w:rPr>
                <w:rFonts w:ascii="Times New Roman"/>
                <w:b w:val="false"/>
                <w:i w:val="false"/>
                <w:color w:val="000000"/>
                <w:sz w:val="20"/>
              </w:rPr>
              <w:t>
санаттарының тізбесін</w:t>
            </w:r>
          </w:p>
          <w:p>
            <w:pPr>
              <w:spacing w:after="20"/>
              <w:ind w:left="20"/>
              <w:jc w:val="both"/>
            </w:pPr>
            <w:r>
              <w:rPr>
                <w:rFonts w:ascii="Times New Roman"/>
                <w:b w:val="false"/>
                <w:i w:val="false"/>
                <w:color w:val="000000"/>
                <w:sz w:val="20"/>
              </w:rPr>
              <w:t>
айқындау Қағидасына</w:t>
            </w:r>
          </w:p>
          <w:p>
            <w:pPr>
              <w:spacing w:after="20"/>
              <w:ind w:left="20"/>
              <w:jc w:val="both"/>
            </w:pPr>
            <w:r>
              <w:rPr>
                <w:rFonts w:ascii="Times New Roman"/>
                <w:b w:val="false"/>
                <w:i w:val="false"/>
                <w:color w:val="000000"/>
                <w:sz w:val="20"/>
              </w:rPr>
              <w:t>
3 қосымша</w:t>
            </w:r>
          </w:p>
        </w:tc>
      </w:tr>
    </w:tbl>
    <w:bookmarkStart w:name="z152" w:id="123"/>
    <w:p>
      <w:pPr>
        <w:spacing w:after="0"/>
        <w:ind w:left="0"/>
        <w:jc w:val="left"/>
      </w:pPr>
      <w:r>
        <w:rPr>
          <w:rFonts w:ascii="Times New Roman"/>
          <w:b/>
          <w:i w:val="false"/>
          <w:color w:val="000000"/>
        </w:rPr>
        <w:t xml:space="preserve"> № ______ Учаскелік комиссияның қорытындысы</w:t>
      </w:r>
    </w:p>
    <w:bookmarkEnd w:id="123"/>
    <w:p>
      <w:pPr>
        <w:spacing w:after="0"/>
        <w:ind w:left="0"/>
        <w:jc w:val="both"/>
      </w:pPr>
      <w:r>
        <w:rPr>
          <w:rFonts w:ascii="Times New Roman"/>
          <w:b w:val="false"/>
          <w:i w:val="false"/>
          <w:color w:val="ff0000"/>
          <w:sz w:val="28"/>
        </w:rPr>
        <w:t xml:space="preserve">
      Ескерту. 3-қосымша алынып тасталды - Қарағанды қалалық мәслихатының 17.03.2021 № 31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