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6e8d" w14:textId="c5f6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2012 жылғы 24 мамырдағы № 6/51 "Жезқазған қаласының тұрғындарына тұрғын үй көмегін көрсету мөлшері мен тәртібі туралы Ережені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2014 жылғы 9 шілдедегі № 25/219 шешімі. Қарағанды облысының Әділет департаментінде 2014 жылғы 29 шілдеде № 2699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Жезқазған,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2012 жылғы 24 мамырдағы № 6/51 "Жезқазған қаласының тұрғындарына тұрғын үй көмегін көрсету мөлшері мен тәртібі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8-2-156 нөмірімен тіркелген, 2012 жылғы 22 маусымдағы № 26 (7776) "Сарыарқа" газетінде және 2012 жылғы 22 маусымдағы № 25 (321) "Жезказганская правда"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Тұрғын үй көмегін тағайындау үшін өтініш беруші Қазақстан Республикасы Үкіметінің 2009 жылғы 30 желтоқсандағы № 2314 Қаулысымен бекітілген Тұрғын үй көмегін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Асансеитов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С.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