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ccb8" w14:textId="dadc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2013 жылғы 25 желтоқсандағы XXII сессиясының № 22/184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2014 жылғы 15 қыркүйектегі № 28/239 шешімі. Қарағанды облысының Әділет департаментінде 2014 жылғы 24 қыркүйекте № 2768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2013 жылғы 25 желтоқсандағы XXII сессиясының № 22/184 "2014-2016 жылдарға арналған қалалық бюджет туралы" (нормативтік құқықтық актілерді мемлекеттік тіркеу Тізілімінде 2504 нөмірімен тіркелген, 2014 жылғы 17 қаңтардағы № 2 (7857), 2014 жылғы 24 қаңтардағы № 3 (7858), 2014 жылғы 31 қаңтардағы № 4 (7859), 2014 жылғы 7 ақпандағы № 5 (7860), 2014 жылғы 14 ақпандағы № 6 (7861), 2014 жылғы 21 ақпандағы № 7 (7862) "Сарыарқа"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"8737180" деген сандар "8727410"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"2965082" деген сандар "2955312"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"8866727" деген сандар "8865106"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"219263" деген сандар "211114"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"219263" деген сандар "211114"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"2965082" деген сандар "2955312"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шешімдегі "селолық" деген сөз "ауылдық"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спорт" деген сөздер "спорт және ветеринария"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"29197" деген сандар "16943"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Сотников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С. Медебаев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қыркүйегіндегі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№ 28/239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XХІI сессиясының № 22/184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84"/>
        <w:gridCol w:w="563"/>
        <w:gridCol w:w="10458"/>
        <w:gridCol w:w="19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8727410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5727786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181797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11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31"/>
        <w:gridCol w:w="774"/>
        <w:gridCol w:w="9772"/>
        <w:gridCol w:w="20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8865106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2692398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2251733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2251733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2104092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147641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157421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246312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76231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2440768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1242475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46165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1186207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607802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578405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тұрғын үй инспекциясы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341394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856899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841273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126365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413486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496674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485024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963962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410296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336677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кредиттер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90"/>
        <w:gridCol w:w="568"/>
        <w:gridCol w:w="568"/>
        <w:gridCol w:w="9856"/>
        <w:gridCol w:w="200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00"/>
        <w:gridCol w:w="701"/>
        <w:gridCol w:w="701"/>
        <w:gridCol w:w="9744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Мамандырылған уәкілетті ұйымдардың жарғылық капиталдарын ұлғайтуға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68"/>
        <w:gridCol w:w="568"/>
        <w:gridCol w:w="568"/>
        <w:gridCol w:w="9878"/>
        <w:gridCol w:w="200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72"/>
        <w:gridCol w:w="572"/>
        <w:gridCol w:w="572"/>
        <w:gridCol w:w="9959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-378810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479"/>
        <w:gridCol w:w="19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72"/>
        <w:gridCol w:w="572"/>
        <w:gridCol w:w="572"/>
        <w:gridCol w:w="9959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479"/>
        <w:gridCol w:w="19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қыркүйегіндегі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№ 28/239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XХІI сессиясының № 22/184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355"/>
        <w:gridCol w:w="1932"/>
      </w:tblGrid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2985312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1080513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көлік қызметінің жұмысын 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жайластыруға, 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іске асыру үшін несиелер бойынша пайыздық мөлшерлемені субсидиялау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өндірістерді дамытуға гранттарды ұсынуға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жөндеуге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жөндеуге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көркейту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көмекке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тұрғын үйлердің энергетикалық аудитін жүргізуге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 лауазымдық айлықақысына ерекше еңбек жағдайлары үшін айсайынғы үстемақы төлеу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асыруға, оның ішінде: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жобалауға, салуға және (немесе) сатып алуға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бөлу жүйесін дамытуға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Мамандырылған уәкілетті ұйымдардың жарғылық капиталдарын ұлғайтуға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моноқалаларда кәсіпкерліктің дамуына ықпал етуге кредиттер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қыркүйегіндегі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№ 28/239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XХІI сессиясының № 22/184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 әкімдер аппараттарының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722"/>
        <w:gridCol w:w="722"/>
        <w:gridCol w:w="9723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