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7687aa" w14:textId="c7687a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Теміртау қалалық мәслихатының 2013 жылғы 26 желтоқсандағы 24 сессиясының N 24/4 "2014-2016 жылдарға арналған қалалық бюджет туралы" шешіміне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Теміртау қалалық мәслихатының 2014 жылғы 18 сәуірдегі № 29/4 шешімі. Қарағанды облысының Әділет департаментінде 2014 жылғы 24 сәуірде № 2612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 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"Қазақстан Республикасындағы жергілікті мемлекеттік басқару және өзін-өзі басқару туралы"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Қарағанды облыстық мәслихатының 2014 жылғы 15 сәуірдегі ХХІV сессиясының "Қарағанды облыстық мәслихатының 2013 жылғы 12 желтоқсандағы ХХІІ сессиясының "2014-2016 жылдарға арналған облыстық бюджет туралы" № 242 шешіміне өзгерістер мен толықтырулар енгізу туралы" № 276 </w:t>
      </w:r>
      <w:r>
        <w:rPr>
          <w:rFonts w:ascii="Times New Roman"/>
          <w:b w:val="false"/>
          <w:i w:val="false"/>
          <w:color w:val="000000"/>
          <w:sz w:val="28"/>
        </w:rPr>
        <w:t>шешімін</w:t>
      </w:r>
      <w:r>
        <w:rPr>
          <w:rFonts w:ascii="Times New Roman"/>
          <w:b w:val="false"/>
          <w:i w:val="false"/>
          <w:color w:val="000000"/>
          <w:sz w:val="28"/>
        </w:rPr>
        <w:t xml:space="preserve"> іске асыру мақсатында қалалық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Теміртау қалалық мәслихатының 2013 жылғы 26 желтоқсандағы 24 сессиясының № 24/4 "2014-2016 жылдарға арналған қалалық бюджет туралы" (Нормативтік құқықтық актілерді мемлекеттік тіркеу тізілімінде № 2501 болып тіркелген, 2014 жылғы 21 қаңтардағы № 3 "Вести Темиртау" газетінде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1-тармақта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тармақшадағы: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"12 171 048" сандары "13 169 552"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"2 425 236" сандары "3 423 740"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тармақшадағы: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"12 175 048" сандары "13 201 204"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тармақшадағы: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"алу 4000 мың теңге" сөздері "193 068 мың теңге" сөздерімен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"0" саны "197 068"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тармақшадағы: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"алу 30000 мың теңге" сөздері "алу 254 720 мың теңге" сөздерімен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тармақшадағы: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"бюджет тапшылығын (профицитті пайдалану) қаржыландыру" сөздерінен кейінгі "30 000" сандары "254 720"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үшінші азатжолдағы "." тыныс белгісі ";" тыныс белгісімен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келесі мазмұндағы төртінші азатжолмен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"бюджет қаражаттарының пайдаланылатын қалдықтары – 224 720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келесі мазмұндағы </w:t>
      </w:r>
      <w:r>
        <w:rPr>
          <w:rFonts w:ascii="Times New Roman"/>
          <w:b w:val="false"/>
          <w:i w:val="false"/>
          <w:color w:val="000000"/>
          <w:sz w:val="28"/>
        </w:rPr>
        <w:t>1-1 тармағымен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"1-1. 2014 жылға арналған қалалық бюджетте 102 мың теңге сомасындағы нысаналы пайдаланылмаған (толық пайдаланылмаған) трансферттерді қайтару көзделсін.";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2-тармақта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"2 425 236" сандары "3 423 740"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"9 022" сандары "9 393"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"187 483" сандары "204 718"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"586 916" сандары "620 157"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"120 993" сандары "130 585"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он бірінші азатжолдағы "." тыныс белгісі ";" тыныс белгісімен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келесі мазмұндағы азатжолдармен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"Моноқалаларды дамытудың 2012-2020 жылдарға арналған </w:t>
      </w:r>
      <w:r>
        <w:rPr>
          <w:rFonts w:ascii="Times New Roman"/>
          <w:b w:val="false"/>
          <w:i w:val="false"/>
          <w:color w:val="000000"/>
          <w:sz w:val="28"/>
        </w:rPr>
        <w:t>бағдарламасы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шеңберінде ағымдағы іс-шараларды іске асыруға – 520 652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жобаларды іске асыру үшін берілетін кредиттер бойынша пайыздық мөлшерлемені субсидиялау – 100 000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жаңа өндірістерді дамытуға гранттар беру – 20 000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білім беру объектілерін жөндеу – 344 452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тұрғын үй-коммуналдық шаруашылық және абаттандыру – 56 200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мекемелердің мемлекеттік қызметшілер болып табылмайтын жұмыскерлерінің, сондай-ақ мемлекеттік кәсіпорындардың жұмыскерлерінің лауазымдық айлықақысына ерекше еңбек жағдайлары үшін ай сайынғы үстемеақы төлеуге – 244 554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атаулы әлеуметтік көмекті төлеуге – 2 791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мамандандырылған уәкілетті ұйымдардың жарғылық капиталдарын ұлғайтуға – 170 068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 </w:t>
      </w:r>
      <w:r>
        <w:rPr>
          <w:rFonts w:ascii="Times New Roman"/>
          <w:b w:val="false"/>
          <w:i w:val="false"/>
          <w:color w:val="000000"/>
          <w:sz w:val="28"/>
        </w:rPr>
        <w:t>5-тармақта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"259 204" сандары "263 432"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тармақшадағы: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"12 126" сандары "14 035"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11) тармақшадағы: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"1 753" сандары "2 639"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тармақшадағы: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"." тыныс белгісі ";" тыныс белгісімен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келесі мазмұндағы 13) тармақшамен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"13) өмірлік қиын жағдайға тап болған балалары бар әйелдерге әлеуметтік көмек бойынша мемлекеттік әлеуметтік тапсырысты көрсетуге – 1 433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 </w:t>
      </w:r>
      <w:r>
        <w:rPr>
          <w:rFonts w:ascii="Times New Roman"/>
          <w:b w:val="false"/>
          <w:i w:val="false"/>
          <w:color w:val="000000"/>
          <w:sz w:val="28"/>
        </w:rPr>
        <w:t>6-тармақта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"76 424" сандары "56 424"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көрсетілген шешімге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5-қосымшалар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шешімге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2014 жылғы 1 қаңтардан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 хатшысы                           В. Свиридов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"Теміртау қаласының экономика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және қаржы бөлімі"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 басшысы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Б. Қонақаева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2014 жылғы 18 сәуір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Теміртау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18 сәуірдегі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29 сессиясының № 29/4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Теміртау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26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24 сессиясының № 24/4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1-қосымша</w:t>
      </w:r>
    </w:p>
    <w:bookmarkStart w:name="z1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2014 жылға арналған қалалық бюджет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6"/>
        <w:gridCol w:w="397"/>
        <w:gridCol w:w="256"/>
        <w:gridCol w:w="11035"/>
        <w:gridCol w:w="2036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0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315" w:hRule="atLeast"/>
        </w:trPr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Кірістер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13169552</w:t>
            </w:r>
          </w:p>
        </w:tc>
      </w:tr>
      <w:tr>
        <w:trPr>
          <w:trHeight w:val="315" w:hRule="atLeast"/>
        </w:trPr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9597730</w:t>
            </w:r>
          </w:p>
        </w:tc>
      </w:tr>
      <w:tr>
        <w:trPr>
          <w:trHeight w:val="315" w:hRule="atLeast"/>
        </w:trPr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4290511</w:t>
            </w:r>
          </w:p>
        </w:tc>
      </w:tr>
      <w:tr>
        <w:trPr>
          <w:trHeight w:val="315" w:hRule="atLeast"/>
        </w:trPr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4290511</w:t>
            </w:r>
          </w:p>
        </w:tc>
      </w:tr>
      <w:tr>
        <w:trPr>
          <w:trHeight w:val="315" w:hRule="atLeast"/>
        </w:trPr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3064365</w:t>
            </w:r>
          </w:p>
        </w:tc>
      </w:tr>
      <w:tr>
        <w:trPr>
          <w:trHeight w:val="315" w:hRule="atLeast"/>
        </w:trPr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Әлеуметтік салық 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3064365</w:t>
            </w:r>
          </w:p>
        </w:tc>
      </w:tr>
      <w:tr>
        <w:trPr>
          <w:trHeight w:val="315" w:hRule="atLeast"/>
        </w:trPr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Меншікке салынатын салықтар 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1944690</w:t>
            </w:r>
          </w:p>
        </w:tc>
      </w:tr>
      <w:tr>
        <w:trPr>
          <w:trHeight w:val="315" w:hRule="atLeast"/>
        </w:trPr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Мүлікке салынатын салықтар 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943328</w:t>
            </w:r>
          </w:p>
        </w:tc>
      </w:tr>
      <w:tr>
        <w:trPr>
          <w:trHeight w:val="315" w:hRule="atLeast"/>
        </w:trPr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652066</w:t>
            </w:r>
          </w:p>
        </w:tc>
      </w:tr>
      <w:tr>
        <w:trPr>
          <w:trHeight w:val="315" w:hRule="atLeast"/>
        </w:trPr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349253</w:t>
            </w:r>
          </w:p>
        </w:tc>
      </w:tr>
      <w:tr>
        <w:trPr>
          <w:trHeight w:val="315" w:hRule="atLeast"/>
        </w:trPr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</w:tr>
      <w:tr>
        <w:trPr>
          <w:trHeight w:val="630" w:hRule="atLeast"/>
        </w:trPr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238341</w:t>
            </w:r>
          </w:p>
        </w:tc>
      </w:tr>
      <w:tr>
        <w:trPr>
          <w:trHeight w:val="315" w:hRule="atLeast"/>
        </w:trPr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Акциздер 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14787</w:t>
            </w:r>
          </w:p>
        </w:tc>
      </w:tr>
      <w:tr>
        <w:trPr>
          <w:trHeight w:val="630" w:hRule="atLeast"/>
        </w:trPr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130473</w:t>
            </w:r>
          </w:p>
        </w:tc>
      </w:tr>
      <w:tr>
        <w:trPr>
          <w:trHeight w:val="630" w:hRule="atLeast"/>
        </w:trPr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82638</w:t>
            </w:r>
          </w:p>
        </w:tc>
      </w:tr>
      <w:tr>
        <w:trPr>
          <w:trHeight w:val="315" w:hRule="atLeast"/>
        </w:trPr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Ойын бизнесіне салық 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10443</w:t>
            </w:r>
          </w:p>
        </w:tc>
      </w:tr>
      <w:tr>
        <w:trPr>
          <w:trHeight w:val="930" w:hRule="atLeast"/>
        </w:trPr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59823</w:t>
            </w:r>
          </w:p>
        </w:tc>
      </w:tr>
      <w:tr>
        <w:trPr>
          <w:trHeight w:val="315" w:hRule="atLeast"/>
        </w:trPr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баж 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59823</w:t>
            </w:r>
          </w:p>
        </w:tc>
      </w:tr>
      <w:tr>
        <w:trPr>
          <w:trHeight w:val="315" w:hRule="atLeast"/>
        </w:trPr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41990</w:t>
            </w:r>
          </w:p>
        </w:tc>
      </w:tr>
      <w:tr>
        <w:trPr>
          <w:trHeight w:val="315" w:hRule="atLeast"/>
        </w:trPr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23738</w:t>
            </w:r>
          </w:p>
        </w:tc>
      </w:tr>
      <w:tr>
        <w:trPr>
          <w:trHeight w:val="345" w:hRule="atLeast"/>
        </w:trPr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</w:t>
            </w:r>
          </w:p>
        </w:tc>
      </w:tr>
      <w:tr>
        <w:trPr>
          <w:trHeight w:val="285" w:hRule="atLeast"/>
        </w:trPr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23386</w:t>
            </w:r>
          </w:p>
        </w:tc>
      </w:tr>
      <w:tr>
        <w:trPr>
          <w:trHeight w:val="1665" w:hRule="atLeast"/>
        </w:trPr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1890" w:hRule="atLeast"/>
        </w:trPr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315" w:hRule="atLeast"/>
        </w:trPr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түсiмдер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18122</w:t>
            </w:r>
          </w:p>
        </w:tc>
      </w:tr>
      <w:tr>
        <w:trPr>
          <w:trHeight w:val="315" w:hRule="atLeast"/>
        </w:trPr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түсiмдер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18122</w:t>
            </w:r>
          </w:p>
        </w:tc>
      </w:tr>
      <w:tr>
        <w:trPr>
          <w:trHeight w:val="315" w:hRule="atLeast"/>
        </w:trPr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106092</w:t>
            </w:r>
          </w:p>
        </w:tc>
      </w:tr>
      <w:tr>
        <w:trPr>
          <w:trHeight w:val="345" w:hRule="atLeast"/>
        </w:trPr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6680</w:t>
            </w:r>
          </w:p>
        </w:tc>
      </w:tr>
      <w:tr>
        <w:trPr>
          <w:trHeight w:val="375" w:hRule="atLeast"/>
        </w:trPr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6680</w:t>
            </w:r>
          </w:p>
        </w:tc>
      </w:tr>
      <w:tr>
        <w:trPr>
          <w:trHeight w:val="315" w:hRule="atLeast"/>
        </w:trPr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99412</w:t>
            </w:r>
          </w:p>
        </w:tc>
      </w:tr>
      <w:tr>
        <w:trPr>
          <w:trHeight w:val="315" w:hRule="atLeast"/>
        </w:trPr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84795</w:t>
            </w:r>
          </w:p>
        </w:tc>
      </w:tr>
      <w:tr>
        <w:trPr>
          <w:trHeight w:val="315" w:hRule="atLeast"/>
        </w:trPr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Материалдық емес активтерді сату 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14617</w:t>
            </w:r>
          </w:p>
        </w:tc>
      </w:tr>
      <w:tr>
        <w:trPr>
          <w:trHeight w:val="315" w:hRule="atLeast"/>
        </w:trPr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3423740</w:t>
            </w:r>
          </w:p>
        </w:tc>
      </w:tr>
      <w:tr>
        <w:trPr>
          <w:trHeight w:val="630" w:hRule="atLeast"/>
        </w:trPr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3423740</w:t>
            </w:r>
          </w:p>
        </w:tc>
      </w:tr>
      <w:tr>
        <w:trPr>
          <w:trHeight w:val="360" w:hRule="atLeast"/>
        </w:trPr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3423740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0"/>
        <w:gridCol w:w="258"/>
        <w:gridCol w:w="742"/>
        <w:gridCol w:w="721"/>
        <w:gridCol w:w="9808"/>
        <w:gridCol w:w="2051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28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6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13201204</w:t>
            </w:r>
          </w:p>
        </w:tc>
      </w:tr>
      <w:tr>
        <w:trPr>
          <w:trHeight w:val="31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261333</w:t>
            </w:r>
          </w:p>
        </w:tc>
      </w:tr>
      <w:tr>
        <w:trPr>
          <w:trHeight w:val="66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195747</w:t>
            </w:r>
          </w:p>
        </w:tc>
      </w:tr>
      <w:tr>
        <w:trPr>
          <w:trHeight w:val="37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26029</w:t>
            </w:r>
          </w:p>
        </w:tc>
      </w:tr>
      <w:tr>
        <w:trPr>
          <w:trHeight w:val="61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17262</w:t>
            </w:r>
          </w:p>
        </w:tc>
      </w:tr>
      <w:tr>
        <w:trPr>
          <w:trHeight w:val="31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</w:t>
            </w:r>
          </w:p>
        </w:tc>
      </w:tr>
      <w:tr>
        <w:trPr>
          <w:trHeight w:val="31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8187</w:t>
            </w:r>
          </w:p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141259</w:t>
            </w:r>
          </w:p>
        </w:tc>
      </w:tr>
      <w:tr>
        <w:trPr>
          <w:trHeight w:val="60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128540</w:t>
            </w:r>
          </w:p>
        </w:tc>
      </w:tr>
      <w:tr>
        <w:trPr>
          <w:trHeight w:val="31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12719</w:t>
            </w:r>
          </w:p>
        </w:tc>
      </w:tr>
      <w:tr>
        <w:trPr>
          <w:trHeight w:val="64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28459</w:t>
            </w:r>
          </w:p>
        </w:tc>
      </w:tr>
      <w:tr>
        <w:trPr>
          <w:trHeight w:val="94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26107</w:t>
            </w:r>
          </w:p>
        </w:tc>
      </w:tr>
      <w:tr>
        <w:trPr>
          <w:trHeight w:val="6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2352</w:t>
            </w:r>
          </w:p>
        </w:tc>
      </w:tr>
      <w:tr>
        <w:trPr>
          <w:trHeight w:val="31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21191</w:t>
            </w:r>
          </w:p>
        </w:tc>
      </w:tr>
      <w:tr>
        <w:trPr>
          <w:trHeight w:val="6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21191</w:t>
            </w:r>
          </w:p>
        </w:tc>
      </w:tr>
      <w:tr>
        <w:trPr>
          <w:trHeight w:val="34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4153</w:t>
            </w:r>
          </w:p>
        </w:tc>
      </w:tr>
      <w:tr>
        <w:trPr>
          <w:trHeight w:val="6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17038</w:t>
            </w:r>
          </w:p>
        </w:tc>
      </w:tr>
      <w:tr>
        <w:trPr>
          <w:trHeight w:val="31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44395</w:t>
            </w:r>
          </w:p>
        </w:tc>
      </w:tr>
      <w:tr>
        <w:trPr>
          <w:trHeight w:val="6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44395</w:t>
            </w:r>
          </w:p>
        </w:tc>
      </w:tr>
      <w:tr>
        <w:trPr>
          <w:trHeight w:val="157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саясаттың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41395</w:t>
            </w:r>
          </w:p>
        </w:tc>
      </w:tr>
      <w:tr>
        <w:trPr>
          <w:trHeight w:val="31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1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21582</w:t>
            </w:r>
          </w:p>
        </w:tc>
      </w:tr>
      <w:tr>
        <w:trPr>
          <w:trHeight w:val="31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6402</w:t>
            </w:r>
          </w:p>
        </w:tc>
      </w:tr>
      <w:tr>
        <w:trPr>
          <w:trHeight w:val="34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6402</w:t>
            </w:r>
          </w:p>
        </w:tc>
      </w:tr>
      <w:tr>
        <w:trPr>
          <w:trHeight w:val="6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6402</w:t>
            </w:r>
          </w:p>
        </w:tc>
      </w:tr>
      <w:tr>
        <w:trPr>
          <w:trHeight w:val="2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15180</w:t>
            </w:r>
          </w:p>
        </w:tc>
      </w:tr>
      <w:tr>
        <w:trPr>
          <w:trHeight w:val="34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15180</w:t>
            </w:r>
          </w:p>
        </w:tc>
      </w:tr>
      <w:tr>
        <w:trPr>
          <w:trHeight w:val="6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124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6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43286</w:t>
            </w:r>
          </w:p>
        </w:tc>
      </w:tr>
      <w:tr>
        <w:trPr>
          <w:trHeight w:val="6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өзге де қызметтер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43286</w:t>
            </w:r>
          </w:p>
        </w:tc>
      </w:tr>
      <w:tr>
        <w:trPr>
          <w:trHeight w:val="94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43286</w:t>
            </w:r>
          </w:p>
        </w:tc>
      </w:tr>
      <w:tr>
        <w:trPr>
          <w:trHeight w:val="28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43286</w:t>
            </w:r>
          </w:p>
        </w:tc>
      </w:tr>
      <w:tr>
        <w:trPr>
          <w:trHeight w:val="31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4576574</w:t>
            </w:r>
          </w:p>
        </w:tc>
      </w:tr>
      <w:tr>
        <w:trPr>
          <w:trHeight w:val="31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1108587</w:t>
            </w:r>
          </w:p>
        </w:tc>
      </w:tr>
      <w:tr>
        <w:trPr>
          <w:trHeight w:val="6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1108587</w:t>
            </w:r>
          </w:p>
        </w:tc>
      </w:tr>
      <w:tr>
        <w:trPr>
          <w:trHeight w:val="60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146368</w:t>
            </w:r>
          </w:p>
        </w:tc>
      </w:tr>
      <w:tr>
        <w:trPr>
          <w:trHeight w:val="61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962219</w:t>
            </w:r>
          </w:p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3197678</w:t>
            </w:r>
          </w:p>
        </w:tc>
      </w:tr>
      <w:tr>
        <w:trPr>
          <w:trHeight w:val="6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3197678</w:t>
            </w:r>
          </w:p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2962060</w:t>
            </w:r>
          </w:p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қосымша білім беру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235618</w:t>
            </w:r>
          </w:p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 білімнен кейінгі білім беру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17814</w:t>
            </w:r>
          </w:p>
        </w:tc>
      </w:tr>
      <w:tr>
        <w:trPr>
          <w:trHeight w:val="6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17814</w:t>
            </w:r>
          </w:p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оқытуды ұйымдастыру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17814</w:t>
            </w:r>
          </w:p>
        </w:tc>
      </w:tr>
      <w:tr>
        <w:trPr>
          <w:trHeight w:val="28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252495</w:t>
            </w:r>
          </w:p>
        </w:tc>
      </w:tr>
      <w:tr>
        <w:trPr>
          <w:trHeight w:val="6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252495</w:t>
            </w:r>
          </w:p>
        </w:tc>
      </w:tr>
      <w:tr>
        <w:trPr>
          <w:trHeight w:val="96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56021</w:t>
            </w:r>
          </w:p>
        </w:tc>
      </w:tr>
      <w:tr>
        <w:trPr>
          <w:trHeight w:val="100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56882</w:t>
            </w:r>
          </w:p>
        </w:tc>
      </w:tr>
      <w:tr>
        <w:trPr>
          <w:trHeight w:val="69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137992</w:t>
            </w:r>
          </w:p>
        </w:tc>
      </w:tr>
      <w:tr>
        <w:trPr>
          <w:trHeight w:val="6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068</w:t>
            </w:r>
          </w:p>
        </w:tc>
        <w:tc>
          <w:tcPr>
            <w:tcW w:w="9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Халықтың компьютерлік сауаттылығын арттыруды қамтамасыз ету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561633</w:t>
            </w:r>
          </w:p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527505</w:t>
            </w:r>
          </w:p>
        </w:tc>
      </w:tr>
      <w:tr>
        <w:trPr>
          <w:trHeight w:val="66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527505</w:t>
            </w:r>
          </w:p>
        </w:tc>
      </w:tr>
      <w:tr>
        <w:trPr>
          <w:trHeight w:val="31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49872</w:t>
            </w:r>
          </w:p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7359</w:t>
            </w:r>
          </w:p>
        </w:tc>
      </w:tr>
      <w:tr>
        <w:trPr>
          <w:trHeight w:val="31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5255</w:t>
            </w:r>
          </w:p>
        </w:tc>
      </w:tr>
      <w:tr>
        <w:trPr>
          <w:trHeight w:val="70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263432</w:t>
            </w:r>
          </w:p>
        </w:tc>
      </w:tr>
      <w:tr>
        <w:trPr>
          <w:trHeight w:val="6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1659</w:t>
            </w:r>
          </w:p>
        </w:tc>
      </w:tr>
      <w:tr>
        <w:trPr>
          <w:trHeight w:val="67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Белгіленген тұрғылықты жері жоқ тұлғаларды әлеуметтік бейімдеу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37424</w:t>
            </w:r>
          </w:p>
        </w:tc>
      </w:tr>
      <w:tr>
        <w:trPr>
          <w:trHeight w:val="34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49835</w:t>
            </w:r>
          </w:p>
        </w:tc>
      </w:tr>
      <w:tr>
        <w:trPr>
          <w:trHeight w:val="36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5445</w:t>
            </w:r>
          </w:p>
        </w:tc>
      </w:tr>
      <w:tr>
        <w:trPr>
          <w:trHeight w:val="133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107224</w:t>
            </w:r>
          </w:p>
        </w:tc>
      </w:tr>
      <w:tr>
        <w:trPr>
          <w:trHeight w:val="6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34128</w:t>
            </w:r>
          </w:p>
        </w:tc>
      </w:tr>
      <w:tr>
        <w:trPr>
          <w:trHeight w:val="64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34128</w:t>
            </w:r>
          </w:p>
        </w:tc>
      </w:tr>
      <w:tr>
        <w:trPr>
          <w:trHeight w:val="100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32177</w:t>
            </w:r>
          </w:p>
        </w:tc>
      </w:tr>
      <w:tr>
        <w:trPr>
          <w:trHeight w:val="64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1651</w:t>
            </w:r>
          </w:p>
        </w:tc>
      </w:tr>
      <w:tr>
        <w:trPr>
          <w:trHeight w:val="61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4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2371464</w:t>
            </w:r>
          </w:p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951240</w:t>
            </w:r>
          </w:p>
        </w:tc>
      </w:tr>
      <w:tr>
        <w:trPr>
          <w:trHeight w:val="31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906460</w:t>
            </w:r>
          </w:p>
        </w:tc>
      </w:tr>
      <w:tr>
        <w:trPr>
          <w:trHeight w:val="6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жобалау, салу және (немесе) сатып алу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757554</w:t>
            </w:r>
          </w:p>
        </w:tc>
      </w:tr>
      <w:tr>
        <w:trPr>
          <w:trHeight w:val="64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148906</w:t>
            </w:r>
          </w:p>
        </w:tc>
      </w:tr>
      <w:tr>
        <w:trPr>
          <w:trHeight w:val="6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 инспекциясы бөлімі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44780</w:t>
            </w:r>
          </w:p>
        </w:tc>
      </w:tr>
      <w:tr>
        <w:trPr>
          <w:trHeight w:val="67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44187</w:t>
            </w:r>
          </w:p>
        </w:tc>
      </w:tr>
      <w:tr>
        <w:trPr>
          <w:trHeight w:val="31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</w:t>
            </w:r>
          </w:p>
        </w:tc>
      </w:tr>
      <w:tr>
        <w:trPr>
          <w:trHeight w:val="34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505790</w:t>
            </w:r>
          </w:p>
        </w:tc>
      </w:tr>
      <w:tr>
        <w:trPr>
          <w:trHeight w:val="100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48162</w:t>
            </w:r>
          </w:p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14303</w:t>
            </w:r>
          </w:p>
        </w:tc>
      </w:tr>
      <w:tr>
        <w:trPr>
          <w:trHeight w:val="31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9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33859</w:t>
            </w:r>
          </w:p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457628</w:t>
            </w:r>
          </w:p>
        </w:tc>
      </w:tr>
      <w:tr>
        <w:trPr>
          <w:trHeight w:val="31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және су бұру жүйесін дамыту 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457628</w:t>
            </w:r>
          </w:p>
        </w:tc>
      </w:tr>
      <w:tr>
        <w:trPr>
          <w:trHeight w:val="31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914434</w:t>
            </w:r>
          </w:p>
        </w:tc>
      </w:tr>
      <w:tr>
        <w:trPr>
          <w:trHeight w:val="61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39013</w:t>
            </w:r>
          </w:p>
        </w:tc>
      </w:tr>
      <w:tr>
        <w:trPr>
          <w:trHeight w:val="31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16865</w:t>
            </w:r>
          </w:p>
        </w:tc>
      </w:tr>
      <w:tr>
        <w:trPr>
          <w:trHeight w:val="31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</w:t>
            </w:r>
          </w:p>
        </w:tc>
      </w:tr>
      <w:tr>
        <w:trPr>
          <w:trHeight w:val="34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21296</w:t>
            </w:r>
          </w:p>
        </w:tc>
      </w:tr>
      <w:tr>
        <w:trPr>
          <w:trHeight w:val="97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875421</w:t>
            </w:r>
          </w:p>
        </w:tc>
      </w:tr>
      <w:tr>
        <w:trPr>
          <w:trHeight w:val="31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340797</w:t>
            </w:r>
          </w:p>
        </w:tc>
      </w:tr>
      <w:tr>
        <w:trPr>
          <w:trHeight w:val="31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61970</w:t>
            </w:r>
          </w:p>
        </w:tc>
      </w:tr>
      <w:tr>
        <w:trPr>
          <w:trHeight w:val="61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4413</w:t>
            </w:r>
          </w:p>
        </w:tc>
      </w:tr>
      <w:tr>
        <w:trPr>
          <w:trHeight w:val="34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433271</w:t>
            </w:r>
          </w:p>
        </w:tc>
      </w:tr>
      <w:tr>
        <w:trPr>
          <w:trHeight w:val="30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9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абаттандыруды дамыту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34970</w:t>
            </w:r>
          </w:p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500917</w:t>
            </w:r>
          </w:p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109102</w:t>
            </w:r>
          </w:p>
        </w:tc>
      </w:tr>
      <w:tr>
        <w:trPr>
          <w:trHeight w:val="66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14505</w:t>
            </w:r>
          </w:p>
        </w:tc>
      </w:tr>
      <w:tr>
        <w:trPr>
          <w:trHeight w:val="31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14505</w:t>
            </w:r>
          </w:p>
        </w:tc>
      </w:tr>
      <w:tr>
        <w:trPr>
          <w:trHeight w:val="6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94597</w:t>
            </w:r>
          </w:p>
        </w:tc>
      </w:tr>
      <w:tr>
        <w:trPr>
          <w:trHeight w:val="30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94597</w:t>
            </w:r>
          </w:p>
        </w:tc>
      </w:tr>
      <w:tr>
        <w:trPr>
          <w:trHeight w:val="31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192281</w:t>
            </w:r>
          </w:p>
        </w:tc>
      </w:tr>
      <w:tr>
        <w:trPr>
          <w:trHeight w:val="6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192281</w:t>
            </w:r>
          </w:p>
        </w:tc>
      </w:tr>
      <w:tr>
        <w:trPr>
          <w:trHeight w:val="34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173147</w:t>
            </w:r>
          </w:p>
        </w:tc>
      </w:tr>
      <w:tr>
        <w:trPr>
          <w:trHeight w:val="64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8983</w:t>
            </w:r>
          </w:p>
        </w:tc>
      </w:tr>
      <w:tr>
        <w:trPr>
          <w:trHeight w:val="102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10151</w:t>
            </w:r>
          </w:p>
        </w:tc>
      </w:tr>
      <w:tr>
        <w:trPr>
          <w:trHeight w:val="31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105103</w:t>
            </w:r>
          </w:p>
        </w:tc>
      </w:tr>
      <w:tr>
        <w:trPr>
          <w:trHeight w:val="6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88676</w:t>
            </w:r>
          </w:p>
        </w:tc>
      </w:tr>
      <w:tr>
        <w:trPr>
          <w:trHeight w:val="28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77903</w:t>
            </w:r>
          </w:p>
        </w:tc>
      </w:tr>
      <w:tr>
        <w:trPr>
          <w:trHeight w:val="60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10773</w:t>
            </w:r>
          </w:p>
        </w:tc>
      </w:tr>
      <w:tr>
        <w:trPr>
          <w:trHeight w:val="34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16427</w:t>
            </w:r>
          </w:p>
        </w:tc>
      </w:tr>
      <w:tr>
        <w:trPr>
          <w:trHeight w:val="6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12136</w:t>
            </w:r>
          </w:p>
        </w:tc>
      </w:tr>
      <w:tr>
        <w:trPr>
          <w:trHeight w:val="64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4291</w:t>
            </w:r>
          </w:p>
        </w:tc>
      </w:tr>
      <w:tr>
        <w:trPr>
          <w:trHeight w:val="64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94431</w:t>
            </w:r>
          </w:p>
        </w:tc>
      </w:tr>
      <w:tr>
        <w:trPr>
          <w:trHeight w:val="6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49696</w:t>
            </w:r>
          </w:p>
        </w:tc>
      </w:tr>
      <w:tr>
        <w:trPr>
          <w:trHeight w:val="102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10737</w:t>
            </w:r>
          </w:p>
        </w:tc>
      </w:tr>
      <w:tr>
        <w:trPr>
          <w:trHeight w:val="66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38959</w:t>
            </w:r>
          </w:p>
        </w:tc>
      </w:tr>
      <w:tr>
        <w:trPr>
          <w:trHeight w:val="31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44735</w:t>
            </w:r>
          </w:p>
        </w:tc>
      </w:tr>
      <w:tr>
        <w:trPr>
          <w:trHeight w:val="97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35053</w:t>
            </w:r>
          </w:p>
        </w:tc>
      </w:tr>
      <w:tr>
        <w:trPr>
          <w:trHeight w:val="28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9682</w:t>
            </w:r>
          </w:p>
        </w:tc>
      </w:tr>
      <w:tr>
        <w:trPr>
          <w:trHeight w:val="96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38898</w:t>
            </w:r>
          </w:p>
        </w:tc>
      </w:tr>
      <w:tr>
        <w:trPr>
          <w:trHeight w:val="31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17505</w:t>
            </w:r>
          </w:p>
        </w:tc>
      </w:tr>
      <w:tr>
        <w:trPr>
          <w:trHeight w:val="58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17505</w:t>
            </w:r>
          </w:p>
        </w:tc>
      </w:tr>
      <w:tr>
        <w:trPr>
          <w:trHeight w:val="100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14707</w:t>
            </w:r>
          </w:p>
        </w:tc>
      </w:tr>
      <w:tr>
        <w:trPr>
          <w:trHeight w:val="30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67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66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</w:p>
        </w:tc>
      </w:tr>
      <w:tr>
        <w:trPr>
          <w:trHeight w:val="94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</w:tr>
      <w:tr>
        <w:trPr>
          <w:trHeight w:val="6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сәйкестендіру жөніндегі іс-шараларды өткізу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</w:t>
            </w:r>
          </w:p>
        </w:tc>
      </w:tr>
      <w:tr>
        <w:trPr>
          <w:trHeight w:val="31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18382</w:t>
            </w:r>
          </w:p>
        </w:tc>
      </w:tr>
      <w:tr>
        <w:trPr>
          <w:trHeight w:val="58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18382</w:t>
            </w:r>
          </w:p>
        </w:tc>
      </w:tr>
      <w:tr>
        <w:trPr>
          <w:trHeight w:val="96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15852</w:t>
            </w:r>
          </w:p>
        </w:tc>
      </w:tr>
      <w:tr>
        <w:trPr>
          <w:trHeight w:val="39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99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2280</w:t>
            </w:r>
          </w:p>
        </w:tc>
      </w:tr>
      <w:tr>
        <w:trPr>
          <w:trHeight w:val="69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3011</w:t>
            </w:r>
          </w:p>
        </w:tc>
      </w:tr>
      <w:tr>
        <w:trPr>
          <w:trHeight w:val="6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3011</w:t>
            </w:r>
          </w:p>
        </w:tc>
      </w:tr>
      <w:tr>
        <w:trPr>
          <w:trHeight w:val="31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3011</w:t>
            </w:r>
          </w:p>
        </w:tc>
      </w:tr>
      <w:tr>
        <w:trPr>
          <w:trHeight w:val="31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32176</w:t>
            </w:r>
          </w:p>
        </w:tc>
      </w:tr>
      <w:tr>
        <w:trPr>
          <w:trHeight w:val="31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32176</w:t>
            </w:r>
          </w:p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14694</w:t>
            </w:r>
          </w:p>
        </w:tc>
      </w:tr>
      <w:tr>
        <w:trPr>
          <w:trHeight w:val="6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13706</w:t>
            </w:r>
          </w:p>
        </w:tc>
      </w:tr>
      <w:tr>
        <w:trPr>
          <w:trHeight w:val="31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</w:t>
            </w:r>
          </w:p>
        </w:tc>
      </w:tr>
      <w:tr>
        <w:trPr>
          <w:trHeight w:val="6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17482</w:t>
            </w:r>
          </w:p>
        </w:tc>
      </w:tr>
      <w:tr>
        <w:trPr>
          <w:trHeight w:val="6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12962</w:t>
            </w:r>
          </w:p>
        </w:tc>
      </w:tr>
      <w:tr>
        <w:trPr>
          <w:trHeight w:val="31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4520</w:t>
            </w:r>
          </w:p>
        </w:tc>
      </w:tr>
      <w:tr>
        <w:trPr>
          <w:trHeight w:val="31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506511</w:t>
            </w:r>
          </w:p>
        </w:tc>
      </w:tr>
      <w:tr>
        <w:trPr>
          <w:trHeight w:val="31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501944</w:t>
            </w:r>
          </w:p>
        </w:tc>
      </w:tr>
      <w:tr>
        <w:trPr>
          <w:trHeight w:val="64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78566</w:t>
            </w:r>
          </w:p>
        </w:tc>
      </w:tr>
      <w:tr>
        <w:trPr>
          <w:trHeight w:val="100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78566</w:t>
            </w:r>
          </w:p>
        </w:tc>
      </w:tr>
      <w:tr>
        <w:trPr>
          <w:trHeight w:val="100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423378</w:t>
            </w:r>
          </w:p>
        </w:tc>
      </w:tr>
      <w:tr>
        <w:trPr>
          <w:trHeight w:val="31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423378</w:t>
            </w:r>
          </w:p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басқа да қызметтер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4567</w:t>
            </w:r>
          </w:p>
        </w:tc>
      </w:tr>
      <w:tr>
        <w:trPr>
          <w:trHeight w:val="94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4567</w:t>
            </w:r>
          </w:p>
        </w:tc>
      </w:tr>
      <w:tr>
        <w:trPr>
          <w:trHeight w:val="97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4567</w:t>
            </w:r>
          </w:p>
        </w:tc>
      </w:tr>
      <w:tr>
        <w:trPr>
          <w:trHeight w:val="31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1725045</w:t>
            </w:r>
          </w:p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1725045</w:t>
            </w:r>
          </w:p>
        </w:tc>
      </w:tr>
      <w:tr>
        <w:trPr>
          <w:trHeight w:val="94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1129691</w:t>
            </w:r>
          </w:p>
        </w:tc>
      </w:tr>
      <w:tr>
        <w:trPr>
          <w:trHeight w:val="99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40735</w:t>
            </w:r>
          </w:p>
        </w:tc>
      </w:tr>
      <w:tr>
        <w:trPr>
          <w:trHeight w:val="97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9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Моноқалаларды дамытудың 2012 - 2020 жылдарға арналған бағдарламасы шеңберінде моноқалаларды ағымдағы жайластыру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56200</w:t>
            </w:r>
          </w:p>
        </w:tc>
      </w:tr>
      <w:tr>
        <w:trPr>
          <w:trHeight w:val="9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</w:p>
        </w:tc>
        <w:tc>
          <w:tcPr>
            <w:tcW w:w="9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Моноқалаларды дамытудың 2012 - 2020 жылдарға арналған бағдарламасы шеңберінде бюджеттік инвестициялық жобаларды іске асыру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1032756</w:t>
            </w:r>
          </w:p>
        </w:tc>
      </w:tr>
      <w:tr>
        <w:trPr>
          <w:trHeight w:val="58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56424</w:t>
            </w:r>
          </w:p>
        </w:tc>
      </w:tr>
      <w:tr>
        <w:trPr>
          <w:trHeight w:val="61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56424</w:t>
            </w:r>
          </w:p>
        </w:tc>
      </w:tr>
      <w:tr>
        <w:trPr>
          <w:trHeight w:val="64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395988</w:t>
            </w:r>
          </w:p>
        </w:tc>
      </w:tr>
      <w:tr>
        <w:trPr>
          <w:trHeight w:val="64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Білім, дене шынықтыру және спорт бөлімі қызметін қамтамасыз ету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51536</w:t>
            </w:r>
          </w:p>
        </w:tc>
      </w:tr>
      <w:tr>
        <w:trPr>
          <w:trHeight w:val="94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9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Моноқалаларды дамытудың 2012 - 2020 жылдарға арналған бағдарламасы шеңберінде моноқалаларды ағымдағы жайластыру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344452</w:t>
            </w:r>
          </w:p>
        </w:tc>
      </w:tr>
      <w:tr>
        <w:trPr>
          <w:trHeight w:val="6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өнеркәсіп бөлімі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142942</w:t>
            </w:r>
          </w:p>
        </w:tc>
      </w:tr>
      <w:tr>
        <w:trPr>
          <w:trHeight w:val="9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22772</w:t>
            </w:r>
          </w:p>
        </w:tc>
      </w:tr>
      <w:tr>
        <w:trPr>
          <w:trHeight w:val="31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136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9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Моноқалаларды дамытудың 2012 - 2020 жылдарға арналған бағдарламасы шеңберінде жобаларды іске асыру үшін берілетін кредиттер бойынша пайыздық мөлшерлемені субсидиялау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</w:tr>
      <w:tr>
        <w:trPr>
          <w:trHeight w:val="109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9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Моноқалаларды дамытудың 2012 - 2020 жылдарға арналған бағдарламасы шеңберінде жаңа өндірістерді дамытуға гранттар беру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1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</w:t>
            </w:r>
          </w:p>
        </w:tc>
      </w:tr>
      <w:tr>
        <w:trPr>
          <w:trHeight w:val="31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</w:t>
            </w:r>
          </w:p>
        </w:tc>
      </w:tr>
      <w:tr>
        <w:trPr>
          <w:trHeight w:val="6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</w:t>
            </w:r>
          </w:p>
        </w:tc>
      </w:tr>
      <w:tr>
        <w:trPr>
          <w:trHeight w:val="97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</w:t>
            </w:r>
          </w:p>
        </w:tc>
      </w:tr>
      <w:tr>
        <w:trPr>
          <w:trHeight w:val="31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2561557</w:t>
            </w:r>
          </w:p>
        </w:tc>
      </w:tr>
      <w:tr>
        <w:trPr>
          <w:trHeight w:val="31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2561557</w:t>
            </w:r>
          </w:p>
        </w:tc>
      </w:tr>
      <w:tr>
        <w:trPr>
          <w:trHeight w:val="6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2561557</w:t>
            </w:r>
          </w:p>
        </w:tc>
      </w:tr>
      <w:tr>
        <w:trPr>
          <w:trHeight w:val="6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</w:tr>
      <w:tr>
        <w:trPr>
          <w:trHeight w:val="31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алып қоюлар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2561455</w:t>
            </w:r>
          </w:p>
        </w:tc>
      </w:tr>
      <w:tr>
        <w:trPr>
          <w:trHeight w:val="3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7"/>
        <w:gridCol w:w="567"/>
        <w:gridCol w:w="694"/>
        <w:gridCol w:w="694"/>
        <w:gridCol w:w="9613"/>
        <w:gridCol w:w="2015"/>
      </w:tblGrid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31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3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31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6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өнеркәсіп бөлімі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66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Моноқалалардағы кәсіпкерлікті дамытуға жәрдемдесуге кредит беру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40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7"/>
        <w:gridCol w:w="567"/>
        <w:gridCol w:w="694"/>
        <w:gridCol w:w="694"/>
        <w:gridCol w:w="9613"/>
        <w:gridCol w:w="2015"/>
      </w:tblGrid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31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операциялар бойынша сальдо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193068</w:t>
            </w:r>
          </w:p>
        </w:tc>
      </w:tr>
      <w:tr>
        <w:trPr>
          <w:trHeight w:val="34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197068</w:t>
            </w:r>
          </w:p>
        </w:tc>
      </w:tr>
      <w:tr>
        <w:trPr>
          <w:trHeight w:val="34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197068</w:t>
            </w:r>
          </w:p>
        </w:tc>
      </w:tr>
      <w:tr>
        <w:trPr>
          <w:trHeight w:val="3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197068</w:t>
            </w:r>
          </w:p>
        </w:tc>
      </w:tr>
      <w:tr>
        <w:trPr>
          <w:trHeight w:val="94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197068</w:t>
            </w:r>
          </w:p>
        </w:tc>
      </w:tr>
      <w:tr>
        <w:trPr>
          <w:trHeight w:val="73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уәкілетті ұйымдардың жарғылық капиталдарын ұлғайту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170068</w:t>
            </w:r>
          </w:p>
        </w:tc>
      </w:tr>
      <w:tr>
        <w:trPr>
          <w:trHeight w:val="70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0"/>
        <w:gridCol w:w="566"/>
        <w:gridCol w:w="566"/>
        <w:gridCol w:w="10544"/>
        <w:gridCol w:w="2014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0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315" w:hRule="atLeast"/>
        </w:trPr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75" w:hRule="atLeast"/>
        </w:trPr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345" w:hRule="atLeast"/>
        </w:trPr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420" w:hRule="atLeast"/>
        </w:trPr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ел ішінде сатудан түсетін түсімдер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3"/>
        <w:gridCol w:w="671"/>
        <w:gridCol w:w="671"/>
        <w:gridCol w:w="10277"/>
        <w:gridCol w:w="2008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0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31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4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-254720</w:t>
            </w:r>
          </w:p>
        </w:tc>
      </w:tr>
      <w:tr>
        <w:trPr>
          <w:trHeight w:val="64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254720</w:t>
            </w:r>
          </w:p>
        </w:tc>
      </w:tr>
      <w:tr>
        <w:trPr>
          <w:trHeight w:val="31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28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ішкі қарыздар 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42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3"/>
        <w:gridCol w:w="522"/>
        <w:gridCol w:w="522"/>
        <w:gridCol w:w="10575"/>
        <w:gridCol w:w="2008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0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31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6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224720</w:t>
            </w:r>
          </w:p>
        </w:tc>
      </w:tr>
    </w:tbl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Теміртау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18 сәуірдегі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29 сессиясының № 29/4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2-қосымша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Теміртау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26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24 сессиясының № 24/4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5-қосымша</w:t>
      </w:r>
    </w:p>
    <w:bookmarkStart w:name="z1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Ақтау кентінің 2014 жылы Ақтау кенті әкімінің аппараты және</w:t>
      </w:r>
      <w:r>
        <w:br/>
      </w:r>
      <w:r>
        <w:rPr>
          <w:rFonts w:ascii="Times New Roman"/>
          <w:b/>
          <w:i w:val="false"/>
          <w:color w:val="000000"/>
        </w:rPr>
        <w:t>
қалалық бюджеттік бағдарламалардың басқа әкімшілері арқылы</w:t>
      </w:r>
      <w:r>
        <w:br/>
      </w:r>
      <w:r>
        <w:rPr>
          <w:rFonts w:ascii="Times New Roman"/>
          <w:b/>
          <w:i w:val="false"/>
          <w:color w:val="000000"/>
        </w:rPr>
        <w:t>
қаржыландырылатын бюджеттік бағдарламаларының тізбесі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5"/>
        <w:gridCol w:w="418"/>
        <w:gridCol w:w="695"/>
        <w:gridCol w:w="696"/>
        <w:gridCol w:w="9628"/>
        <w:gridCol w:w="2018"/>
      </w:tblGrid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497815</w:t>
            </w:r>
          </w:p>
        </w:tc>
      </w:tr>
      <w:tr>
        <w:trPr>
          <w:trHeight w:val="40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28459</w:t>
            </w:r>
          </w:p>
        </w:tc>
      </w:tr>
      <w:tr>
        <w:trPr>
          <w:trHeight w:val="67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28459</w:t>
            </w:r>
          </w:p>
        </w:tc>
      </w:tr>
      <w:tr>
        <w:trPr>
          <w:trHeight w:val="64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28459</w:t>
            </w:r>
          </w:p>
        </w:tc>
      </w:tr>
      <w:tr>
        <w:trPr>
          <w:trHeight w:val="67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26107</w:t>
            </w:r>
          </w:p>
        </w:tc>
      </w:tr>
      <w:tr>
        <w:trPr>
          <w:trHeight w:val="67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2352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130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306797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33220</w:t>
            </w:r>
          </w:p>
        </w:tc>
      </w:tr>
      <w:tr>
        <w:trPr>
          <w:trHeight w:val="6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33220</w:t>
            </w:r>
          </w:p>
        </w:tc>
      </w:tr>
      <w:tr>
        <w:trPr>
          <w:trHeight w:val="67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33220</w:t>
            </w:r>
          </w:p>
        </w:tc>
      </w:tr>
      <w:tr>
        <w:trPr>
          <w:trHeight w:val="3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267975</w:t>
            </w:r>
          </w:p>
        </w:tc>
      </w:tr>
      <w:tr>
        <w:trPr>
          <w:trHeight w:val="6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267975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220980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жеткіншектерге қосымша білім беру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46995</w:t>
            </w:r>
          </w:p>
        </w:tc>
      </w:tr>
      <w:tr>
        <w:trPr>
          <w:trHeight w:val="36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5602</w:t>
            </w:r>
          </w:p>
        </w:tc>
      </w:tr>
      <w:tr>
        <w:trPr>
          <w:trHeight w:val="6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11314</w:t>
            </w:r>
          </w:p>
        </w:tc>
      </w:tr>
      <w:tr>
        <w:trPr>
          <w:trHeight w:val="94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5602</w:t>
            </w:r>
          </w:p>
        </w:tc>
      </w:tr>
      <w:tr>
        <w:trPr>
          <w:trHeight w:val="64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5712</w:t>
            </w:r>
          </w:p>
        </w:tc>
      </w:tr>
      <w:tr>
        <w:trPr>
          <w:trHeight w:val="3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24039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23939</w:t>
            </w:r>
          </w:p>
        </w:tc>
      </w:tr>
      <w:tr>
        <w:trPr>
          <w:trHeight w:val="64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23939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7787</w:t>
            </w:r>
          </w:p>
        </w:tc>
      </w:tr>
      <w:tr>
        <w:trPr>
          <w:trHeight w:val="3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</w:t>
            </w:r>
          </w:p>
        </w:tc>
      </w:tr>
      <w:tr>
        <w:trPr>
          <w:trHeight w:val="64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9109</w:t>
            </w:r>
          </w:p>
        </w:tc>
      </w:tr>
      <w:tr>
        <w:trPr>
          <w:trHeight w:val="6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40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2462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</w:tr>
      <w:tr>
        <w:trPr>
          <w:trHeight w:val="129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 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2972</w:t>
            </w:r>
          </w:p>
        </w:tc>
      </w:tr>
      <w:tr>
        <w:trPr>
          <w:trHeight w:val="64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64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6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39013</w:t>
            </w:r>
          </w:p>
        </w:tc>
      </w:tr>
      <w:tr>
        <w:trPr>
          <w:trHeight w:val="3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39013</w:t>
            </w:r>
          </w:p>
        </w:tc>
      </w:tr>
      <w:tr>
        <w:trPr>
          <w:trHeight w:val="6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39013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16865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</w:t>
            </w:r>
          </w:p>
        </w:tc>
      </w:tr>
      <w:tr>
        <w:trPr>
          <w:trHeight w:val="34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21296</w:t>
            </w:r>
          </w:p>
        </w:tc>
      </w:tr>
      <w:tr>
        <w:trPr>
          <w:trHeight w:val="3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16761</w:t>
            </w:r>
          </w:p>
        </w:tc>
      </w:tr>
      <w:tr>
        <w:trPr>
          <w:trHeight w:val="3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14505</w:t>
            </w:r>
          </w:p>
        </w:tc>
      </w:tr>
      <w:tr>
        <w:trPr>
          <w:trHeight w:val="67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14505</w:t>
            </w:r>
          </w:p>
        </w:tc>
      </w:tr>
      <w:tr>
        <w:trPr>
          <w:trHeight w:val="3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14505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2256</w:t>
            </w:r>
          </w:p>
        </w:tc>
      </w:tr>
      <w:tr>
        <w:trPr>
          <w:trHeight w:val="6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2256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2256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82566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78566</w:t>
            </w:r>
          </w:p>
        </w:tc>
      </w:tr>
      <w:tr>
        <w:trPr>
          <w:trHeight w:val="64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78566</w:t>
            </w:r>
          </w:p>
        </w:tc>
      </w:tr>
      <w:tr>
        <w:trPr>
          <w:trHeight w:val="99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78566</w:t>
            </w:r>
          </w:p>
        </w:tc>
      </w:tr>
      <w:tr>
        <w:trPr>
          <w:trHeight w:val="36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басқа да қызметтер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100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100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