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bf00" w14:textId="00fb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2014 жылғы 6 наурыздағы № 27/7 "Теміртау қаласы мен Ақтау кенті тұрғындарына тұрғын үй көмегін көрсету тәртібі мен мөлшері туралы ережесін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2014 жылғы 20 тамыздағы № 31/7 шешімі. Қарағанды облысының Әділет департаментінде 2014 жылғы 18 қыркүйекте № 2742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2014 жылғы 5 наурыздағы № 185 "Тұрғын үй-коммуналдық шаруашылық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Теміртау қалалық мәслихатының 2014 жылғы 6 наурыздағы № 27/7 "Теміртау қаласы мен Ақтау кенті тұрғындарына тұрғын үй көмегін көрсету тәртібі мен мөлшері туралы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2579 болып тіркелген, 2014 жылғы 16 сәуірдегі № 11 (14) "Вести Темиртау"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шешіммен бекітілген, Теміртау қаласы мен Ақтау кенті тұрғындарына тұрғын үй көмегін көрсету тәртібі мен мөлшері туралы ережесін бекіту туралы ережесінің 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Тұрғын үй көмегін тағайындау үшін азамат (отбасы) осы Ереженің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өтінішпен қоса Қазақстан Республикасы Үкіметінің 2009 жылғы 30 желтоқсандағы № 2314 "Тұрғын үй көмегін көрсету ережесін бекіту туралы" қаулысымен бекітілген Тұрғын үй көмегін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Теміртау қаласы мен Ақтау кенті тұрғындарына тұрғын үй көмегін көрсету тәртібі мен мөлшері туралы ережесіне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Ф. Валеев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"Теміртау қаласының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______________________Ю.Ким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тамыздағы 2014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31/7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қаласы мен Ақтау кенті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тұрғындарына тұрғын үй көмегін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тәртібі мен мөлшері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ережесіне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органның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(Өтініш берушінің тегі, аты, әкесінің аты)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Тұрғын үй көмегін тағайындау жөніндегі өтініш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тегі, аты, әкесінің аты (болған жағдайда), туған жылы тұрғын меншік үйдің иесі (жолдаушы) болып табыламын, жеке куәлік № 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 берілген.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 мекен-жай бойынша тұрып жатқан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___________________________________________менің ____ адамнан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құралатын отбасыма тұрғын үйді күтіп ұстауға және тұтынылатын тұрғын үй коммуналдық қызметтерге ақы төлеу жөніндегі шығындарды өтеу үшін тұрғын үй көмегін тағайындауыңызды сұраймын.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4895"/>
        <w:gridCol w:w="3051"/>
        <w:gridCol w:w="2905"/>
        <w:gridCol w:w="2550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 отбасы мүшелерінің Т.А.Ә.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Туылған күні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Туыстық қатынасы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мәртебесі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Өтінішке қоса қажетті құжаттарды ____ данада ұсынып отырмын.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шоттың № ________________________________________, банктің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"____"__________ 20____ж.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берушінің қолы 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