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f73da" w14:textId="2ff73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Теміртау қалалық мәслихатының 2013 жылғы 26 желтоқсандағы 24 сессиясының № 24/4 "2014-2016 жылдарға арналған қалалық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Теміртау қалалық мәслихатының 2014 жылғы 16 қыркүйектегі № 32/4 шешімі. Қарағанды облысының Әділет департаментінде 2014 жылғы 19 қыркүйекте № 2758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Қарағанды облыстық мәслихатының 2014 жылғы 4 қыркүйектегі ХХVІІІ сессиясының "Қарағанды облыстық мәслихатының 2013 жылғы 12 желтоқсандағы ХХІІ сессиясының "2014-2016 жылдарға арналған облыстық бюджет туралы" № 242 шешіміне өзгерістер енгізу туралы" № 313 </w:t>
      </w:r>
      <w:r>
        <w:rPr>
          <w:rFonts w:ascii="Times New Roman"/>
          <w:b w:val="false"/>
          <w:i w:val="false"/>
          <w:color w:val="000000"/>
          <w:sz w:val="28"/>
        </w:rPr>
        <w:t>шешімін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Теміртау қалалық мәслихатының 2013 жылғы 26 желтоқсандағы 24 сессиясының № 24/4 "2014-2016 жылдарға арналған қалалық бюджет туралы" (Нормативтік құқықтық актілерді мемлекеттік тіркеу тізілімінде № 2501 болып тіркелген, 2014 жылғы 21 қаңтардағы № 3 "Вести Темиртау"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"13 169 552" сандары "13 037 971"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"9 597 730" сандары "9 535 046"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"106 092" сандары "99 412"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"3 423 740" сандары "3 361 523"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"13 201 204" сандары "13 069 623"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2-тармақта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"3 423 740" сандары "3 361 523"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сегізінші азатжолдағы "457 628" сандары "396 733"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тоғызыншы азатжолдағы "1 032 756" сандары "1 031 434"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5-тармақта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"263 432" сандары "260 135"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"1039" сандары "1 360"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"15 234" сандары "15 557"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"Қарттар күні қарсаңында материалдық көмек көрсетуге – 14 400 мың теңге 2014 жылы 75 жасқа және одан үлкен жасқа толатын азаматтардың келесі топтарына:" сөздері "Қарттар күні қарсаңында әлеуметтік көмек көрсетуге – 15 252 мың теңге жетпіс бес жасқа және одан үлкен жасқа толған зейнеткерлерге;" сөздерімен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және үшінші азатжолдар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азатжолдағы "Мүгедектер күні қарсаңында материалдық көмек көрсетуге азаматтардың келесі топтарына – 16 350 мың теңге" сөздері "Мүгедектер күні қарсаңында әлеуметтік көмек көрсетуге азаматтардың келесі топтарына – 17 856 мың теңге" сөздерімен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азатжолдағы "мемлекеттік әлеуметтік жәрдемақы және барлық топтағы мүгедектігі бойынша арнаулы мемлекеттік жәрдемақы алушыларға" сөздері "1, 2, 3- топтағы мүгедектерге" сөздерімен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"6300" сандары "0"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6-тармақта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"56 424" сандары "50 741"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көрсетілген шешімге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2014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Ф. Валеев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В. Свиридов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"Теміртау қаласының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қаржы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Б. Қонақаева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 жылғы 16 қыркүйек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Теміртау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16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32 сессиясының № 32/4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Теміртау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сессиясының № 24/4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қалалық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5"/>
        <w:gridCol w:w="518"/>
        <w:gridCol w:w="623"/>
        <w:gridCol w:w="10332"/>
        <w:gridCol w:w="2032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13037971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9535046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4290511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4290511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3064365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3064365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1893064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943328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600440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349253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6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238341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14787</w:t>
            </w:r>
          </w:p>
        </w:tc>
      </w:tr>
      <w:tr>
        <w:trPr>
          <w:trHeight w:val="6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130473</w:t>
            </w:r>
          </w:p>
        </w:tc>
      </w:tr>
      <w:tr>
        <w:trPr>
          <w:trHeight w:val="6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82638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10443</w:t>
            </w:r>
          </w:p>
        </w:tc>
      </w:tr>
      <w:tr>
        <w:trPr>
          <w:trHeight w:val="9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48765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48765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41990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23738</w:t>
            </w:r>
          </w:p>
        </w:tc>
      </w:tr>
      <w:tr>
        <w:trPr>
          <w:trHeight w:val="34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3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23386</w:t>
            </w:r>
          </w:p>
        </w:tc>
      </w:tr>
      <w:tr>
        <w:trPr>
          <w:trHeight w:val="160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193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18122</w:t>
            </w:r>
          </w:p>
        </w:tc>
      </w:tr>
      <w:tr>
        <w:trPr>
          <w:trHeight w:val="34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18122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99412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99412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84795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14617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3361523</w:t>
            </w:r>
          </w:p>
        </w:tc>
      </w:tr>
      <w:tr>
        <w:trPr>
          <w:trHeight w:val="6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3361523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3361523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418"/>
        <w:gridCol w:w="695"/>
        <w:gridCol w:w="696"/>
        <w:gridCol w:w="9585"/>
        <w:gridCol w:w="2061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13069623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250676</w:t>
            </w:r>
          </w:p>
        </w:tc>
      </w:tr>
      <w:tr>
        <w:trPr>
          <w:trHeight w:val="6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193090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26159</w:t>
            </w:r>
          </w:p>
        </w:tc>
      </w:tr>
      <w:tr>
        <w:trPr>
          <w:trHeight w:val="6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17698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8461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138472</w:t>
            </w:r>
          </w:p>
        </w:tc>
      </w:tr>
      <w:tr>
        <w:trPr>
          <w:trHeight w:val="6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127768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10704</w:t>
            </w:r>
          </w:p>
        </w:tc>
      </w:tr>
      <w:tr>
        <w:trPr>
          <w:trHeight w:val="6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28459</w:t>
            </w:r>
          </w:p>
        </w:tc>
      </w:tr>
      <w:tr>
        <w:trPr>
          <w:trHeight w:val="9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26107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14191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14191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4153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10038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43395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43395</w:t>
            </w:r>
          </w:p>
        </w:tc>
      </w:tr>
      <w:tr>
        <w:trPr>
          <w:trHeight w:val="16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43395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21875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6592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6592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6592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15283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15283</w:t>
            </w:r>
          </w:p>
        </w:tc>
      </w:tr>
      <w:tr>
        <w:trPr>
          <w:trHeight w:val="7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13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43286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43286</w:t>
            </w:r>
          </w:p>
        </w:tc>
      </w:tr>
      <w:tr>
        <w:trPr>
          <w:trHeight w:val="9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43286</w:t>
            </w:r>
          </w:p>
        </w:tc>
      </w:tr>
      <w:tr>
        <w:trPr>
          <w:trHeight w:val="4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43286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4577250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1108587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1108587</w:t>
            </w:r>
          </w:p>
        </w:tc>
      </w:tr>
      <w:tr>
        <w:trPr>
          <w:trHeight w:val="6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146368</w:t>
            </w:r>
          </w:p>
        </w:tc>
      </w:tr>
      <w:tr>
        <w:trPr>
          <w:trHeight w:val="6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962219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3166978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3166978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2931360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жасөспірімдерге қосымша білім беру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235618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17814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17814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17814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283871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281871</w:t>
            </w:r>
          </w:p>
        </w:tc>
      </w:tr>
      <w:tr>
        <w:trPr>
          <w:trHeight w:val="10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56021</w:t>
            </w:r>
          </w:p>
        </w:tc>
      </w:tr>
      <w:tr>
        <w:trPr>
          <w:trHeight w:val="9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56882</w:t>
            </w:r>
          </w:p>
        </w:tc>
      </w:tr>
      <w:tr>
        <w:trPr>
          <w:trHeight w:val="6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167368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компьютерлік сауаттылығын арттыруды қамтамасыз ету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555135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520687</w:t>
            </w:r>
          </w:p>
        </w:tc>
      </w:tr>
      <w:tr>
        <w:trPr>
          <w:trHeight w:val="6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520687</w:t>
            </w:r>
          </w:p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47645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4759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5255</w:t>
            </w:r>
          </w:p>
        </w:tc>
      </w:tr>
      <w:tr>
        <w:trPr>
          <w:trHeight w:val="6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260135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35635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48885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</w:t>
            </w:r>
          </w:p>
        </w:tc>
      </w:tr>
      <w:tr>
        <w:trPr>
          <w:trHeight w:val="12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111527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34448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34448</w:t>
            </w:r>
          </w:p>
        </w:tc>
      </w:tr>
      <w:tr>
        <w:trPr>
          <w:trHeight w:val="9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32177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2274866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951267</w:t>
            </w:r>
          </w:p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906460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757554</w:t>
            </w:r>
          </w:p>
        </w:tc>
      </w:tr>
      <w:tr>
        <w:trPr>
          <w:trHeight w:val="5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148906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44807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44214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443281</w:t>
            </w:r>
          </w:p>
        </w:tc>
      </w:tr>
      <w:tr>
        <w:trPr>
          <w:trHeight w:val="9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46548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14303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32245</w:t>
            </w:r>
          </w:p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396733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396733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880318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16865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12634</w:t>
            </w:r>
          </w:p>
        </w:tc>
      </w:tr>
      <w:tr>
        <w:trPr>
          <w:trHeight w:val="9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850148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340797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65999</w:t>
            </w:r>
          </w:p>
        </w:tc>
      </w:tr>
      <w:tr>
        <w:trPr>
          <w:trHeight w:val="6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4413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432970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5969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507111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115475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13878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13878</w:t>
            </w:r>
          </w:p>
        </w:tc>
      </w:tr>
      <w:tr>
        <w:trPr>
          <w:trHeight w:val="6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101597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101597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192373</w:t>
            </w:r>
          </w:p>
        </w:tc>
      </w:tr>
      <w:tr>
        <w:trPr>
          <w:trHeight w:val="4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190373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173147</w:t>
            </w:r>
          </w:p>
        </w:tc>
      </w:tr>
      <w:tr>
        <w:trPr>
          <w:trHeight w:val="6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8983</w:t>
            </w:r>
          </w:p>
        </w:tc>
      </w:tr>
      <w:tr>
        <w:trPr>
          <w:trHeight w:val="9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8243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105320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88893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77903</w:t>
            </w:r>
          </w:p>
        </w:tc>
      </w:tr>
      <w:tr>
        <w:trPr>
          <w:trHeight w:val="6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10990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16427</w:t>
            </w:r>
          </w:p>
        </w:tc>
      </w:tr>
      <w:tr>
        <w:trPr>
          <w:trHeight w:val="73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12136</w:t>
            </w:r>
          </w:p>
        </w:tc>
      </w:tr>
      <w:tr>
        <w:trPr>
          <w:trHeight w:val="6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4291</w:t>
            </w:r>
          </w:p>
        </w:tc>
      </w:tr>
      <w:tr>
        <w:trPr>
          <w:trHeight w:val="7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93943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49468</w:t>
            </w:r>
          </w:p>
        </w:tc>
      </w:tr>
      <w:tr>
        <w:trPr>
          <w:trHeight w:val="9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10737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38731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44475</w:t>
            </w:r>
          </w:p>
        </w:tc>
      </w:tr>
      <w:tr>
        <w:trPr>
          <w:trHeight w:val="13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34793</w:t>
            </w:r>
          </w:p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9682</w:t>
            </w:r>
          </w:p>
        </w:tc>
      </w:tr>
      <w:tr>
        <w:trPr>
          <w:trHeight w:val="9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38967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17502</w:t>
            </w:r>
          </w:p>
        </w:tc>
      </w:tr>
      <w:tr>
        <w:trPr>
          <w:trHeight w:val="6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17502</w:t>
            </w:r>
          </w:p>
        </w:tc>
      </w:tr>
      <w:tr>
        <w:trPr>
          <w:trHeight w:val="10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14972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</w:t>
            </w:r>
          </w:p>
        </w:tc>
      </w:tr>
      <w:tr>
        <w:trPr>
          <w:trHeight w:val="9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18454</w:t>
            </w:r>
          </w:p>
        </w:tc>
      </w:tr>
      <w:tr>
        <w:trPr>
          <w:trHeight w:val="5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18454</w:t>
            </w:r>
          </w:p>
        </w:tc>
      </w:tr>
      <w:tr>
        <w:trPr>
          <w:trHeight w:val="9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15924</w:t>
            </w:r>
          </w:p>
        </w:tc>
      </w:tr>
      <w:tr>
        <w:trPr>
          <w:trHeight w:val="9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</w:t>
            </w:r>
          </w:p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32699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32699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15217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14229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17482</w:t>
            </w:r>
          </w:p>
        </w:tc>
      </w:tr>
      <w:tr>
        <w:trPr>
          <w:trHeight w:val="6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12962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487996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483429</w:t>
            </w:r>
          </w:p>
        </w:tc>
      </w:tr>
      <w:tr>
        <w:trPr>
          <w:trHeight w:val="6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71727</w:t>
            </w:r>
          </w:p>
        </w:tc>
      </w:tr>
      <w:tr>
        <w:trPr>
          <w:trHeight w:val="9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10808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 көшелеріндегі автомобиль жолдарын күрделі және орташа жөндеу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60919</w:t>
            </w:r>
          </w:p>
        </w:tc>
      </w:tr>
      <w:tr>
        <w:trPr>
          <w:trHeight w:val="9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411702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341256</w:t>
            </w:r>
          </w:p>
        </w:tc>
      </w:tr>
      <w:tr>
        <w:trPr>
          <w:trHeight w:val="5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70446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</w:t>
            </w:r>
          </w:p>
        </w:tc>
      </w:tr>
      <w:tr>
        <w:trPr>
          <w:trHeight w:val="9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</w:t>
            </w:r>
          </w:p>
        </w:tc>
      </w:tr>
      <w:tr>
        <w:trPr>
          <w:trHeight w:val="10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1717977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1717977</w:t>
            </w:r>
          </w:p>
        </w:tc>
      </w:tr>
      <w:tr>
        <w:trPr>
          <w:trHeight w:val="9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1128306</w:t>
            </w:r>
          </w:p>
        </w:tc>
      </w:tr>
      <w:tr>
        <w:trPr>
          <w:trHeight w:val="10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40672</w:t>
            </w:r>
          </w:p>
        </w:tc>
      </w:tr>
      <w:tr>
        <w:trPr>
          <w:trHeight w:val="9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 арналған бағдарламасы шеңберінде моноқалаларды ағымдағы жайластыру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56200</w:t>
            </w:r>
          </w:p>
        </w:tc>
      </w:tr>
      <w:tr>
        <w:trPr>
          <w:trHeight w:val="9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1031434</w:t>
            </w:r>
          </w:p>
        </w:tc>
      </w:tr>
      <w:tr>
        <w:trPr>
          <w:trHeight w:val="6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50741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50741</w:t>
            </w:r>
          </w:p>
        </w:tc>
      </w:tr>
      <w:tr>
        <w:trPr>
          <w:trHeight w:val="6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395988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51536</w:t>
            </w:r>
          </w:p>
        </w:tc>
      </w:tr>
      <w:tr>
        <w:trPr>
          <w:trHeight w:val="9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 арналған бағдарламасы шеңберінде моноқалаларды ағымдағы жайластыру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344452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142942</w:t>
            </w:r>
          </w:p>
        </w:tc>
      </w:tr>
      <w:tr>
        <w:trPr>
          <w:trHeight w:val="9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22772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12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 арналған бағдарламасы шеңберінде жобаларды іске асыру үшін берілетін кредиттер бойынша пайыздық мөлшерлемені субсидиялау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9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 арналған бағдарламасы шеңберінде жаңа өндірістерді дамытуға гранттар беру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9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2561557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2561557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2561557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коюлар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2561455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"/>
        <w:gridCol w:w="567"/>
        <w:gridCol w:w="694"/>
        <w:gridCol w:w="694"/>
        <w:gridCol w:w="9570"/>
        <w:gridCol w:w="2058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8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6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Моноқалалардағы кәсіпкерлікті дамытуға жәрдемдесуге кредит беру 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"/>
        <w:gridCol w:w="567"/>
        <w:gridCol w:w="694"/>
        <w:gridCol w:w="673"/>
        <w:gridCol w:w="9591"/>
        <w:gridCol w:w="2058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8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193068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197068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197068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197068</w:t>
            </w:r>
          </w:p>
        </w:tc>
      </w:tr>
      <w:tr>
        <w:trPr>
          <w:trHeight w:val="6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197068</w:t>
            </w:r>
          </w:p>
        </w:tc>
      </w:tr>
      <w:tr>
        <w:trPr>
          <w:trHeight w:val="57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170068</w:t>
            </w:r>
          </w:p>
        </w:tc>
      </w:tr>
      <w:tr>
        <w:trPr>
          <w:trHeight w:val="60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565"/>
        <w:gridCol w:w="565"/>
        <w:gridCol w:w="10447"/>
        <w:gridCol w:w="2050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565"/>
        <w:gridCol w:w="671"/>
        <w:gridCol w:w="10341"/>
        <w:gridCol w:w="2050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-254720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254720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565"/>
        <w:gridCol w:w="565"/>
        <w:gridCol w:w="10447"/>
        <w:gridCol w:w="2050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224720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Теміртау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16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32 сессиясының № 32/4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Теміртау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сессиясының № 24/4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5-қосымша</w:t>
      </w:r>
    </w:p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Ақтау кентінің 2014 жылы Ақтау кенті әкімінің аппараты және қалалық бюджеттік бағдарламалардың басқа әкімшілері арқылы қаржыландырылатын бюджеттік бағдарламаларының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418"/>
        <w:gridCol w:w="695"/>
        <w:gridCol w:w="696"/>
        <w:gridCol w:w="9585"/>
        <w:gridCol w:w="2061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518117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28459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28459</w:t>
            </w:r>
          </w:p>
        </w:tc>
      </w:tr>
      <w:tr>
        <w:trPr>
          <w:trHeight w:val="6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28459</w:t>
            </w:r>
          </w:p>
        </w:tc>
      </w:tr>
      <w:tr>
        <w:trPr>
          <w:trHeight w:val="7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26107</w:t>
            </w:r>
          </w:p>
        </w:tc>
      </w:tr>
      <w:tr>
        <w:trPr>
          <w:trHeight w:val="6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13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343209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33220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33220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33220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267975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267975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220980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жеткіншектерге қосымша білім беру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46995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42014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42014</w:t>
            </w:r>
          </w:p>
        </w:tc>
      </w:tr>
      <w:tr>
        <w:trPr>
          <w:trHeight w:val="9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5602</w:t>
            </w:r>
          </w:p>
        </w:tc>
      </w:tr>
      <w:tr>
        <w:trPr>
          <w:trHeight w:val="6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36412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24135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24035</w:t>
            </w:r>
          </w:p>
        </w:tc>
      </w:tr>
      <w:tr>
        <w:trPr>
          <w:trHeight w:val="6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24035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7787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</w:p>
        </w:tc>
      </w:tr>
      <w:tr>
        <w:trPr>
          <w:trHeight w:val="6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9150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4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</w:tr>
      <w:tr>
        <w:trPr>
          <w:trHeight w:val="12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</w:t>
            </w:r>
          </w:p>
        </w:tc>
      </w:tr>
      <w:tr>
        <w:trPr>
          <w:trHeight w:val="6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30170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16865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12634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16134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13878</w:t>
            </w:r>
          </w:p>
        </w:tc>
      </w:tr>
      <w:tr>
        <w:trPr>
          <w:trHeight w:val="6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13878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13878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75727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71727</w:t>
            </w:r>
          </w:p>
        </w:tc>
      </w:tr>
      <w:tr>
        <w:trPr>
          <w:trHeight w:val="6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71727</w:t>
            </w:r>
          </w:p>
        </w:tc>
      </w:tr>
      <w:tr>
        <w:trPr>
          <w:trHeight w:val="9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10808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 көшелеріндегі автомобиль жолдарын күрделі және орташа жөндеу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60919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9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10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