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8cd80" w14:textId="0f8cd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қалалық бюджет туралы</w:t>
      </w:r>
    </w:p>
    <w:p>
      <w:pPr>
        <w:spacing w:after="0"/>
        <w:ind w:left="0"/>
        <w:jc w:val="both"/>
      </w:pPr>
      <w:r>
        <w:rPr>
          <w:rFonts w:ascii="Times New Roman"/>
          <w:b w:val="false"/>
          <w:i w:val="false"/>
          <w:color w:val="000000"/>
          <w:sz w:val="28"/>
        </w:rPr>
        <w:t>Қарағанды облысы Теміртау қалалық мәслихатының 2014 жылғы 24 желтоқсандағы № 35/4 шешімі. Қарағанды облысының Әділет департаментінде 2015 жылғы 9 қаңтарда № 2911 болып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Қарағанды облыстық мәслихатының 2014 жылғы 11 желтоқсандағы ХХХІ сессиясының "2015-2017 жылдарға арналған облыстық бюджет туралы" № 355 </w:t>
      </w:r>
      <w:r>
        <w:rPr>
          <w:rFonts w:ascii="Times New Roman"/>
          <w:b w:val="false"/>
          <w:i w:val="false"/>
          <w:color w:val="000000"/>
          <w:sz w:val="28"/>
        </w:rPr>
        <w:t>шешіміне</w:t>
      </w:r>
      <w:r>
        <w:rPr>
          <w:rFonts w:ascii="Times New Roman"/>
          <w:b w:val="false"/>
          <w:i w:val="false"/>
          <w:color w:val="000000"/>
          <w:sz w:val="28"/>
        </w:rPr>
        <w:t xml:space="preserve"> сәйкес, қалалық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2015-2017 жылдарға арналған қалалық бюджет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2015 жылға мынадай көлемдерде бекітілсін:</w:t>
      </w:r>
      <w:r>
        <w:br/>
      </w:r>
      <w:r>
        <w:rPr>
          <w:rFonts w:ascii="Times New Roman"/>
          <w:b w:val="false"/>
          <w:i w:val="false"/>
          <w:color w:val="000000"/>
          <w:sz w:val="28"/>
        </w:rPr>
        <w:t>
      1) кірістер – 10 875 799 мың теңге, оның ішінде:</w:t>
      </w:r>
      <w:r>
        <w:br/>
      </w:r>
      <w:r>
        <w:rPr>
          <w:rFonts w:ascii="Times New Roman"/>
          <w:b w:val="false"/>
          <w:i w:val="false"/>
          <w:color w:val="000000"/>
          <w:sz w:val="28"/>
        </w:rPr>
        <w:t>
      салықтық түсімдер бойынша – 9 360 544 мың теңге;</w:t>
      </w:r>
      <w:r>
        <w:br/>
      </w:r>
      <w:r>
        <w:rPr>
          <w:rFonts w:ascii="Times New Roman"/>
          <w:b w:val="false"/>
          <w:i w:val="false"/>
          <w:color w:val="000000"/>
          <w:sz w:val="28"/>
        </w:rPr>
        <w:t>
      салықтық емес түсімдер бойынша – 26 864 мың теңге;</w:t>
      </w:r>
      <w:r>
        <w:br/>
      </w:r>
      <w:r>
        <w:rPr>
          <w:rFonts w:ascii="Times New Roman"/>
          <w:b w:val="false"/>
          <w:i w:val="false"/>
          <w:color w:val="000000"/>
          <w:sz w:val="28"/>
        </w:rPr>
        <w:t>
      негізгі капиталды сатудан түсетін түсімдер бойынша – 524 945 мың теңге;</w:t>
      </w:r>
      <w:r>
        <w:br/>
      </w:r>
      <w:r>
        <w:rPr>
          <w:rFonts w:ascii="Times New Roman"/>
          <w:b w:val="false"/>
          <w:i w:val="false"/>
          <w:color w:val="000000"/>
          <w:sz w:val="28"/>
        </w:rPr>
        <w:t>
      трансферттердің түсімдері бойынша – 963 446 мың теңге;</w:t>
      </w:r>
      <w:r>
        <w:br/>
      </w:r>
      <w:r>
        <w:rPr>
          <w:rFonts w:ascii="Times New Roman"/>
          <w:b w:val="false"/>
          <w:i w:val="false"/>
          <w:color w:val="000000"/>
          <w:sz w:val="28"/>
        </w:rPr>
        <w:t>
      2) шығындар – 10 964 163 мың теңге;</w:t>
      </w:r>
      <w:r>
        <w:br/>
      </w:r>
      <w:r>
        <w:rPr>
          <w:rFonts w:ascii="Times New Roman"/>
          <w:b w:val="false"/>
          <w:i w:val="false"/>
          <w:color w:val="000000"/>
          <w:sz w:val="28"/>
        </w:rPr>
        <w:t>
      3) таза бюджеттік кредиттеу – 0 мың теңге;</w:t>
      </w:r>
      <w:r>
        <w:br/>
      </w:r>
      <w:r>
        <w:rPr>
          <w:rFonts w:ascii="Times New Roman"/>
          <w:b w:val="false"/>
          <w:i w:val="false"/>
          <w:color w:val="000000"/>
          <w:sz w:val="28"/>
        </w:rPr>
        <w:t xml:space="preserve">
      4) қаржы активтерімен операциялар бойынша сальдо – алу 8 930 мың теңге, оның ішінде: </w:t>
      </w:r>
      <w:r>
        <w:br/>
      </w:r>
      <w:r>
        <w:rPr>
          <w:rFonts w:ascii="Times New Roman"/>
          <w:b w:val="false"/>
          <w:i w:val="false"/>
          <w:color w:val="000000"/>
          <w:sz w:val="28"/>
        </w:rPr>
        <w:t>
      қаржы активтерін сатып алу - 0 мың теңге;</w:t>
      </w:r>
      <w:r>
        <w:br/>
      </w:r>
      <w:r>
        <w:rPr>
          <w:rFonts w:ascii="Times New Roman"/>
          <w:b w:val="false"/>
          <w:i w:val="false"/>
          <w:color w:val="000000"/>
          <w:sz w:val="28"/>
        </w:rPr>
        <w:t>
      мемлекеттің қаржы активтерін сатудан түсетін түсімдер – 8 930 мың теңге;</w:t>
      </w:r>
      <w:r>
        <w:br/>
      </w:r>
      <w:r>
        <w:rPr>
          <w:rFonts w:ascii="Times New Roman"/>
          <w:b w:val="false"/>
          <w:i w:val="false"/>
          <w:color w:val="000000"/>
          <w:sz w:val="28"/>
        </w:rPr>
        <w:t>
      5) бюджет тапшылығы (профициті) – алу 79 434 мың теңге;</w:t>
      </w:r>
      <w:r>
        <w:br/>
      </w:r>
      <w:r>
        <w:rPr>
          <w:rFonts w:ascii="Times New Roman"/>
          <w:b w:val="false"/>
          <w:i w:val="false"/>
          <w:color w:val="000000"/>
          <w:sz w:val="28"/>
        </w:rPr>
        <w:t>
      6) бюджет тапшылығын (профицитті пайдалану) қаржыландыру – 79 434 мың теңге, оның ішінде:</w:t>
      </w:r>
      <w:r>
        <w:br/>
      </w:r>
      <w:r>
        <w:rPr>
          <w:rFonts w:ascii="Times New Roman"/>
          <w:b w:val="false"/>
          <w:i w:val="false"/>
          <w:color w:val="000000"/>
          <w:sz w:val="28"/>
        </w:rPr>
        <w:t>
      қарыздар түсімі – 0 мың теңге;</w:t>
      </w:r>
      <w:r>
        <w:br/>
      </w:r>
      <w:r>
        <w:rPr>
          <w:rFonts w:ascii="Times New Roman"/>
          <w:b w:val="false"/>
          <w:i w:val="false"/>
          <w:color w:val="000000"/>
          <w:sz w:val="28"/>
        </w:rPr>
        <w:t>
      бюджет қаражаттарының пайдаланылатын қалдықтары – 79 434 мың теңге;</w:t>
      </w:r>
      <w:r>
        <w:br/>
      </w:r>
      <w:r>
        <w:rPr>
          <w:rFonts w:ascii="Times New Roman"/>
          <w:b w:val="false"/>
          <w:i w:val="false"/>
          <w:color w:val="000000"/>
          <w:sz w:val="28"/>
        </w:rPr>
        <w:t>
      2015 жылға арналған қалалық бюджетте 1 699 мың теңге сомасындағы нысаналы пайдаланылмаған (толық пайдаланылмаған) трансферттерді қайтару көзделсін.</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Қарағанды облысы Теміртау қалалық мәслихатының 04.12.2015 N 48/4 (01.01.2015 бастап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 2015 жылға республикалық және облыстық бюджеттерден алынған 963 446 мың теңге сомасындағы нысаналы трансферттердің келесілерге көзделгені ескерілсін:</w:t>
      </w:r>
      <w:r>
        <w:br/>
      </w:r>
      <w:r>
        <w:rPr>
          <w:rFonts w:ascii="Times New Roman"/>
          <w:b w:val="false"/>
          <w:i w:val="false"/>
          <w:color w:val="000000"/>
          <w:sz w:val="28"/>
        </w:rPr>
        <w:t>
      арнаулы әлеуметтік қызметтер стандарттарын енгізуге 7 403 мың теңге сомасында;</w:t>
      </w:r>
      <w:r>
        <w:br/>
      </w:r>
      <w:r>
        <w:rPr>
          <w:rFonts w:ascii="Times New Roman"/>
          <w:b w:val="false"/>
          <w:i w:val="false"/>
          <w:color w:val="000000"/>
          <w:sz w:val="28"/>
        </w:rPr>
        <w:t>
      мектепке дейінгі білім беру ұйымдарында мемлекеттік білім беру тапсырыстарын іске асыруға 222 490 мың теңге сомасында;</w:t>
      </w:r>
      <w:r>
        <w:br/>
      </w:r>
      <w:r>
        <w:rPr>
          <w:rFonts w:ascii="Times New Roman"/>
          <w:b w:val="false"/>
          <w:i w:val="false"/>
          <w:color w:val="000000"/>
          <w:sz w:val="28"/>
        </w:rPr>
        <w:t>
      үш деңгейлі жүйе бойынша біліктілігін арттырудан өткен мұғалімдерге еңбекақыны көтеруге 46 515 мың теңге сомасында;</w:t>
      </w:r>
      <w:r>
        <w:br/>
      </w:r>
      <w:r>
        <w:rPr>
          <w:rFonts w:ascii="Times New Roman"/>
          <w:b w:val="false"/>
          <w:i w:val="false"/>
          <w:color w:val="000000"/>
          <w:sz w:val="28"/>
        </w:rPr>
        <w:t>
      Мүгедектердің құқықтарын қамтамасыз ету және өмір сүру сапасын жақсарту жөніндегі іс-шаралар жоспарын іске асыруға 38 945 мың теңге сомасында;</w:t>
      </w:r>
      <w:r>
        <w:br/>
      </w:r>
      <w:r>
        <w:rPr>
          <w:rFonts w:ascii="Times New Roman"/>
          <w:b w:val="false"/>
          <w:i w:val="false"/>
          <w:color w:val="000000"/>
          <w:sz w:val="28"/>
        </w:rPr>
        <w:t>
      моноқалаларды ағымдағы жайластыруға – 286 907 мың теңге сомасында, оның ішінде:</w:t>
      </w:r>
      <w:r>
        <w:br/>
      </w:r>
      <w:r>
        <w:rPr>
          <w:rFonts w:ascii="Times New Roman"/>
          <w:b w:val="false"/>
          <w:i w:val="false"/>
          <w:color w:val="000000"/>
          <w:sz w:val="28"/>
        </w:rPr>
        <w:t>
      жобаларды іске асыру үшін берілетін кредиттер бойынша пайыздық мөлшерлемені субсидиялау – 14 252 мың теңге;</w:t>
      </w:r>
      <w:r>
        <w:br/>
      </w:r>
      <w:r>
        <w:rPr>
          <w:rFonts w:ascii="Times New Roman"/>
          <w:b w:val="false"/>
          <w:i w:val="false"/>
          <w:color w:val="000000"/>
          <w:sz w:val="28"/>
        </w:rPr>
        <w:t>
      тұрғын үй-коммуналдық шаруашылық және абаттандыру – 110 135 мың теңге;</w:t>
      </w:r>
      <w:r>
        <w:br/>
      </w:r>
      <w:r>
        <w:rPr>
          <w:rFonts w:ascii="Times New Roman"/>
          <w:b w:val="false"/>
          <w:i w:val="false"/>
          <w:color w:val="000000"/>
          <w:sz w:val="28"/>
        </w:rPr>
        <w:t>
      көлік инфрақұрылымы – 162 520 мың теңге;</w:t>
      </w:r>
      <w:r>
        <w:br/>
      </w:r>
      <w:r>
        <w:rPr>
          <w:rFonts w:ascii="Times New Roman"/>
          <w:b w:val="false"/>
          <w:i w:val="false"/>
          <w:color w:val="000000"/>
          <w:sz w:val="28"/>
        </w:rPr>
        <w:t>
      мемлекеттік мекемелердің мемлекеттік қызметшілері болып табылмайтын жұмыскерлерінің, сондай-ақ жергілікті бюджеттерден қаржыландырылатын мемлекеттік қазыналық кәсіпорындардың жұмыскерлерінің лауазымдық айлықақыларына ерекше еңбек жағдайлары үшін ай сайынғы үстемеақы төлеуге – 261 443 мың теңге;</w:t>
      </w:r>
      <w:r>
        <w:br/>
      </w:r>
      <w:r>
        <w:rPr>
          <w:rFonts w:ascii="Times New Roman"/>
          <w:b w:val="false"/>
          <w:i w:val="false"/>
          <w:color w:val="000000"/>
          <w:sz w:val="28"/>
        </w:rPr>
        <w:t>
      Ұлы Отан соғысындағы Жеңістің жетпіс жылдығына арналған іс-шараларды өткізуге – 86 707 мың теңге;</w:t>
      </w:r>
      <w:r>
        <w:br/>
      </w:r>
      <w:r>
        <w:rPr>
          <w:rFonts w:ascii="Times New Roman"/>
          <w:b w:val="false"/>
          <w:i w:val="false"/>
          <w:color w:val="000000"/>
          <w:sz w:val="28"/>
        </w:rPr>
        <w:t>
      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 3 999 мың теңге;</w:t>
      </w:r>
      <w:r>
        <w:br/>
      </w:r>
      <w:r>
        <w:rPr>
          <w:rFonts w:ascii="Times New Roman"/>
          <w:b w:val="false"/>
          <w:i w:val="false"/>
          <w:color w:val="000000"/>
          <w:sz w:val="28"/>
        </w:rPr>
        <w:t>
      әлеуметтік маңызы бар қалалық (ауылдық), қала маңындағы және ауданішілік қатынастар бойынша жолаушылар тасымалдарын субсидиялауға 567 мың теңге сомасында;</w:t>
      </w:r>
      <w:r>
        <w:br/>
      </w:r>
      <w:r>
        <w:rPr>
          <w:rFonts w:ascii="Times New Roman"/>
          <w:b w:val="false"/>
          <w:i w:val="false"/>
          <w:color w:val="000000"/>
          <w:sz w:val="28"/>
        </w:rPr>
        <w:t>
      азаматтық хал актілерін тіркеу бөлімдерінің штат санын ұстауға – 2 953 мың теңге;</w:t>
      </w:r>
      <w:r>
        <w:br/>
      </w:r>
      <w:r>
        <w:rPr>
          <w:rFonts w:ascii="Times New Roman"/>
          <w:b w:val="false"/>
          <w:i w:val="false"/>
          <w:color w:val="000000"/>
          <w:sz w:val="28"/>
        </w:rPr>
        <w:t>
      агроөнеркәсіптік кешеннің жергілікті атқарушы органдарының бөлімшелерін ұстауға – 5 517 мың теңге.</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Қарағанды облысы Теміртау қалалық мәслихатының 04.12.2015 N 48/4 (01.01.2015 бастап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3. 52 132 мың теңге сомасындағы алынған бюджеттік кредиттердің моноқаладағы кәсіпкерлікті дамытуға жәрдемдесуге көзделгені ескерілсін.</w:t>
      </w:r>
      <w:r>
        <w:br/>
      </w:r>
      <w:r>
        <w:rPr>
          <w:rFonts w:ascii="Times New Roman"/>
          <w:b w:val="false"/>
          <w:i w:val="false"/>
          <w:color w:val="000000"/>
          <w:sz w:val="28"/>
        </w:rPr>
        <w:t>
</w:t>
      </w:r>
      <w:r>
        <w:rPr>
          <w:rFonts w:ascii="Times New Roman"/>
          <w:b w:val="false"/>
          <w:i w:val="false"/>
          <w:color w:val="000000"/>
          <w:sz w:val="28"/>
        </w:rPr>
        <w:t>
      4. 2015 жылға облыстық бюджетке бюджеттік алып қоюлар көлемі 3 418 310 мың теңге сомасында белгіленгені ескерілсін.</w:t>
      </w:r>
      <w:r>
        <w:br/>
      </w:r>
      <w:r>
        <w:rPr>
          <w:rFonts w:ascii="Times New Roman"/>
          <w:b w:val="false"/>
          <w:i w:val="false"/>
          <w:color w:val="000000"/>
          <w:sz w:val="28"/>
        </w:rPr>
        <w:t>
</w:t>
      </w:r>
      <w:r>
        <w:rPr>
          <w:rFonts w:ascii="Times New Roman"/>
          <w:b w:val="false"/>
          <w:i w:val="false"/>
          <w:color w:val="000000"/>
          <w:sz w:val="28"/>
        </w:rPr>
        <w:t>
      5. 2015 жылға арналған қалалық бюджеттің шығыстар құрамында тұрғын үй көмегін көрсетуге 2 719 мың теңге қаражаттардың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Қарағанды облысы Теміртау қалалық мәслихатының 04.12.2015 N 48/4 (01.01.2015 бастап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6. 2015 жылға арналған қалалық бюджеттің шығыстар құрамында «Жергілікті өкілетті органдардың шешімі бойынша мұқтаж азаматтардың жекелеген топтарына әлеуметтік көмек» бағдарламасы бойынша – 125 844 мың теңге көзделсін, оның ішінде:</w:t>
      </w:r>
      <w:r>
        <w:br/>
      </w:r>
      <w:r>
        <w:rPr>
          <w:rFonts w:ascii="Times New Roman"/>
          <w:b w:val="false"/>
          <w:i w:val="false"/>
          <w:color w:val="000000"/>
          <w:sz w:val="28"/>
        </w:rPr>
        <w:t>
      1) Ұлы Отан соғысының қатысушылары мен мүгедектеріне әлеуметтік көмек көрсетуге – 1 078 мың теңге;</w:t>
      </w:r>
      <w:r>
        <w:br/>
      </w:r>
      <w:r>
        <w:rPr>
          <w:rFonts w:ascii="Times New Roman"/>
          <w:b w:val="false"/>
          <w:i w:val="false"/>
          <w:color w:val="000000"/>
          <w:sz w:val="28"/>
        </w:rPr>
        <w:t>
      2) Ұлы Отан соғысындағы Жеңістің 70 жылдығына арналған іс-шараларды өткізу шеңберінде біржолғы материалдық көмек көрсетуге – 53 100 мың теңге;</w:t>
      </w:r>
      <w:r>
        <w:br/>
      </w:r>
      <w:r>
        <w:rPr>
          <w:rFonts w:ascii="Times New Roman"/>
          <w:b w:val="false"/>
          <w:i w:val="false"/>
          <w:color w:val="000000"/>
          <w:sz w:val="28"/>
        </w:rPr>
        <w:t>
      3) Қазақстан Республикасы Конституциясы күні қарсаңында біржолғы материалдық көмек көрсетуге – 18 078 мың теңге;</w:t>
      </w:r>
      <w:r>
        <w:br/>
      </w:r>
      <w:r>
        <w:rPr>
          <w:rFonts w:ascii="Times New Roman"/>
          <w:b w:val="false"/>
          <w:i w:val="false"/>
          <w:color w:val="000000"/>
          <w:sz w:val="28"/>
        </w:rPr>
        <w:t>
      4) Қазақстан Республикасының Бірінші Президенті күні қарсаңында біржолғы материалдық көмек көрсетуге – 23 700 мың теңге;</w:t>
      </w:r>
      <w:r>
        <w:br/>
      </w:r>
      <w:r>
        <w:rPr>
          <w:rFonts w:ascii="Times New Roman"/>
          <w:b w:val="false"/>
          <w:i w:val="false"/>
          <w:color w:val="000000"/>
          <w:sz w:val="28"/>
        </w:rPr>
        <w:t>
      5) өмірлік қиын жағдай туындаған кезде әлеуметтік көмек көрсетуге – 5 000 мың теңге;</w:t>
      </w:r>
      <w:r>
        <w:br/>
      </w:r>
      <w:r>
        <w:rPr>
          <w:rFonts w:ascii="Times New Roman"/>
          <w:b w:val="false"/>
          <w:i w:val="false"/>
          <w:color w:val="000000"/>
          <w:sz w:val="28"/>
        </w:rPr>
        <w:t>
      6) мемлекеттік әлеуметтік тапсырыс шеңберінде инватакси қызметін көрсетуге – 14 898 мың теңге;</w:t>
      </w:r>
      <w:r>
        <w:br/>
      </w:r>
      <w:r>
        <w:rPr>
          <w:rFonts w:ascii="Times New Roman"/>
          <w:b w:val="false"/>
          <w:i w:val="false"/>
          <w:color w:val="000000"/>
          <w:sz w:val="28"/>
        </w:rPr>
        <w:t>
      7) өмірлік қиын жағдайға тап болған балалары бар әйелдерге әлеуметтік көмек бойынша мемлекеттік әлеуметтік тапсырысты көрсетуге – 3 080 мың теңге;</w:t>
      </w:r>
      <w:r>
        <w:br/>
      </w:r>
      <w:r>
        <w:rPr>
          <w:rFonts w:ascii="Times New Roman"/>
          <w:b w:val="false"/>
          <w:i w:val="false"/>
          <w:color w:val="000000"/>
          <w:sz w:val="28"/>
        </w:rPr>
        <w:t>
      8) мүмкіндіктері шектеулі балаларды оңалту бойынша мемлекеттік әлеуметтік тапсырысты көрсетуге – 3 746 мың теңге;</w:t>
      </w:r>
      <w:r>
        <w:br/>
      </w:r>
      <w:r>
        <w:rPr>
          <w:rFonts w:ascii="Times New Roman"/>
          <w:b w:val="false"/>
          <w:i w:val="false"/>
          <w:color w:val="000000"/>
          <w:sz w:val="28"/>
        </w:rPr>
        <w:t>
      9) халықтың адамның иммун тапшылығы вирусын жұқтыру тәуекелі жоғары және адамның иммун тапшылығы вирусымен өмір сүретін топтары үшін жұмыспен қамту және әлеуметтік бейімдеуге көмек көрсету бойынша мемлекеттік әлеуметтік тапсырысты көрсетуге – 3 164 мың теңге.</w:t>
      </w:r>
      <w:r>
        <w:br/>
      </w: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Қарағанды облысы Теміртау қалалық мәслихатының 04.12.2015 N 48/4 (01.01.2015 бастап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6-1. 2015 жылға арналған қалалық бюджеттің шығыстар құрамында </w:t>
      </w:r>
      <w:r>
        <w:rPr>
          <w:rFonts w:ascii="Times New Roman"/>
          <w:b w:val="false"/>
          <w:i w:val="false"/>
          <w:color w:val="000000"/>
          <w:sz w:val="28"/>
        </w:rPr>
        <w:t>6-қосымшаға</w:t>
      </w:r>
      <w:r>
        <w:rPr>
          <w:rFonts w:ascii="Times New Roman"/>
          <w:b w:val="false"/>
          <w:i w:val="false"/>
          <w:color w:val="000000"/>
          <w:sz w:val="28"/>
        </w:rPr>
        <w:t xml:space="preserve"> сәйкес жергілікті өзін-өзі басқару органдарына берілетін трансферттердің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6-1-тармақпен толықтырылды - Қарағанды облысы Теміртау қалалық мәслихатының 04.12.2015 N 48/4 (01.01.2015 бастап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7. 2015 жылға арналған қалалық бюджеттің шығыстар құрамында жергілікті атқарушы органдардың республикалық бюджеттен қарыздар бойынша сыйақылар мен өзге де төлемдерді төлеу бойынша борышына қызмет көрсетуге 231 мың теңге сомасында қаражаттардың көзделгені ескерілсін.</w:t>
      </w:r>
      <w:r>
        <w:br/>
      </w:r>
      <w:r>
        <w:rPr>
          <w:rFonts w:ascii="Times New Roman"/>
          <w:b w:val="false"/>
          <w:i w:val="false"/>
          <w:color w:val="000000"/>
          <w:sz w:val="28"/>
        </w:rPr>
        <w:t>
</w:t>
      </w:r>
      <w:r>
        <w:rPr>
          <w:rFonts w:ascii="Times New Roman"/>
          <w:b w:val="false"/>
          <w:i w:val="false"/>
          <w:color w:val="000000"/>
          <w:sz w:val="28"/>
        </w:rPr>
        <w:t>
      8. Теміртау қаласының жергілікті атқарушы органының 2015 жылға арналған резерві 31 548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Қарағанды облысы Теміртау қалалық мәслихатының 04.12.2015 N 48/4 (01.01.2015 бастап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9. 2015 жылға арналған қалалық бюджетті атқару процесінде секвестрлеуге жатпайтын бюджеттік бағдарламалар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10. Ақтау кентінің Ақтау кенті әкімінің аппараты және қалалық бюджеттік бағдарламалардың басқа әкімшілері арқылы қаржыландырылатын бюджеттік бағдарламаларының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11. Осы шешім 2015 жылғы 1 қаңтардан бастап қолданысқа енгізіледі.</w:t>
      </w:r>
    </w:p>
    <w:bookmarkEnd w:id="0"/>
    <w:p>
      <w:pPr>
        <w:spacing w:after="0"/>
        <w:ind w:left="0"/>
        <w:jc w:val="both"/>
      </w:pPr>
      <w:r>
        <w:rPr>
          <w:rFonts w:ascii="Times New Roman"/>
          <w:b w:val="false"/>
          <w:i/>
          <w:color w:val="000000"/>
          <w:sz w:val="28"/>
        </w:rPr>
        <w:t>      Сессия төрағасы                            Ю. Дюпин</w:t>
      </w:r>
    </w:p>
    <w:p>
      <w:pPr>
        <w:spacing w:after="0"/>
        <w:ind w:left="0"/>
        <w:jc w:val="both"/>
      </w:pPr>
      <w:r>
        <w:rPr>
          <w:rFonts w:ascii="Times New Roman"/>
          <w:b w:val="false"/>
          <w:i/>
          <w:color w:val="000000"/>
          <w:sz w:val="28"/>
        </w:rPr>
        <w:t>      Мәслихат хатшысы                           В. Свиридов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"Теміртау қаласының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басшысы</w:t>
      </w:r>
      <w:r>
        <w:br/>
      </w:r>
      <w:r>
        <w:rPr>
          <w:rFonts w:ascii="Times New Roman"/>
          <w:b w:val="false"/>
          <w:i w:val="false"/>
          <w:color w:val="000000"/>
          <w:sz w:val="28"/>
        </w:rPr>
        <w:t>
</w:t>
      </w:r>
      <w:r>
        <w:rPr>
          <w:rFonts w:ascii="Times New Roman"/>
          <w:b w:val="false"/>
          <w:i/>
          <w:color w:val="000000"/>
          <w:sz w:val="28"/>
        </w:rPr>
        <w:t>      Б. Қонақаева</w:t>
      </w:r>
      <w:r>
        <w:br/>
      </w:r>
      <w:r>
        <w:rPr>
          <w:rFonts w:ascii="Times New Roman"/>
          <w:b w:val="false"/>
          <w:i w:val="false"/>
          <w:color w:val="000000"/>
          <w:sz w:val="28"/>
        </w:rPr>
        <w:t>
      2014 жылғы 24 желтоқсан</w:t>
      </w:r>
    </w:p>
    <w:bookmarkStart w:name="z13" w:id="1"/>
    <w:p>
      <w:pPr>
        <w:spacing w:after="0"/>
        <w:ind w:left="0"/>
        <w:jc w:val="both"/>
      </w:pPr>
      <w:r>
        <w:rPr>
          <w:rFonts w:ascii="Times New Roman"/>
          <w:b w:val="false"/>
          <w:i w:val="false"/>
          <w:color w:val="000000"/>
          <w:sz w:val="28"/>
        </w:rPr>
        <w:t>
Теміртау қалалық мәслихатының</w:t>
      </w:r>
      <w:r>
        <w:br/>
      </w:r>
      <w:r>
        <w:rPr>
          <w:rFonts w:ascii="Times New Roman"/>
          <w:b w:val="false"/>
          <w:i w:val="false"/>
          <w:color w:val="000000"/>
          <w:sz w:val="28"/>
        </w:rPr>
        <w:t>
2014 жылғы 24 желтоқсандағы</w:t>
      </w:r>
      <w:r>
        <w:br/>
      </w:r>
      <w:r>
        <w:rPr>
          <w:rFonts w:ascii="Times New Roman"/>
          <w:b w:val="false"/>
          <w:i w:val="false"/>
          <w:color w:val="000000"/>
          <w:sz w:val="28"/>
        </w:rPr>
        <w:t>
35 сессиясының № 35/4 шешіміне</w:t>
      </w:r>
      <w:r>
        <w:br/>
      </w:r>
      <w:r>
        <w:rPr>
          <w:rFonts w:ascii="Times New Roman"/>
          <w:b w:val="false"/>
          <w:i w:val="false"/>
          <w:color w:val="000000"/>
          <w:sz w:val="28"/>
        </w:rPr>
        <w:t>
1-қосымша</w:t>
      </w:r>
    </w:p>
    <w:bookmarkEnd w:id="1"/>
    <w:bookmarkStart w:name="z14" w:id="2"/>
    <w:p>
      <w:pPr>
        <w:spacing w:after="0"/>
        <w:ind w:left="0"/>
        <w:jc w:val="left"/>
      </w:pPr>
      <w:r>
        <w:rPr>
          <w:rFonts w:ascii="Times New Roman"/>
          <w:b/>
          <w:i w:val="false"/>
          <w:color w:val="000000"/>
        </w:rPr>
        <w:t xml:space="preserve"> 
2015 жылға арналған қалалық бюджет</w:t>
      </w:r>
    </w:p>
    <w:bookmarkEnd w:id="2"/>
    <w:p>
      <w:pPr>
        <w:spacing w:after="0"/>
        <w:ind w:left="0"/>
        <w:jc w:val="both"/>
      </w:pPr>
      <w:r>
        <w:rPr>
          <w:rFonts w:ascii="Times New Roman"/>
          <w:b w:val="false"/>
          <w:i w:val="false"/>
          <w:color w:val="ff0000"/>
          <w:sz w:val="28"/>
        </w:rPr>
        <w:t xml:space="preserve">      Ескерту. 1-қосымша жаңа редакцияда - Қарағанды облысы Теміртау қалалық мәслихатының 15.12.2015 N 49/4 (01.01.2015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
        <w:gridCol w:w="705"/>
        <w:gridCol w:w="474"/>
        <w:gridCol w:w="10050"/>
        <w:gridCol w:w="2026"/>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4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 </w:t>
            </w:r>
          </w:p>
        </w:tc>
        <w:tc>
          <w:tcPr>
            <w:tcW w:w="0" w:type="auto"/>
            <w:vMerge/>
            <w:tcBorders>
              <w:top w:val="nil"/>
              <w:left w:val="single" w:color="cfcfcf" w:sz="5"/>
              <w:bottom w:val="single" w:color="cfcfcf" w:sz="5"/>
              <w:right w:val="single" w:color="cfcfcf" w:sz="5"/>
            </w:tcBorders>
          </w:tcPr>
          <w:p/>
        </w:tc>
      </w:tr>
      <w:tr>
        <w:trPr>
          <w:trHeight w:val="3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9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Кірістер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10875799</w:t>
            </w:r>
          </w:p>
        </w:tc>
      </w:tr>
      <w:tr>
        <w:trPr>
          <w:trHeight w:val="18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9360544</w:t>
            </w:r>
          </w:p>
        </w:tc>
      </w:tr>
      <w:tr>
        <w:trPr>
          <w:trHeight w:val="30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4251607</w:t>
            </w:r>
          </w:p>
        </w:tc>
      </w:tr>
      <w:tr>
        <w:trPr>
          <w:trHeight w:val="10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4251607</w:t>
            </w:r>
          </w:p>
        </w:tc>
      </w:tr>
      <w:tr>
        <w:trPr>
          <w:trHeight w:val="10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2978853</w:t>
            </w:r>
          </w:p>
        </w:tc>
      </w:tr>
      <w:tr>
        <w:trPr>
          <w:trHeight w:val="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2978853</w:t>
            </w:r>
          </w:p>
        </w:tc>
      </w:tr>
      <w:tr>
        <w:trPr>
          <w:trHeight w:val="10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1746506</w:t>
            </w:r>
          </w:p>
        </w:tc>
      </w:tr>
      <w:tr>
        <w:trPr>
          <w:trHeight w:val="9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820256</w:t>
            </w:r>
          </w:p>
        </w:tc>
      </w:tr>
      <w:tr>
        <w:trPr>
          <w:trHeight w:val="7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584572</w:t>
            </w:r>
          </w:p>
        </w:tc>
      </w:tr>
      <w:tr>
        <w:trPr>
          <w:trHeight w:val="9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341661</w:t>
            </w:r>
          </w:p>
        </w:tc>
      </w:tr>
      <w:tr>
        <w:trPr>
          <w:trHeight w:val="9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46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334137</w:t>
            </w:r>
          </w:p>
        </w:tc>
      </w:tr>
      <w:tr>
        <w:trPr>
          <w:trHeight w:val="9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13214</w:t>
            </w:r>
          </w:p>
        </w:tc>
      </w:tr>
      <w:tr>
        <w:trPr>
          <w:trHeight w:val="46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136160</w:t>
            </w:r>
          </w:p>
        </w:tc>
      </w:tr>
      <w:tr>
        <w:trPr>
          <w:trHeight w:val="48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177344</w:t>
            </w:r>
          </w:p>
        </w:tc>
      </w:tr>
      <w:tr>
        <w:trPr>
          <w:trHeight w:val="2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7419</w:t>
            </w:r>
          </w:p>
        </w:tc>
      </w:tr>
      <w:tr>
        <w:trPr>
          <w:trHeight w:val="8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49441</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49441</w:t>
            </w:r>
          </w:p>
        </w:tc>
      </w:tr>
      <w:tr>
        <w:trPr>
          <w:trHeight w:val="27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26864</w:t>
            </w:r>
          </w:p>
        </w:tc>
      </w:tr>
      <w:tr>
        <w:trPr>
          <w:trHeight w:val="3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20386</w:t>
            </w:r>
          </w:p>
        </w:tc>
      </w:tr>
      <w:tr>
        <w:trPr>
          <w:trHeight w:val="16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r>
      <w:tr>
        <w:trPr>
          <w:trHeight w:val="3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19792</w:t>
            </w:r>
          </w:p>
        </w:tc>
      </w:tr>
      <w:tr>
        <w:trPr>
          <w:trHeight w:val="52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r>
      <w:tr>
        <w:trPr>
          <w:trHeight w:val="8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72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1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6398</w:t>
            </w:r>
          </w:p>
        </w:tc>
      </w:tr>
      <w:tr>
        <w:trPr>
          <w:trHeight w:val="3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6398</w:t>
            </w:r>
          </w:p>
        </w:tc>
      </w:tr>
      <w:tr>
        <w:trPr>
          <w:trHeight w:val="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524945</w:t>
            </w:r>
          </w:p>
        </w:tc>
      </w:tr>
      <w:tr>
        <w:trPr>
          <w:trHeight w:val="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524945</w:t>
            </w:r>
          </w:p>
        </w:tc>
      </w:tr>
      <w:tr>
        <w:trPr>
          <w:trHeight w:val="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517803</w:t>
            </w:r>
          </w:p>
        </w:tc>
      </w:tr>
      <w:tr>
        <w:trPr>
          <w:trHeight w:val="18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7142</w:t>
            </w:r>
          </w:p>
        </w:tc>
      </w:tr>
      <w:tr>
        <w:trPr>
          <w:trHeight w:val="18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963446</w:t>
            </w:r>
          </w:p>
        </w:tc>
      </w:tr>
      <w:tr>
        <w:trPr>
          <w:trHeight w:val="3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963446</w:t>
            </w:r>
          </w:p>
        </w:tc>
      </w:tr>
      <w:tr>
        <w:trPr>
          <w:trHeight w:val="19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963446</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4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 </w:t>
            </w:r>
          </w:p>
        </w:tc>
        <w:tc>
          <w:tcPr>
            <w:tcW w:w="0" w:type="auto"/>
            <w:vMerge/>
            <w:tcBorders>
              <w:top w:val="nil"/>
              <w:left w:val="single" w:color="cfcfcf" w:sz="5"/>
              <w:bottom w:val="single" w:color="cfcfcf" w:sz="5"/>
              <w:right w:val="single" w:color="cfcfcf" w:sz="5"/>
            </w:tcBorders>
          </w:tcPr>
          <w:p/>
        </w:tc>
      </w:tr>
      <w:tr>
        <w:trPr>
          <w:trHeight w:val="3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9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Кірістер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10875799</w:t>
            </w:r>
          </w:p>
        </w:tc>
      </w:tr>
      <w:tr>
        <w:trPr>
          <w:trHeight w:val="18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9360544</w:t>
            </w:r>
          </w:p>
        </w:tc>
      </w:tr>
      <w:tr>
        <w:trPr>
          <w:trHeight w:val="30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4251607</w:t>
            </w:r>
          </w:p>
        </w:tc>
      </w:tr>
      <w:tr>
        <w:trPr>
          <w:trHeight w:val="10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4251607</w:t>
            </w:r>
          </w:p>
        </w:tc>
      </w:tr>
      <w:tr>
        <w:trPr>
          <w:trHeight w:val="10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2978853</w:t>
            </w:r>
          </w:p>
        </w:tc>
      </w:tr>
      <w:tr>
        <w:trPr>
          <w:trHeight w:val="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2978853</w:t>
            </w:r>
          </w:p>
        </w:tc>
      </w:tr>
      <w:tr>
        <w:trPr>
          <w:trHeight w:val="10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1746506</w:t>
            </w:r>
          </w:p>
        </w:tc>
      </w:tr>
      <w:tr>
        <w:trPr>
          <w:trHeight w:val="9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820256</w:t>
            </w:r>
          </w:p>
        </w:tc>
      </w:tr>
      <w:tr>
        <w:trPr>
          <w:trHeight w:val="7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584572</w:t>
            </w:r>
          </w:p>
        </w:tc>
      </w:tr>
      <w:tr>
        <w:trPr>
          <w:trHeight w:val="9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341661</w:t>
            </w:r>
          </w:p>
        </w:tc>
      </w:tr>
      <w:tr>
        <w:trPr>
          <w:trHeight w:val="9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46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334137</w:t>
            </w:r>
          </w:p>
        </w:tc>
      </w:tr>
      <w:tr>
        <w:trPr>
          <w:trHeight w:val="9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13214</w:t>
            </w:r>
          </w:p>
        </w:tc>
      </w:tr>
      <w:tr>
        <w:trPr>
          <w:trHeight w:val="46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136160</w:t>
            </w:r>
          </w:p>
        </w:tc>
      </w:tr>
      <w:tr>
        <w:trPr>
          <w:trHeight w:val="48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177344</w:t>
            </w:r>
          </w:p>
        </w:tc>
      </w:tr>
      <w:tr>
        <w:trPr>
          <w:trHeight w:val="2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7419</w:t>
            </w:r>
          </w:p>
        </w:tc>
      </w:tr>
      <w:tr>
        <w:trPr>
          <w:trHeight w:val="8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49441</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49441</w:t>
            </w:r>
          </w:p>
        </w:tc>
      </w:tr>
      <w:tr>
        <w:trPr>
          <w:trHeight w:val="27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26864</w:t>
            </w:r>
          </w:p>
        </w:tc>
      </w:tr>
      <w:tr>
        <w:trPr>
          <w:trHeight w:val="3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20386</w:t>
            </w:r>
          </w:p>
        </w:tc>
      </w:tr>
      <w:tr>
        <w:trPr>
          <w:trHeight w:val="16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r>
      <w:tr>
        <w:trPr>
          <w:trHeight w:val="3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19792</w:t>
            </w:r>
          </w:p>
        </w:tc>
      </w:tr>
      <w:tr>
        <w:trPr>
          <w:trHeight w:val="52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r>
      <w:tr>
        <w:trPr>
          <w:trHeight w:val="8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72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1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6398</w:t>
            </w:r>
          </w:p>
        </w:tc>
      </w:tr>
      <w:tr>
        <w:trPr>
          <w:trHeight w:val="3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6398</w:t>
            </w:r>
          </w:p>
        </w:tc>
      </w:tr>
      <w:tr>
        <w:trPr>
          <w:trHeight w:val="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524945</w:t>
            </w:r>
          </w:p>
        </w:tc>
      </w:tr>
      <w:tr>
        <w:trPr>
          <w:trHeight w:val="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524945</w:t>
            </w:r>
          </w:p>
        </w:tc>
      </w:tr>
      <w:tr>
        <w:trPr>
          <w:trHeight w:val="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517803</w:t>
            </w:r>
          </w:p>
        </w:tc>
      </w:tr>
      <w:tr>
        <w:trPr>
          <w:trHeight w:val="18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7142</w:t>
            </w:r>
          </w:p>
        </w:tc>
      </w:tr>
      <w:tr>
        <w:trPr>
          <w:trHeight w:val="18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963446</w:t>
            </w:r>
          </w:p>
        </w:tc>
      </w:tr>
      <w:tr>
        <w:trPr>
          <w:trHeight w:val="3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963446</w:t>
            </w:r>
          </w:p>
        </w:tc>
      </w:tr>
      <w:tr>
        <w:trPr>
          <w:trHeight w:val="19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963446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2"/>
        <w:gridCol w:w="458"/>
        <w:gridCol w:w="691"/>
        <w:gridCol w:w="691"/>
        <w:gridCol w:w="9549"/>
        <w:gridCol w:w="2049"/>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3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9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9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10964163</w:t>
            </w:r>
          </w:p>
        </w:tc>
      </w:tr>
      <w:tr>
        <w:trPr>
          <w:trHeight w:val="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286908</w:t>
            </w:r>
          </w:p>
        </w:tc>
      </w:tr>
      <w:tr>
        <w:trPr>
          <w:trHeight w:val="51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167743</w:t>
            </w:r>
          </w:p>
        </w:tc>
      </w:tr>
      <w:tr>
        <w:trPr>
          <w:trHeight w:val="22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17391</w:t>
            </w:r>
          </w:p>
        </w:tc>
      </w:tr>
      <w:tr>
        <w:trPr>
          <w:trHeight w:val="43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17391</w:t>
            </w:r>
          </w:p>
        </w:tc>
      </w:tr>
      <w:tr>
        <w:trPr>
          <w:trHeight w:val="10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125380</w:t>
            </w:r>
          </w:p>
        </w:tc>
      </w:tr>
      <w:tr>
        <w:trPr>
          <w:trHeight w:val="5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124442</w:t>
            </w:r>
          </w:p>
        </w:tc>
      </w:tr>
      <w:tr>
        <w:trPr>
          <w:trHeight w:val="9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w:t>
            </w:r>
          </w:p>
        </w:tc>
      </w:tr>
      <w:tr>
        <w:trPr>
          <w:trHeight w:val="3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24972</w:t>
            </w:r>
          </w:p>
        </w:tc>
      </w:tr>
      <w:tr>
        <w:trPr>
          <w:trHeight w:val="72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24972</w:t>
            </w:r>
          </w:p>
        </w:tc>
      </w:tr>
      <w:tr>
        <w:trPr>
          <w:trHeight w:val="15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23489</w:t>
            </w:r>
          </w:p>
        </w:tc>
      </w:tr>
      <w:tr>
        <w:trPr>
          <w:trHeight w:val="46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активтер және сатып алу бөлімі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23489</w:t>
            </w:r>
          </w:p>
        </w:tc>
      </w:tr>
      <w:tr>
        <w:trPr>
          <w:trHeight w:val="79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активтер мен сатып алуды басқару саласындағы мемлекеттік саясатты іске асыру жөніндегі қызметтер</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8071</w:t>
            </w:r>
          </w:p>
        </w:tc>
      </w:tr>
      <w:tr>
        <w:trPr>
          <w:trHeight w:val="12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10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7116</w:t>
            </w:r>
          </w:p>
        </w:tc>
      </w:tr>
      <w:tr>
        <w:trPr>
          <w:trHeight w:val="76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7762</w:t>
            </w:r>
          </w:p>
        </w:tc>
      </w:tr>
      <w:tr>
        <w:trPr>
          <w:trHeight w:val="31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95676</w:t>
            </w:r>
          </w:p>
        </w:tc>
      </w:tr>
      <w:tr>
        <w:trPr>
          <w:trHeight w:val="46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20650</w:t>
            </w:r>
          </w:p>
        </w:tc>
      </w:tr>
      <w:tr>
        <w:trPr>
          <w:trHeight w:val="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20480</w:t>
            </w:r>
          </w:p>
        </w:tc>
      </w:tr>
      <w:tr>
        <w:trPr>
          <w:trHeight w:val="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81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37832</w:t>
            </w:r>
          </w:p>
        </w:tc>
      </w:tr>
      <w:tr>
        <w:trPr>
          <w:trHeight w:val="9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37832</w:t>
            </w:r>
          </w:p>
        </w:tc>
      </w:tr>
      <w:tr>
        <w:trPr>
          <w:trHeight w:val="9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37194</w:t>
            </w:r>
          </w:p>
        </w:tc>
      </w:tr>
      <w:tr>
        <w:trPr>
          <w:trHeight w:val="94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37194</w:t>
            </w:r>
          </w:p>
        </w:tc>
      </w:tr>
      <w:tr>
        <w:trPr>
          <w:trHeight w:val="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11773</w:t>
            </w:r>
          </w:p>
        </w:tc>
      </w:tr>
      <w:tr>
        <w:trPr>
          <w:trHeight w:val="12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8171</w:t>
            </w:r>
          </w:p>
        </w:tc>
      </w:tr>
      <w:tr>
        <w:trPr>
          <w:trHeight w:val="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8171</w:t>
            </w:r>
          </w:p>
        </w:tc>
      </w:tr>
      <w:tr>
        <w:trPr>
          <w:trHeight w:val="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8171</w:t>
            </w:r>
          </w:p>
        </w:tc>
      </w:tr>
      <w:tr>
        <w:trPr>
          <w:trHeight w:val="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3602</w:t>
            </w:r>
          </w:p>
        </w:tc>
      </w:tr>
      <w:tr>
        <w:trPr>
          <w:trHeight w:val="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3602</w:t>
            </w:r>
          </w:p>
        </w:tc>
      </w:tr>
      <w:tr>
        <w:trPr>
          <w:trHeight w:val="12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3312</w:t>
            </w:r>
          </w:p>
        </w:tc>
      </w:tr>
      <w:tr>
        <w:trPr>
          <w:trHeight w:val="5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39089</w:t>
            </w:r>
          </w:p>
        </w:tc>
      </w:tr>
      <w:tr>
        <w:trPr>
          <w:trHeight w:val="13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өзге де қызметтер</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39089</w:t>
            </w:r>
          </w:p>
        </w:tc>
      </w:tr>
      <w:tr>
        <w:trPr>
          <w:trHeight w:val="3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39089</w:t>
            </w:r>
          </w:p>
        </w:tc>
      </w:tr>
      <w:tr>
        <w:trPr>
          <w:trHeight w:val="18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39089</w:t>
            </w:r>
          </w:p>
        </w:tc>
      </w:tr>
      <w:tr>
        <w:trPr>
          <w:trHeight w:val="18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4409011</w:t>
            </w:r>
          </w:p>
        </w:tc>
      </w:tr>
      <w:tr>
        <w:trPr>
          <w:trHeight w:val="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1099211</w:t>
            </w:r>
          </w:p>
        </w:tc>
      </w:tr>
      <w:tr>
        <w:trPr>
          <w:trHeight w:val="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1099211</w:t>
            </w:r>
          </w:p>
        </w:tc>
      </w:tr>
      <w:tr>
        <w:trPr>
          <w:trHeight w:val="22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132864</w:t>
            </w:r>
          </w:p>
        </w:tc>
      </w:tr>
      <w:tr>
        <w:trPr>
          <w:trHeight w:val="10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966347</w:t>
            </w:r>
          </w:p>
        </w:tc>
      </w:tr>
      <w:tr>
        <w:trPr>
          <w:trHeight w:val="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3065421</w:t>
            </w:r>
          </w:p>
        </w:tc>
      </w:tr>
      <w:tr>
        <w:trPr>
          <w:trHeight w:val="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3065421</w:t>
            </w:r>
          </w:p>
        </w:tc>
      </w:tr>
      <w:tr>
        <w:trPr>
          <w:trHeight w:val="45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2854900</w:t>
            </w:r>
          </w:p>
        </w:tc>
      </w:tr>
      <w:tr>
        <w:trPr>
          <w:trHeight w:val="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210521</w:t>
            </w:r>
          </w:p>
        </w:tc>
      </w:tr>
      <w:tr>
        <w:trPr>
          <w:trHeight w:val="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20620</w:t>
            </w:r>
          </w:p>
        </w:tc>
      </w:tr>
      <w:tr>
        <w:trPr>
          <w:trHeight w:val="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20620</w:t>
            </w:r>
          </w:p>
        </w:tc>
      </w:tr>
      <w:tr>
        <w:trPr>
          <w:trHeight w:val="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20620</w:t>
            </w:r>
          </w:p>
        </w:tc>
      </w:tr>
      <w:tr>
        <w:trPr>
          <w:trHeight w:val="3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223759</w:t>
            </w:r>
          </w:p>
        </w:tc>
      </w:tr>
      <w:tr>
        <w:trPr>
          <w:trHeight w:val="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218401</w:t>
            </w:r>
          </w:p>
        </w:tc>
      </w:tr>
      <w:tr>
        <w:trPr>
          <w:trHeight w:val="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37368</w:t>
            </w:r>
          </w:p>
        </w:tc>
      </w:tr>
      <w:tr>
        <w:trPr>
          <w:trHeight w:val="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62157</w:t>
            </w:r>
          </w:p>
        </w:tc>
      </w:tr>
      <w:tr>
        <w:trPr>
          <w:trHeight w:val="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r>
      <w:tr>
        <w:trPr>
          <w:trHeight w:val="5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74149</w:t>
            </w:r>
          </w:p>
        </w:tc>
      </w:tr>
      <w:tr>
        <w:trPr>
          <w:trHeight w:val="46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w:t>
            </w:r>
          </w:p>
        </w:tc>
      </w:tr>
      <w:tr>
        <w:trPr>
          <w:trHeight w:val="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43515</w:t>
            </w:r>
          </w:p>
        </w:tc>
      </w:tr>
      <w:tr>
        <w:trPr>
          <w:trHeight w:val="31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5358</w:t>
            </w:r>
          </w:p>
        </w:tc>
      </w:tr>
      <w:tr>
        <w:trPr>
          <w:trHeight w:val="3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5358</w:t>
            </w:r>
          </w:p>
        </w:tc>
      </w:tr>
      <w:tr>
        <w:trPr>
          <w:trHeight w:val="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542429</w:t>
            </w:r>
          </w:p>
        </w:tc>
      </w:tr>
      <w:tr>
        <w:trPr>
          <w:trHeight w:val="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507913</w:t>
            </w:r>
          </w:p>
        </w:tc>
      </w:tr>
      <w:tr>
        <w:trPr>
          <w:trHeight w:val="13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507913</w:t>
            </w:r>
          </w:p>
        </w:tc>
      </w:tr>
      <w:tr>
        <w:trPr>
          <w:trHeight w:val="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44986</w:t>
            </w:r>
          </w:p>
        </w:tc>
      </w:tr>
      <w:tr>
        <w:trPr>
          <w:trHeight w:val="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4357</w:t>
            </w:r>
          </w:p>
        </w:tc>
      </w:tr>
      <w:tr>
        <w:trPr>
          <w:trHeight w:val="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2719</w:t>
            </w:r>
          </w:p>
        </w:tc>
      </w:tr>
      <w:tr>
        <w:trPr>
          <w:trHeight w:val="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125844</w:t>
            </w:r>
          </w:p>
        </w:tc>
      </w:tr>
      <w:tr>
        <w:trPr>
          <w:trHeight w:val="3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w:t>
            </w:r>
          </w:p>
        </w:tc>
      </w:tr>
      <w:tr>
        <w:trPr>
          <w:trHeight w:val="19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32312</w:t>
            </w:r>
          </w:p>
        </w:tc>
      </w:tr>
      <w:tr>
        <w:trPr>
          <w:trHeight w:val="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49860</w:t>
            </w:r>
          </w:p>
        </w:tc>
      </w:tr>
      <w:tr>
        <w:trPr>
          <w:trHeight w:val="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5659</w:t>
            </w:r>
          </w:p>
        </w:tc>
      </w:tr>
      <w:tr>
        <w:trPr>
          <w:trHeight w:val="48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155435</w:t>
            </w:r>
          </w:p>
        </w:tc>
      </w:tr>
      <w:tr>
        <w:trPr>
          <w:trHeight w:val="16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85845</w:t>
            </w:r>
          </w:p>
        </w:tc>
      </w:tr>
      <w:tr>
        <w:trPr>
          <w:trHeight w:val="16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34516</w:t>
            </w:r>
          </w:p>
        </w:tc>
      </w:tr>
      <w:tr>
        <w:trPr>
          <w:trHeight w:val="61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34516</w:t>
            </w:r>
          </w:p>
        </w:tc>
      </w:tr>
      <w:tr>
        <w:trPr>
          <w:trHeight w:val="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31711</w:t>
            </w:r>
          </w:p>
        </w:tc>
      </w:tr>
      <w:tr>
        <w:trPr>
          <w:trHeight w:val="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w:t>
            </w:r>
          </w:p>
        </w:tc>
      </w:tr>
      <w:tr>
        <w:trPr>
          <w:trHeight w:val="3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w:t>
            </w:r>
          </w:p>
        </w:tc>
      </w:tr>
      <w:tr>
        <w:trPr>
          <w:trHeight w:val="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793579</w:t>
            </w:r>
          </w:p>
        </w:tc>
      </w:tr>
      <w:tr>
        <w:trPr>
          <w:trHeight w:val="3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95093</w:t>
            </w:r>
          </w:p>
        </w:tc>
      </w:tr>
      <w:tr>
        <w:trPr>
          <w:trHeight w:val="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74583</w:t>
            </w:r>
          </w:p>
        </w:tc>
      </w:tr>
      <w:tr>
        <w:trPr>
          <w:trHeight w:val="10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сатып алу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74583</w:t>
            </w:r>
          </w:p>
        </w:tc>
      </w:tr>
      <w:tr>
        <w:trPr>
          <w:trHeight w:val="2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инспекциясы бөлімі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20510</w:t>
            </w:r>
          </w:p>
        </w:tc>
      </w:tr>
      <w:tr>
        <w:trPr>
          <w:trHeight w:val="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20510</w:t>
            </w:r>
          </w:p>
        </w:tc>
      </w:tr>
      <w:tr>
        <w:trPr>
          <w:trHeight w:val="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8662</w:t>
            </w:r>
          </w:p>
        </w:tc>
      </w:tr>
      <w:tr>
        <w:trPr>
          <w:trHeight w:val="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8662</w:t>
            </w:r>
          </w:p>
        </w:tc>
      </w:tr>
      <w:tr>
        <w:trPr>
          <w:trHeight w:val="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8662</w:t>
            </w:r>
          </w:p>
        </w:tc>
      </w:tr>
      <w:tr>
        <w:trPr>
          <w:trHeight w:val="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689824</w:t>
            </w:r>
          </w:p>
        </w:tc>
      </w:tr>
      <w:tr>
        <w:trPr>
          <w:trHeight w:val="18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12558</w:t>
            </w:r>
          </w:p>
        </w:tc>
      </w:tr>
      <w:tr>
        <w:trPr>
          <w:trHeight w:val="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11361</w:t>
            </w:r>
          </w:p>
        </w:tc>
      </w:tr>
      <w:tr>
        <w:trPr>
          <w:trHeight w:val="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r>
      <w:tr>
        <w:trPr>
          <w:trHeight w:val="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w:t>
            </w:r>
          </w:p>
        </w:tc>
      </w:tr>
      <w:tr>
        <w:trPr>
          <w:trHeight w:val="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665111</w:t>
            </w:r>
          </w:p>
        </w:tc>
      </w:tr>
      <w:tr>
        <w:trPr>
          <w:trHeight w:val="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256526</w:t>
            </w:r>
          </w:p>
        </w:tc>
      </w:tr>
      <w:tr>
        <w:trPr>
          <w:trHeight w:val="31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60602</w:t>
            </w:r>
          </w:p>
        </w:tc>
      </w:tr>
      <w:tr>
        <w:trPr>
          <w:trHeight w:val="15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w:t>
            </w:r>
          </w:p>
        </w:tc>
      </w:tr>
      <w:tr>
        <w:trPr>
          <w:trHeight w:val="10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343313</w:t>
            </w:r>
          </w:p>
        </w:tc>
      </w:tr>
      <w:tr>
        <w:trPr>
          <w:trHeight w:val="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2749</w:t>
            </w:r>
          </w:p>
        </w:tc>
      </w:tr>
      <w:tr>
        <w:trPr>
          <w:trHeight w:val="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12155</w:t>
            </w:r>
          </w:p>
        </w:tc>
      </w:tr>
      <w:tr>
        <w:trPr>
          <w:trHeight w:val="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12155</w:t>
            </w:r>
          </w:p>
        </w:tc>
      </w:tr>
      <w:tr>
        <w:trPr>
          <w:trHeight w:val="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511406</w:t>
            </w:r>
          </w:p>
        </w:tc>
      </w:tr>
      <w:tr>
        <w:trPr>
          <w:trHeight w:val="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139835</w:t>
            </w:r>
          </w:p>
        </w:tc>
      </w:tr>
      <w:tr>
        <w:trPr>
          <w:trHeight w:val="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15164</w:t>
            </w:r>
          </w:p>
        </w:tc>
      </w:tr>
      <w:tr>
        <w:trPr>
          <w:trHeight w:val="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15164</w:t>
            </w:r>
          </w:p>
        </w:tc>
      </w:tr>
      <w:tr>
        <w:trPr>
          <w:trHeight w:val="3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124671</w:t>
            </w:r>
          </w:p>
        </w:tc>
      </w:tr>
      <w:tr>
        <w:trPr>
          <w:trHeight w:val="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124671</w:t>
            </w:r>
          </w:p>
        </w:tc>
      </w:tr>
      <w:tr>
        <w:trPr>
          <w:trHeight w:val="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227491</w:t>
            </w:r>
          </w:p>
        </w:tc>
      </w:tr>
      <w:tr>
        <w:trPr>
          <w:trHeight w:val="6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222044</w:t>
            </w:r>
          </w:p>
        </w:tc>
      </w:tr>
      <w:tr>
        <w:trPr>
          <w:trHeight w:val="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10075</w:t>
            </w:r>
          </w:p>
        </w:tc>
      </w:tr>
      <w:tr>
        <w:trPr>
          <w:trHeight w:val="31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r>
      <w:tr>
        <w:trPr>
          <w:trHeight w:val="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193181</w:t>
            </w:r>
          </w:p>
        </w:tc>
      </w:tr>
      <w:tr>
        <w:trPr>
          <w:trHeight w:val="3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9607</w:t>
            </w:r>
          </w:p>
        </w:tc>
      </w:tr>
      <w:tr>
        <w:trPr>
          <w:trHeight w:val="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8491</w:t>
            </w:r>
          </w:p>
        </w:tc>
      </w:tr>
      <w:tr>
        <w:trPr>
          <w:trHeight w:val="31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5447</w:t>
            </w:r>
          </w:p>
        </w:tc>
      </w:tr>
      <w:tr>
        <w:trPr>
          <w:trHeight w:val="12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объектілерін дамыту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5447</w:t>
            </w:r>
          </w:p>
        </w:tc>
      </w:tr>
      <w:tr>
        <w:trPr>
          <w:trHeight w:val="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96448</w:t>
            </w:r>
          </w:p>
        </w:tc>
      </w:tr>
      <w:tr>
        <w:trPr>
          <w:trHeight w:val="22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86003</w:t>
            </w:r>
          </w:p>
        </w:tc>
      </w:tr>
      <w:tr>
        <w:trPr>
          <w:trHeight w:val="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74370</w:t>
            </w:r>
          </w:p>
        </w:tc>
      </w:tr>
      <w:tr>
        <w:trPr>
          <w:trHeight w:val="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халқының басқа да тiлдерін дамыту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11633</w:t>
            </w:r>
          </w:p>
        </w:tc>
      </w:tr>
      <w:tr>
        <w:trPr>
          <w:trHeight w:val="19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10445</w:t>
            </w:r>
          </w:p>
        </w:tc>
      </w:tr>
      <w:tr>
        <w:trPr>
          <w:trHeight w:val="27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10445</w:t>
            </w:r>
          </w:p>
        </w:tc>
      </w:tr>
      <w:tr>
        <w:trPr>
          <w:trHeight w:val="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47632</w:t>
            </w:r>
          </w:p>
        </w:tc>
      </w:tr>
      <w:tr>
        <w:trPr>
          <w:trHeight w:val="34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8384</w:t>
            </w:r>
          </w:p>
        </w:tc>
      </w:tr>
      <w:tr>
        <w:trPr>
          <w:trHeight w:val="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8384</w:t>
            </w:r>
          </w:p>
        </w:tc>
      </w:tr>
      <w:tr>
        <w:trPr>
          <w:trHeight w:val="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39248</w:t>
            </w:r>
          </w:p>
        </w:tc>
      </w:tr>
      <w:tr>
        <w:trPr>
          <w:trHeight w:val="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26944</w:t>
            </w:r>
          </w:p>
        </w:tc>
      </w:tr>
      <w:tr>
        <w:trPr>
          <w:trHeight w:val="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11197</w:t>
            </w:r>
          </w:p>
        </w:tc>
      </w:tr>
      <w:tr>
        <w:trPr>
          <w:trHeight w:val="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w:t>
            </w:r>
          </w:p>
        </w:tc>
      </w:tr>
      <w:tr>
        <w:trPr>
          <w:trHeight w:val="43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37198</w:t>
            </w:r>
          </w:p>
        </w:tc>
      </w:tr>
      <w:tr>
        <w:trPr>
          <w:trHeight w:val="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17186</w:t>
            </w:r>
          </w:p>
        </w:tc>
      </w:tr>
      <w:tr>
        <w:trPr>
          <w:trHeight w:val="40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17186</w:t>
            </w:r>
          </w:p>
        </w:tc>
      </w:tr>
      <w:tr>
        <w:trPr>
          <w:trHeight w:val="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14875</w:t>
            </w:r>
          </w:p>
        </w:tc>
      </w:tr>
      <w:tr>
        <w:trPr>
          <w:trHeight w:val="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r>
      <w:tr>
        <w:trPr>
          <w:trHeight w:val="22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r>
      <w:tr>
        <w:trPr>
          <w:trHeight w:val="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r>
      <w:tr>
        <w:trPr>
          <w:trHeight w:val="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17001</w:t>
            </w:r>
          </w:p>
        </w:tc>
      </w:tr>
      <w:tr>
        <w:trPr>
          <w:trHeight w:val="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17001</w:t>
            </w:r>
          </w:p>
        </w:tc>
      </w:tr>
      <w:tr>
        <w:trPr>
          <w:trHeight w:val="34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17001</w:t>
            </w:r>
          </w:p>
        </w:tc>
      </w:tr>
      <w:tr>
        <w:trPr>
          <w:trHeight w:val="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3011</w:t>
            </w:r>
          </w:p>
        </w:tc>
      </w:tr>
      <w:tr>
        <w:trPr>
          <w:trHeight w:val="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3011</w:t>
            </w:r>
          </w:p>
        </w:tc>
      </w:tr>
      <w:tr>
        <w:trPr>
          <w:trHeight w:val="31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3011</w:t>
            </w:r>
          </w:p>
        </w:tc>
      </w:tr>
      <w:tr>
        <w:trPr>
          <w:trHeight w:val="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27336</w:t>
            </w:r>
          </w:p>
        </w:tc>
      </w:tr>
      <w:tr>
        <w:trPr>
          <w:trHeight w:val="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27336</w:t>
            </w:r>
          </w:p>
        </w:tc>
      </w:tr>
      <w:tr>
        <w:trPr>
          <w:trHeight w:val="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14155</w:t>
            </w:r>
          </w:p>
        </w:tc>
      </w:tr>
      <w:tr>
        <w:trPr>
          <w:trHeight w:val="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14155</w:t>
            </w:r>
          </w:p>
        </w:tc>
      </w:tr>
      <w:tr>
        <w:trPr>
          <w:trHeight w:val="18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13181</w:t>
            </w:r>
          </w:p>
        </w:tc>
      </w:tr>
      <w:tr>
        <w:trPr>
          <w:trHeight w:val="64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12843</w:t>
            </w:r>
          </w:p>
        </w:tc>
      </w:tr>
      <w:tr>
        <w:trPr>
          <w:trHeight w:val="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p>
        </w:tc>
      </w:tr>
      <w:tr>
        <w:trPr>
          <w:trHeight w:val="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559138</w:t>
            </w:r>
          </w:p>
        </w:tc>
      </w:tr>
      <w:tr>
        <w:trPr>
          <w:trHeight w:val="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554291</w:t>
            </w:r>
          </w:p>
        </w:tc>
      </w:tr>
      <w:tr>
        <w:trPr>
          <w:trHeight w:val="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12513</w:t>
            </w:r>
          </w:p>
        </w:tc>
      </w:tr>
      <w:tr>
        <w:trPr>
          <w:trHeight w:val="43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12513</w:t>
            </w:r>
          </w:p>
        </w:tc>
      </w:tr>
      <w:tr>
        <w:trPr>
          <w:trHeight w:val="3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541778</w:t>
            </w:r>
          </w:p>
        </w:tc>
      </w:tr>
      <w:tr>
        <w:trPr>
          <w:trHeight w:val="9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434221</w:t>
            </w:r>
          </w:p>
        </w:tc>
      </w:tr>
      <w:tr>
        <w:trPr>
          <w:trHeight w:val="22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107557</w:t>
            </w:r>
          </w:p>
        </w:tc>
      </w:tr>
      <w:tr>
        <w:trPr>
          <w:trHeight w:val="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басқа да қызметтер</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4847</w:t>
            </w:r>
          </w:p>
        </w:tc>
      </w:tr>
      <w:tr>
        <w:trPr>
          <w:trHeight w:val="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4847</w:t>
            </w:r>
          </w:p>
        </w:tc>
      </w:tr>
      <w:tr>
        <w:trPr>
          <w:trHeight w:val="9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4847</w:t>
            </w:r>
          </w:p>
        </w:tc>
      </w:tr>
      <w:tr>
        <w:trPr>
          <w:trHeight w:val="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318455</w:t>
            </w:r>
          </w:p>
        </w:tc>
      </w:tr>
      <w:tr>
        <w:trPr>
          <w:trHeight w:val="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318455</w:t>
            </w:r>
          </w:p>
        </w:tc>
      </w:tr>
      <w:tr>
        <w:trPr>
          <w:trHeight w:val="6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14252</w:t>
            </w:r>
          </w:p>
        </w:tc>
      </w:tr>
      <w:tr>
        <w:trPr>
          <w:trHeight w:val="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жобаларды іске асыру үшін берілетін кредиттер бойынша пайыздық мөлшерлемені субсидиялау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14252</w:t>
            </w:r>
          </w:p>
        </w:tc>
      </w:tr>
      <w:tr>
        <w:trPr>
          <w:trHeight w:val="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272655</w:t>
            </w:r>
          </w:p>
        </w:tc>
      </w:tr>
      <w:tr>
        <w:trPr>
          <w:trHeight w:val="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ағымдағы жайластыру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272655</w:t>
            </w:r>
          </w:p>
        </w:tc>
      </w:tr>
      <w:tr>
        <w:trPr>
          <w:trHeight w:val="19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31548</w:t>
            </w:r>
          </w:p>
        </w:tc>
      </w:tr>
      <w:tr>
        <w:trPr>
          <w:trHeight w:val="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31548</w:t>
            </w:r>
          </w:p>
        </w:tc>
      </w:tr>
      <w:tr>
        <w:trPr>
          <w:trHeight w:val="31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r>
      <w:tr>
        <w:trPr>
          <w:trHeight w:val="31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r>
      <w:tr>
        <w:trPr>
          <w:trHeight w:val="13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r>
      <w:tr>
        <w:trPr>
          <w:trHeight w:val="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r>
      <w:tr>
        <w:trPr>
          <w:trHeight w:val="31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3427610</w:t>
            </w:r>
          </w:p>
        </w:tc>
      </w:tr>
      <w:tr>
        <w:trPr>
          <w:trHeight w:val="31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3427610</w:t>
            </w:r>
          </w:p>
        </w:tc>
      </w:tr>
      <w:tr>
        <w:trPr>
          <w:trHeight w:val="21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3427610</w:t>
            </w:r>
          </w:p>
        </w:tc>
      </w:tr>
      <w:tr>
        <w:trPr>
          <w:trHeight w:val="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w:t>
            </w:r>
          </w:p>
        </w:tc>
      </w:tr>
      <w:tr>
        <w:trPr>
          <w:trHeight w:val="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алып қоюлар</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3418310</w:t>
            </w:r>
          </w:p>
        </w:tc>
      </w:tr>
      <w:tr>
        <w:trPr>
          <w:trHeight w:val="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өзін-өзі басқару органдарына берілетін трансферттер</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7601</w:t>
            </w:r>
          </w:p>
        </w:tc>
      </w:tr>
      <w:tr>
        <w:trPr>
          <w:trHeight w:val="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III.Таза бюджеттік кредиттеу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
        <w:gridCol w:w="358"/>
        <w:gridCol w:w="616"/>
        <w:gridCol w:w="487"/>
        <w:gridCol w:w="10083"/>
        <w:gridCol w:w="2058"/>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6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6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6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0"/>
        <w:gridCol w:w="361"/>
        <w:gridCol w:w="404"/>
        <w:gridCol w:w="491"/>
        <w:gridCol w:w="10248"/>
        <w:gridCol w:w="2096"/>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6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-8930</w:t>
            </w:r>
          </w:p>
        </w:tc>
      </w:tr>
      <w:tr>
        <w:trPr>
          <w:trHeight w:val="6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0"/>
        <w:gridCol w:w="360"/>
        <w:gridCol w:w="615"/>
        <w:gridCol w:w="701"/>
        <w:gridCol w:w="9870"/>
        <w:gridCol w:w="2054"/>
      </w:tblGrid>
      <w:tr>
        <w:trPr>
          <w:trHeight w:val="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8930</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8930</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
        <w:gridCol w:w="278"/>
        <w:gridCol w:w="469"/>
        <w:gridCol w:w="707"/>
        <w:gridCol w:w="10025"/>
        <w:gridCol w:w="2116"/>
      </w:tblGrid>
      <w:tr>
        <w:trPr>
          <w:trHeight w:val="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6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-79434</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Бюджет тапшылығын қаржыландыру (профицитін пайдалану)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79434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
        <w:gridCol w:w="277"/>
        <w:gridCol w:w="663"/>
        <w:gridCol w:w="490"/>
        <w:gridCol w:w="10052"/>
        <w:gridCol w:w="2113"/>
      </w:tblGrid>
      <w:tr>
        <w:trPr>
          <w:trHeight w:val="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6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79434</w:t>
            </w:r>
          </w:p>
        </w:tc>
      </w:tr>
    </w:tbl>
    <w:p>
      <w:pPr>
        <w:spacing w:after="0"/>
        <w:ind w:left="0"/>
        <w:jc w:val="both"/>
      </w:pPr>
      <w:r>
        <w:rPr>
          <w:rFonts w:ascii="Times New Roman"/>
          <w:b w:val="false"/>
          <w:i w:val="false"/>
          <w:color w:val="000000"/>
          <w:sz w:val="28"/>
        </w:rPr>
        <w:t>
 </w:t>
      </w:r>
    </w:p>
    <w:bookmarkStart w:name="z15" w:id="3"/>
    <w:p>
      <w:pPr>
        <w:spacing w:after="0"/>
        <w:ind w:left="0"/>
        <w:jc w:val="both"/>
      </w:pPr>
      <w:r>
        <w:rPr>
          <w:rFonts w:ascii="Times New Roman"/>
          <w:b w:val="false"/>
          <w:i w:val="false"/>
          <w:color w:val="000000"/>
          <w:sz w:val="28"/>
        </w:rPr>
        <w:t>
Теміртау қалалық мәслихатының</w:t>
      </w:r>
      <w:r>
        <w:br/>
      </w:r>
      <w:r>
        <w:rPr>
          <w:rFonts w:ascii="Times New Roman"/>
          <w:b w:val="false"/>
          <w:i w:val="false"/>
          <w:color w:val="000000"/>
          <w:sz w:val="28"/>
        </w:rPr>
        <w:t>
2014 жылғы 24 желтоқсандағы</w:t>
      </w:r>
      <w:r>
        <w:br/>
      </w:r>
      <w:r>
        <w:rPr>
          <w:rFonts w:ascii="Times New Roman"/>
          <w:b w:val="false"/>
          <w:i w:val="false"/>
          <w:color w:val="000000"/>
          <w:sz w:val="28"/>
        </w:rPr>
        <w:t>
35 сессиясының № 35/4 шешіміне</w:t>
      </w:r>
      <w:r>
        <w:br/>
      </w:r>
      <w:r>
        <w:rPr>
          <w:rFonts w:ascii="Times New Roman"/>
          <w:b w:val="false"/>
          <w:i w:val="false"/>
          <w:color w:val="000000"/>
          <w:sz w:val="28"/>
        </w:rPr>
        <w:t>
2-қосымша</w:t>
      </w:r>
    </w:p>
    <w:bookmarkEnd w:id="3"/>
    <w:bookmarkStart w:name="z16" w:id="4"/>
    <w:p>
      <w:pPr>
        <w:spacing w:after="0"/>
        <w:ind w:left="0"/>
        <w:jc w:val="left"/>
      </w:pPr>
      <w:r>
        <w:rPr>
          <w:rFonts w:ascii="Times New Roman"/>
          <w:b/>
          <w:i w:val="false"/>
          <w:color w:val="000000"/>
        </w:rPr>
        <w:t xml:space="preserve"> 
2016 жылға арналған қалалық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
        <w:gridCol w:w="560"/>
        <w:gridCol w:w="728"/>
        <w:gridCol w:w="10143"/>
        <w:gridCol w:w="1843"/>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4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10950683</w:t>
            </w:r>
          </w:p>
        </w:tc>
      </w:tr>
      <w:tr>
        <w:trPr>
          <w:trHeight w:val="34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10477256</w:t>
            </w:r>
          </w:p>
        </w:tc>
      </w:tr>
      <w:tr>
        <w:trPr>
          <w:trHeight w:val="3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Табыс салығы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4748132</w:t>
            </w:r>
          </w:p>
        </w:tc>
      </w:tr>
      <w:tr>
        <w:trPr>
          <w:trHeight w:val="34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4748132</w:t>
            </w:r>
          </w:p>
        </w:tc>
      </w:tr>
      <w:tr>
        <w:trPr>
          <w:trHeight w:val="3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3187373</w:t>
            </w:r>
          </w:p>
        </w:tc>
      </w:tr>
      <w:tr>
        <w:trPr>
          <w:trHeight w:val="3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3187373</w:t>
            </w:r>
          </w:p>
        </w:tc>
      </w:tr>
      <w:tr>
        <w:trPr>
          <w:trHeight w:val="3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2221410</w:t>
            </w:r>
          </w:p>
        </w:tc>
      </w:tr>
      <w:tr>
        <w:trPr>
          <w:trHeight w:val="31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1108664</w:t>
            </w:r>
          </w:p>
        </w:tc>
      </w:tr>
      <w:tr>
        <w:trPr>
          <w:trHeight w:val="31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707368</w:t>
            </w:r>
          </w:p>
        </w:tc>
      </w:tr>
      <w:tr>
        <w:trPr>
          <w:trHeight w:val="3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405378</w:t>
            </w:r>
          </w:p>
        </w:tc>
      </w:tr>
      <w:tr>
        <w:trPr>
          <w:trHeight w:val="66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258879</w:t>
            </w:r>
          </w:p>
        </w:tc>
      </w:tr>
      <w:tr>
        <w:trPr>
          <w:trHeight w:val="31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16403</w:t>
            </w:r>
          </w:p>
        </w:tc>
      </w:tr>
      <w:tr>
        <w:trPr>
          <w:trHeight w:val="6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140300</w:t>
            </w:r>
          </w:p>
        </w:tc>
      </w:tr>
      <w:tr>
        <w:trPr>
          <w:trHeight w:val="6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93930</w:t>
            </w:r>
          </w:p>
        </w:tc>
      </w:tr>
      <w:tr>
        <w:trPr>
          <w:trHeight w:val="31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8246</w:t>
            </w:r>
          </w:p>
        </w:tc>
      </w:tr>
      <w:tr>
        <w:trPr>
          <w:trHeight w:val="9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61462</w:t>
            </w:r>
          </w:p>
        </w:tc>
      </w:tr>
      <w:tr>
        <w:trPr>
          <w:trHeight w:val="36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61462</w:t>
            </w:r>
          </w:p>
        </w:tc>
      </w:tr>
      <w:tr>
        <w:trPr>
          <w:trHeight w:val="34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42327</w:t>
            </w:r>
          </w:p>
        </w:tc>
      </w:tr>
      <w:tr>
        <w:trPr>
          <w:trHeight w:val="31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24399</w:t>
            </w:r>
          </w:p>
        </w:tc>
      </w:tr>
      <w:tr>
        <w:trPr>
          <w:trHeight w:val="39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w:t>
            </w:r>
          </w:p>
        </w:tc>
      </w:tr>
      <w:tr>
        <w:trPr>
          <w:trHeight w:val="39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23850</w:t>
            </w:r>
          </w:p>
        </w:tc>
      </w:tr>
      <w:tr>
        <w:trPr>
          <w:trHeight w:val="31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17928</w:t>
            </w:r>
          </w:p>
        </w:tc>
      </w:tr>
      <w:tr>
        <w:trPr>
          <w:trHeight w:val="3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17928</w:t>
            </w:r>
          </w:p>
        </w:tc>
      </w:tr>
      <w:tr>
        <w:trPr>
          <w:trHeight w:val="31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127647</w:t>
            </w:r>
          </w:p>
        </w:tc>
      </w:tr>
      <w:tr>
        <w:trPr>
          <w:trHeight w:val="3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127647</w:t>
            </w:r>
          </w:p>
        </w:tc>
      </w:tr>
      <w:tr>
        <w:trPr>
          <w:trHeight w:val="3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114362</w:t>
            </w:r>
          </w:p>
        </w:tc>
      </w:tr>
      <w:tr>
        <w:trPr>
          <w:trHeight w:val="3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13285</w:t>
            </w:r>
          </w:p>
        </w:tc>
      </w:tr>
      <w:tr>
        <w:trPr>
          <w:trHeight w:val="36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303453</w:t>
            </w:r>
          </w:p>
        </w:tc>
      </w:tr>
      <w:tr>
        <w:trPr>
          <w:trHeight w:val="6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303453</w:t>
            </w:r>
          </w:p>
        </w:tc>
      </w:tr>
      <w:tr>
        <w:trPr>
          <w:trHeight w:val="34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303453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
        <w:gridCol w:w="417"/>
        <w:gridCol w:w="693"/>
        <w:gridCol w:w="693"/>
        <w:gridCol w:w="9770"/>
        <w:gridCol w:w="1864"/>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3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vMerge/>
            <w:tcBorders>
              <w:top w:val="nil"/>
              <w:left w:val="single" w:color="cfcfcf" w:sz="5"/>
              <w:bottom w:val="single" w:color="cfcfcf" w:sz="5"/>
              <w:right w:val="single" w:color="cfcfcf" w:sz="5"/>
            </w:tcBorders>
          </w:tcPr>
          <w:p/>
        </w:tc>
      </w:tr>
      <w:tr>
        <w:trPr>
          <w:trHeight w:val="36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8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10956183</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293176</w:t>
            </w:r>
          </w:p>
        </w:tc>
      </w:tr>
      <w:tr>
        <w:trPr>
          <w:trHeight w:val="66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142858</w:t>
            </w:r>
          </w:p>
        </w:tc>
      </w:tr>
      <w:tr>
        <w:trPr>
          <w:trHeight w:val="36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17032</w:t>
            </w:r>
          </w:p>
        </w:tc>
      </w:tr>
      <w:tr>
        <w:trPr>
          <w:trHeight w:val="6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17032</w:t>
            </w:r>
          </w:p>
        </w:tc>
      </w:tr>
      <w:tr>
        <w:trPr>
          <w:trHeight w:val="3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102260</w:t>
            </w:r>
          </w:p>
        </w:tc>
      </w:tr>
      <w:tr>
        <w:trPr>
          <w:trHeight w:val="66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102260</w:t>
            </w:r>
          </w:p>
        </w:tc>
      </w:tr>
      <w:tr>
        <w:trPr>
          <w:trHeight w:val="6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23566</w:t>
            </w:r>
          </w:p>
        </w:tc>
      </w:tr>
      <w:tr>
        <w:trPr>
          <w:trHeight w:val="9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23566</w:t>
            </w:r>
          </w:p>
        </w:tc>
      </w:tr>
      <w:tr>
        <w:trPr>
          <w:trHeight w:val="3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13048</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13048</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4755</w:t>
            </w:r>
          </w:p>
        </w:tc>
      </w:tr>
      <w:tr>
        <w:trPr>
          <w:trHeight w:val="9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8293</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137270</w:t>
            </w:r>
          </w:p>
        </w:tc>
      </w:tr>
      <w:tr>
        <w:trPr>
          <w:trHeight w:val="9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38459</w:t>
            </w:r>
          </w:p>
        </w:tc>
      </w:tr>
      <w:tr>
        <w:trPr>
          <w:trHeight w:val="9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38459</w:t>
            </w:r>
          </w:p>
        </w:tc>
      </w:tr>
      <w:tr>
        <w:trPr>
          <w:trHeight w:val="6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40388</w:t>
            </w:r>
          </w:p>
        </w:tc>
      </w:tr>
      <w:tr>
        <w:trPr>
          <w:trHeight w:val="159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40388</w:t>
            </w:r>
          </w:p>
        </w:tc>
      </w:tr>
      <w:tr>
        <w:trPr>
          <w:trHeight w:val="6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42214</w:t>
            </w:r>
          </w:p>
        </w:tc>
      </w:tr>
      <w:tr>
        <w:trPr>
          <w:trHeight w:val="9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дене шынықтыру және спорт саласындағы мемлекеттік саясатты іске асыру жөніндегі қызметтер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42214</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16209</w:t>
            </w:r>
          </w:p>
        </w:tc>
      </w:tr>
      <w:tr>
        <w:trPr>
          <w:trHeight w:val="9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16209</w:t>
            </w:r>
          </w:p>
        </w:tc>
      </w:tr>
      <w:tr>
        <w:trPr>
          <w:trHeight w:val="3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12180</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7962</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7962</w:t>
            </w:r>
          </w:p>
        </w:tc>
      </w:tr>
      <w:tr>
        <w:trPr>
          <w:trHeight w:val="6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7962</w:t>
            </w:r>
          </w:p>
        </w:tc>
      </w:tr>
      <w:tr>
        <w:trPr>
          <w:trHeight w:val="3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4218</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4218</w:t>
            </w:r>
          </w:p>
        </w:tc>
      </w:tr>
      <w:tr>
        <w:trPr>
          <w:trHeight w:val="66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3894</w:t>
            </w:r>
          </w:p>
        </w:tc>
      </w:tr>
      <w:tr>
        <w:trPr>
          <w:trHeight w:val="129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48941</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өзге де қызметтер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48941</w:t>
            </w:r>
          </w:p>
        </w:tc>
      </w:tr>
      <w:tr>
        <w:trPr>
          <w:trHeight w:val="9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48941</w:t>
            </w:r>
          </w:p>
        </w:tc>
      </w:tr>
      <w:tr>
        <w:trPr>
          <w:trHeight w:val="3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48941</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3881630</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884604</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884604</w:t>
            </w:r>
          </w:p>
        </w:tc>
      </w:tr>
      <w:tr>
        <w:trPr>
          <w:trHeight w:val="6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139463</w:t>
            </w:r>
          </w:p>
        </w:tc>
      </w:tr>
      <w:tr>
        <w:trPr>
          <w:trHeight w:val="6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745141</w:t>
            </w:r>
          </w:p>
        </w:tc>
      </w:tr>
      <w:tr>
        <w:trPr>
          <w:trHeight w:val="3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2843406</w:t>
            </w:r>
          </w:p>
        </w:tc>
      </w:tr>
      <w:tr>
        <w:trPr>
          <w:trHeight w:val="66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2843406</w:t>
            </w:r>
          </w:p>
        </w:tc>
      </w:tr>
      <w:tr>
        <w:trPr>
          <w:trHeight w:val="3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2629931</w:t>
            </w:r>
          </w:p>
        </w:tc>
      </w:tr>
      <w:tr>
        <w:trPr>
          <w:trHeight w:val="28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қосымша білім беру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213475</w:t>
            </w:r>
          </w:p>
        </w:tc>
      </w:tr>
      <w:tr>
        <w:trPr>
          <w:trHeight w:val="3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20839</w:t>
            </w:r>
          </w:p>
        </w:tc>
      </w:tr>
      <w:tr>
        <w:trPr>
          <w:trHeight w:val="6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20839</w:t>
            </w:r>
          </w:p>
        </w:tc>
      </w:tr>
      <w:tr>
        <w:trPr>
          <w:trHeight w:val="36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20839</w:t>
            </w:r>
          </w:p>
        </w:tc>
      </w:tr>
      <w:tr>
        <w:trPr>
          <w:trHeight w:val="3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132781</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132781</w:t>
            </w:r>
          </w:p>
        </w:tc>
      </w:tr>
      <w:tr>
        <w:trPr>
          <w:trHeight w:val="96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64138</w:t>
            </w:r>
          </w:p>
        </w:tc>
      </w:tr>
      <w:tr>
        <w:trPr>
          <w:trHeight w:val="9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66250</w:t>
            </w:r>
          </w:p>
        </w:tc>
      </w:tr>
      <w:tr>
        <w:trPr>
          <w:trHeight w:val="12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2393</w:t>
            </w:r>
          </w:p>
        </w:tc>
      </w:tr>
      <w:tr>
        <w:trPr>
          <w:trHeight w:val="3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463794</w:t>
            </w:r>
          </w:p>
        </w:tc>
      </w:tr>
      <w:tr>
        <w:trPr>
          <w:trHeight w:val="3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429800</w:t>
            </w:r>
          </w:p>
        </w:tc>
      </w:tr>
      <w:tr>
        <w:trPr>
          <w:trHeight w:val="6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429800</w:t>
            </w:r>
          </w:p>
        </w:tc>
      </w:tr>
      <w:tr>
        <w:trPr>
          <w:trHeight w:val="3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50314</w:t>
            </w:r>
          </w:p>
        </w:tc>
      </w:tr>
      <w:tr>
        <w:trPr>
          <w:trHeight w:val="3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4245</w:t>
            </w:r>
          </w:p>
        </w:tc>
      </w:tr>
      <w:tr>
        <w:trPr>
          <w:trHeight w:val="3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5123</w:t>
            </w:r>
          </w:p>
        </w:tc>
      </w:tr>
      <w:tr>
        <w:trPr>
          <w:trHeight w:val="6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80627</w:t>
            </w:r>
          </w:p>
        </w:tc>
      </w:tr>
      <w:tr>
        <w:trPr>
          <w:trHeight w:val="6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w:t>
            </w:r>
          </w:p>
        </w:tc>
      </w:tr>
      <w:tr>
        <w:trPr>
          <w:trHeight w:val="6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27382</w:t>
            </w:r>
          </w:p>
        </w:tc>
      </w:tr>
      <w:tr>
        <w:trPr>
          <w:trHeight w:val="3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47776</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6236</w:t>
            </w:r>
          </w:p>
        </w:tc>
      </w:tr>
      <w:tr>
        <w:trPr>
          <w:trHeight w:val="126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206706</w:t>
            </w:r>
          </w:p>
        </w:tc>
      </w:tr>
      <w:tr>
        <w:trPr>
          <w:trHeight w:val="6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33994</w:t>
            </w:r>
          </w:p>
        </w:tc>
      </w:tr>
      <w:tr>
        <w:trPr>
          <w:trHeight w:val="6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33994</w:t>
            </w:r>
          </w:p>
        </w:tc>
      </w:tr>
      <w:tr>
        <w:trPr>
          <w:trHeight w:val="9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32343</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w:t>
            </w:r>
          </w:p>
        </w:tc>
      </w:tr>
      <w:tr>
        <w:trPr>
          <w:trHeight w:val="3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898008</w:t>
            </w:r>
          </w:p>
        </w:tc>
      </w:tr>
      <w:tr>
        <w:trPr>
          <w:trHeight w:val="3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20483</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инспекциясы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20483</w:t>
            </w:r>
          </w:p>
        </w:tc>
      </w:tr>
      <w:tr>
        <w:trPr>
          <w:trHeight w:val="6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20483</w:t>
            </w:r>
          </w:p>
        </w:tc>
      </w:tr>
      <w:tr>
        <w:trPr>
          <w:trHeight w:val="3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308033</w:t>
            </w:r>
          </w:p>
        </w:tc>
      </w:tr>
      <w:tr>
        <w:trPr>
          <w:trHeight w:val="9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w:t>
            </w:r>
          </w:p>
        </w:tc>
      </w:tr>
      <w:tr>
        <w:trPr>
          <w:trHeight w:val="3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w:t>
            </w:r>
          </w:p>
        </w:tc>
      </w:tr>
      <w:tr>
        <w:trPr>
          <w:trHeight w:val="3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303453</w:t>
            </w:r>
          </w:p>
        </w:tc>
      </w:tr>
      <w:tr>
        <w:trPr>
          <w:trHeight w:val="3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 дамыту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303453</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569492</w:t>
            </w:r>
          </w:p>
        </w:tc>
      </w:tr>
      <w:tr>
        <w:trPr>
          <w:trHeight w:val="6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20801</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19309</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r>
      <w:tr>
        <w:trPr>
          <w:trHeight w:val="3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w:t>
            </w:r>
          </w:p>
        </w:tc>
      </w:tr>
      <w:tr>
        <w:trPr>
          <w:trHeight w:val="9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548691</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295534</w:t>
            </w:r>
          </w:p>
        </w:tc>
      </w:tr>
      <w:tr>
        <w:trPr>
          <w:trHeight w:val="3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66889</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5052</w:t>
            </w:r>
          </w:p>
        </w:tc>
      </w:tr>
      <w:tr>
        <w:trPr>
          <w:trHeight w:val="3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181216</w:t>
            </w:r>
          </w:p>
        </w:tc>
      </w:tr>
      <w:tr>
        <w:trPr>
          <w:trHeight w:val="3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440992</w:t>
            </w:r>
          </w:p>
        </w:tc>
      </w:tr>
      <w:tr>
        <w:trPr>
          <w:trHeight w:val="3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111171</w:t>
            </w:r>
          </w:p>
        </w:tc>
      </w:tr>
      <w:tr>
        <w:trPr>
          <w:trHeight w:val="6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14638</w:t>
            </w:r>
          </w:p>
        </w:tc>
      </w:tr>
      <w:tr>
        <w:trPr>
          <w:trHeight w:val="3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14638</w:t>
            </w:r>
          </w:p>
        </w:tc>
      </w:tr>
      <w:tr>
        <w:trPr>
          <w:trHeight w:val="6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96533</w:t>
            </w:r>
          </w:p>
        </w:tc>
      </w:tr>
      <w:tr>
        <w:trPr>
          <w:trHeight w:val="36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96533</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192118</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192118</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172756</w:t>
            </w:r>
          </w:p>
        </w:tc>
      </w:tr>
      <w:tr>
        <w:trPr>
          <w:trHeight w:val="6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10277</w:t>
            </w:r>
          </w:p>
        </w:tc>
      </w:tr>
      <w:tr>
        <w:trPr>
          <w:trHeight w:val="96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9085</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96573</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83519</w:t>
            </w:r>
          </w:p>
        </w:tc>
      </w:tr>
      <w:tr>
        <w:trPr>
          <w:trHeight w:val="3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75488</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халқының басқа да тiлдерін дамыту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8031</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13054</w:t>
            </w:r>
          </w:p>
        </w:tc>
      </w:tr>
      <w:tr>
        <w:trPr>
          <w:trHeight w:val="3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13054</w:t>
            </w:r>
          </w:p>
        </w:tc>
      </w:tr>
      <w:tr>
        <w:trPr>
          <w:trHeight w:val="70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41130</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8445</w:t>
            </w:r>
          </w:p>
        </w:tc>
      </w:tr>
      <w:tr>
        <w:trPr>
          <w:trHeight w:val="9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8445</w:t>
            </w:r>
          </w:p>
        </w:tc>
      </w:tr>
      <w:tr>
        <w:trPr>
          <w:trHeight w:val="3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32685</w:t>
            </w:r>
          </w:p>
        </w:tc>
      </w:tr>
      <w:tr>
        <w:trPr>
          <w:trHeight w:val="12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21980</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10705</w:t>
            </w:r>
          </w:p>
        </w:tc>
      </w:tr>
      <w:tr>
        <w:trPr>
          <w:trHeight w:val="96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35627</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17332</w:t>
            </w:r>
          </w:p>
        </w:tc>
      </w:tr>
      <w:tr>
        <w:trPr>
          <w:trHeight w:val="66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17332</w:t>
            </w:r>
          </w:p>
        </w:tc>
      </w:tr>
      <w:tr>
        <w:trPr>
          <w:trHeight w:val="96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14957</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r>
      <w:tr>
        <w:trPr>
          <w:trHeight w:val="6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15284</w:t>
            </w:r>
          </w:p>
        </w:tc>
      </w:tr>
      <w:tr>
        <w:trPr>
          <w:trHeight w:val="58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15284</w:t>
            </w:r>
          </w:p>
        </w:tc>
      </w:tr>
      <w:tr>
        <w:trPr>
          <w:trHeight w:val="9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15284</w:t>
            </w:r>
          </w:p>
        </w:tc>
      </w:tr>
      <w:tr>
        <w:trPr>
          <w:trHeight w:val="9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3011</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3011</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3011</w:t>
            </w:r>
          </w:p>
        </w:tc>
      </w:tr>
      <w:tr>
        <w:trPr>
          <w:trHeight w:val="3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26885</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26885</w:t>
            </w:r>
          </w:p>
        </w:tc>
      </w:tr>
      <w:tr>
        <w:trPr>
          <w:trHeight w:val="3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14176</w:t>
            </w:r>
          </w:p>
        </w:tc>
      </w:tr>
      <w:tr>
        <w:trPr>
          <w:trHeight w:val="6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14176</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12709</w:t>
            </w:r>
          </w:p>
        </w:tc>
      </w:tr>
      <w:tr>
        <w:trPr>
          <w:trHeight w:val="6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12709</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434875</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430295</w:t>
            </w:r>
          </w:p>
        </w:tc>
      </w:tr>
      <w:tr>
        <w:trPr>
          <w:trHeight w:val="69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12374</w:t>
            </w:r>
          </w:p>
        </w:tc>
      </w:tr>
      <w:tr>
        <w:trPr>
          <w:trHeight w:val="9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12374</w:t>
            </w:r>
          </w:p>
        </w:tc>
      </w:tr>
      <w:tr>
        <w:trPr>
          <w:trHeight w:val="9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417921</w:t>
            </w:r>
          </w:p>
        </w:tc>
      </w:tr>
      <w:tr>
        <w:trPr>
          <w:trHeight w:val="3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417921</w:t>
            </w:r>
          </w:p>
        </w:tc>
      </w:tr>
      <w:tr>
        <w:trPr>
          <w:trHeight w:val="6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басқа да қызметтер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w:t>
            </w:r>
          </w:p>
        </w:tc>
      </w:tr>
      <w:tr>
        <w:trPr>
          <w:trHeight w:val="100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w:t>
            </w:r>
          </w:p>
        </w:tc>
      </w:tr>
      <w:tr>
        <w:trPr>
          <w:trHeight w:val="103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116542</w:t>
            </w:r>
          </w:p>
        </w:tc>
      </w:tr>
      <w:tr>
        <w:trPr>
          <w:trHeight w:val="3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116542</w:t>
            </w:r>
          </w:p>
        </w:tc>
      </w:tr>
      <w:tr>
        <w:trPr>
          <w:trHeight w:val="6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116542</w:t>
            </w:r>
          </w:p>
        </w:tc>
      </w:tr>
      <w:tr>
        <w:trPr>
          <w:trHeight w:val="6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116542</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r>
      <w:tr>
        <w:trPr>
          <w:trHeight w:val="105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4303302</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4303302</w:t>
            </w:r>
          </w:p>
        </w:tc>
      </w:tr>
      <w:tr>
        <w:trPr>
          <w:trHeight w:val="6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4303302</w:t>
            </w:r>
          </w:p>
        </w:tc>
      </w:tr>
      <w:tr>
        <w:trPr>
          <w:trHeight w:val="3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алып қоюлар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4303302</w:t>
            </w:r>
          </w:p>
        </w:tc>
      </w:tr>
      <w:tr>
        <w:trPr>
          <w:trHeight w:val="3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7" w:id="5"/>
    <w:p>
      <w:pPr>
        <w:spacing w:after="0"/>
        <w:ind w:left="0"/>
        <w:jc w:val="both"/>
      </w:pPr>
      <w:r>
        <w:rPr>
          <w:rFonts w:ascii="Times New Roman"/>
          <w:b w:val="false"/>
          <w:i w:val="false"/>
          <w:color w:val="000000"/>
          <w:sz w:val="28"/>
        </w:rPr>
        <w:t>
Теміртау қалалық мәслихатының</w:t>
      </w:r>
      <w:r>
        <w:br/>
      </w:r>
      <w:r>
        <w:rPr>
          <w:rFonts w:ascii="Times New Roman"/>
          <w:b w:val="false"/>
          <w:i w:val="false"/>
          <w:color w:val="000000"/>
          <w:sz w:val="28"/>
        </w:rPr>
        <w:t>
2014 жылғы 24 желтоқсандағы</w:t>
      </w:r>
      <w:r>
        <w:br/>
      </w:r>
      <w:r>
        <w:rPr>
          <w:rFonts w:ascii="Times New Roman"/>
          <w:b w:val="false"/>
          <w:i w:val="false"/>
          <w:color w:val="000000"/>
          <w:sz w:val="28"/>
        </w:rPr>
        <w:t>
35 сессиясының № 35/4 шешіміне</w:t>
      </w:r>
      <w:r>
        <w:br/>
      </w:r>
      <w:r>
        <w:rPr>
          <w:rFonts w:ascii="Times New Roman"/>
          <w:b w:val="false"/>
          <w:i w:val="false"/>
          <w:color w:val="000000"/>
          <w:sz w:val="28"/>
        </w:rPr>
        <w:t>
3-қосымша</w:t>
      </w:r>
    </w:p>
    <w:bookmarkEnd w:id="5"/>
    <w:bookmarkStart w:name="z18" w:id="6"/>
    <w:p>
      <w:pPr>
        <w:spacing w:after="0"/>
        <w:ind w:left="0"/>
        <w:jc w:val="left"/>
      </w:pPr>
      <w:r>
        <w:rPr>
          <w:rFonts w:ascii="Times New Roman"/>
          <w:b/>
          <w:i w:val="false"/>
          <w:color w:val="000000"/>
        </w:rPr>
        <w:t xml:space="preserve"> 
2017 жылға арналған қалалық бюджет</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650"/>
        <w:gridCol w:w="650"/>
        <w:gridCol w:w="10448"/>
        <w:gridCol w:w="1859"/>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4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9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11382718</w:t>
            </w:r>
          </w:p>
        </w:tc>
      </w:tr>
      <w:tr>
        <w:trPr>
          <w:trHeight w:val="34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11200846</w:t>
            </w:r>
          </w:p>
        </w:tc>
      </w:tr>
      <w:tr>
        <w:trPr>
          <w:trHeight w:val="30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Табыс салығы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5080502</w:t>
            </w:r>
          </w:p>
        </w:tc>
      </w:tr>
      <w:tr>
        <w:trPr>
          <w:trHeight w:val="34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5080502</w:t>
            </w:r>
          </w:p>
        </w:tc>
      </w:tr>
      <w:tr>
        <w:trPr>
          <w:trHeight w:val="3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3410489</w:t>
            </w:r>
          </w:p>
        </w:tc>
      </w:tr>
      <w:tr>
        <w:trPr>
          <w:trHeight w:val="3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3410489</w:t>
            </w:r>
          </w:p>
        </w:tc>
      </w:tr>
      <w:tr>
        <w:trPr>
          <w:trHeight w:val="3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2376910</w:t>
            </w:r>
          </w:p>
        </w:tc>
      </w:tr>
      <w:tr>
        <w:trPr>
          <w:trHeight w:val="31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1186271</w:t>
            </w:r>
          </w:p>
        </w:tc>
      </w:tr>
      <w:tr>
        <w:trPr>
          <w:trHeight w:val="31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756884</w:t>
            </w:r>
          </w:p>
        </w:tc>
      </w:tr>
      <w:tr>
        <w:trPr>
          <w:trHeight w:val="3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433755</w:t>
            </w:r>
          </w:p>
        </w:tc>
      </w:tr>
      <w:tr>
        <w:trPr>
          <w:trHeight w:val="66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267181</w:t>
            </w:r>
          </w:p>
        </w:tc>
      </w:tr>
      <w:tr>
        <w:trPr>
          <w:trHeight w:val="31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17551</w:t>
            </w:r>
          </w:p>
        </w:tc>
      </w:tr>
      <w:tr>
        <w:trPr>
          <w:trHeight w:val="67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140300</w:t>
            </w:r>
          </w:p>
        </w:tc>
      </w:tr>
      <w:tr>
        <w:trPr>
          <w:trHeight w:val="66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100506</w:t>
            </w:r>
          </w:p>
        </w:tc>
      </w:tr>
      <w:tr>
        <w:trPr>
          <w:trHeight w:val="31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8824</w:t>
            </w:r>
          </w:p>
        </w:tc>
      </w:tr>
      <w:tr>
        <w:trPr>
          <w:trHeight w:val="103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65764</w:t>
            </w:r>
          </w:p>
        </w:tc>
      </w:tr>
      <w:tr>
        <w:trPr>
          <w:trHeight w:val="36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65764</w:t>
            </w:r>
          </w:p>
        </w:tc>
      </w:tr>
      <w:tr>
        <w:trPr>
          <w:trHeight w:val="34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45290</w:t>
            </w:r>
          </w:p>
        </w:tc>
      </w:tr>
      <w:tr>
        <w:trPr>
          <w:trHeight w:val="31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26107</w:t>
            </w:r>
          </w:p>
        </w:tc>
      </w:tr>
      <w:tr>
        <w:trPr>
          <w:trHeight w:val="39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w:t>
            </w:r>
          </w:p>
        </w:tc>
      </w:tr>
      <w:tr>
        <w:trPr>
          <w:trHeight w:val="37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25520</w:t>
            </w:r>
          </w:p>
        </w:tc>
      </w:tr>
      <w:tr>
        <w:trPr>
          <w:trHeight w:val="31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19183</w:t>
            </w:r>
          </w:p>
        </w:tc>
      </w:tr>
      <w:tr>
        <w:trPr>
          <w:trHeight w:val="3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19183</w:t>
            </w:r>
          </w:p>
        </w:tc>
      </w:tr>
      <w:tr>
        <w:trPr>
          <w:trHeight w:val="31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136582</w:t>
            </w:r>
          </w:p>
        </w:tc>
      </w:tr>
      <w:tr>
        <w:trPr>
          <w:trHeight w:val="37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136582</w:t>
            </w:r>
          </w:p>
        </w:tc>
      </w:tr>
      <w:tr>
        <w:trPr>
          <w:trHeight w:val="3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122367</w:t>
            </w:r>
          </w:p>
        </w:tc>
      </w:tr>
      <w:tr>
        <w:trPr>
          <w:trHeight w:val="34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
        <w:gridCol w:w="417"/>
        <w:gridCol w:w="693"/>
        <w:gridCol w:w="693"/>
        <w:gridCol w:w="9770"/>
        <w:gridCol w:w="1864"/>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3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vMerge/>
            <w:tcBorders>
              <w:top w:val="nil"/>
              <w:left w:val="single" w:color="cfcfcf" w:sz="5"/>
              <w:bottom w:val="single" w:color="cfcfcf" w:sz="5"/>
              <w:right w:val="single" w:color="cfcfcf" w:sz="5"/>
            </w:tcBorders>
          </w:tcPr>
          <w:p/>
        </w:tc>
      </w:tr>
      <w:tr>
        <w:trPr>
          <w:trHeight w:val="36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11388218</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301818</w:t>
            </w:r>
          </w:p>
        </w:tc>
      </w:tr>
      <w:tr>
        <w:trPr>
          <w:trHeight w:val="66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145988</w:t>
            </w:r>
          </w:p>
        </w:tc>
      </w:tr>
      <w:tr>
        <w:trPr>
          <w:trHeight w:val="36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17446</w:t>
            </w:r>
          </w:p>
        </w:tc>
      </w:tr>
      <w:tr>
        <w:trPr>
          <w:trHeight w:val="6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17446</w:t>
            </w:r>
          </w:p>
        </w:tc>
      </w:tr>
      <w:tr>
        <w:trPr>
          <w:trHeight w:val="3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104471</w:t>
            </w:r>
          </w:p>
        </w:tc>
      </w:tr>
      <w:tr>
        <w:trPr>
          <w:trHeight w:val="66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104471</w:t>
            </w:r>
          </w:p>
        </w:tc>
      </w:tr>
      <w:tr>
        <w:trPr>
          <w:trHeight w:val="6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24071</w:t>
            </w:r>
          </w:p>
        </w:tc>
      </w:tr>
      <w:tr>
        <w:trPr>
          <w:trHeight w:val="9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24071</w:t>
            </w:r>
          </w:p>
        </w:tc>
      </w:tr>
      <w:tr>
        <w:trPr>
          <w:trHeight w:val="3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13940</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13940</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5088</w:t>
            </w:r>
          </w:p>
        </w:tc>
      </w:tr>
      <w:tr>
        <w:trPr>
          <w:trHeight w:val="9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8852</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141890</w:t>
            </w:r>
          </w:p>
        </w:tc>
      </w:tr>
      <w:tr>
        <w:trPr>
          <w:trHeight w:val="9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39726</w:t>
            </w:r>
          </w:p>
        </w:tc>
      </w:tr>
      <w:tr>
        <w:trPr>
          <w:trHeight w:val="9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39726</w:t>
            </w:r>
          </w:p>
        </w:tc>
      </w:tr>
      <w:tr>
        <w:trPr>
          <w:trHeight w:val="6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41211</w:t>
            </w:r>
          </w:p>
        </w:tc>
      </w:tr>
      <w:tr>
        <w:trPr>
          <w:trHeight w:val="15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41211</w:t>
            </w:r>
          </w:p>
        </w:tc>
      </w:tr>
      <w:tr>
        <w:trPr>
          <w:trHeight w:val="6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44168</w:t>
            </w:r>
          </w:p>
        </w:tc>
      </w:tr>
      <w:tr>
        <w:trPr>
          <w:trHeight w:val="9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дене шынықтыру және спорт саласындағы мемлекеттік саясатты іске асыру жөніндегі қызметтер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44168</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16785</w:t>
            </w:r>
          </w:p>
        </w:tc>
      </w:tr>
      <w:tr>
        <w:trPr>
          <w:trHeight w:val="9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16785</w:t>
            </w:r>
          </w:p>
        </w:tc>
      </w:tr>
      <w:tr>
        <w:trPr>
          <w:trHeight w:val="3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24502</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8199</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8199</w:t>
            </w:r>
          </w:p>
        </w:tc>
      </w:tr>
      <w:tr>
        <w:trPr>
          <w:trHeight w:val="6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8199</w:t>
            </w:r>
          </w:p>
        </w:tc>
      </w:tr>
      <w:tr>
        <w:trPr>
          <w:trHeight w:val="3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16303</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16303</w:t>
            </w:r>
          </w:p>
        </w:tc>
      </w:tr>
      <w:tr>
        <w:trPr>
          <w:trHeight w:val="66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15956</w:t>
            </w:r>
          </w:p>
        </w:tc>
      </w:tr>
      <w:tr>
        <w:trPr>
          <w:trHeight w:val="129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52367</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өзге де қызметтер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52367</w:t>
            </w:r>
          </w:p>
        </w:tc>
      </w:tr>
      <w:tr>
        <w:trPr>
          <w:trHeight w:val="9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52367</w:t>
            </w:r>
          </w:p>
        </w:tc>
      </w:tr>
      <w:tr>
        <w:trPr>
          <w:trHeight w:val="3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52367</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3937459</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895563</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895563</w:t>
            </w:r>
          </w:p>
        </w:tc>
      </w:tr>
      <w:tr>
        <w:trPr>
          <w:trHeight w:val="6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141983</w:t>
            </w:r>
          </w:p>
        </w:tc>
      </w:tr>
      <w:tr>
        <w:trPr>
          <w:trHeight w:val="6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753580</w:t>
            </w:r>
          </w:p>
        </w:tc>
      </w:tr>
      <w:tr>
        <w:trPr>
          <w:trHeight w:val="3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2878608</w:t>
            </w:r>
          </w:p>
        </w:tc>
      </w:tr>
      <w:tr>
        <w:trPr>
          <w:trHeight w:val="66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2878608</w:t>
            </w:r>
          </w:p>
        </w:tc>
      </w:tr>
      <w:tr>
        <w:trPr>
          <w:trHeight w:val="3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2664867</w:t>
            </w:r>
          </w:p>
        </w:tc>
      </w:tr>
      <w:tr>
        <w:trPr>
          <w:trHeight w:val="28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қосымша білім беру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213741</w:t>
            </w:r>
          </w:p>
        </w:tc>
      </w:tr>
      <w:tr>
        <w:trPr>
          <w:trHeight w:val="36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21211</w:t>
            </w:r>
          </w:p>
        </w:tc>
      </w:tr>
      <w:tr>
        <w:trPr>
          <w:trHeight w:val="6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21211</w:t>
            </w:r>
          </w:p>
        </w:tc>
      </w:tr>
      <w:tr>
        <w:trPr>
          <w:trHeight w:val="36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21211</w:t>
            </w:r>
          </w:p>
        </w:tc>
      </w:tr>
      <w:tr>
        <w:trPr>
          <w:trHeight w:val="3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142077</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142077</w:t>
            </w:r>
          </w:p>
        </w:tc>
      </w:tr>
      <w:tr>
        <w:trPr>
          <w:trHeight w:val="96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68628</w:t>
            </w:r>
          </w:p>
        </w:tc>
      </w:tr>
      <w:tr>
        <w:trPr>
          <w:trHeight w:val="9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70888</w:t>
            </w:r>
          </w:p>
        </w:tc>
      </w:tr>
      <w:tr>
        <w:trPr>
          <w:trHeight w:val="12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2561</w:t>
            </w:r>
          </w:p>
        </w:tc>
      </w:tr>
      <w:tr>
        <w:trPr>
          <w:trHeight w:val="3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482313</w:t>
            </w:r>
          </w:p>
        </w:tc>
      </w:tr>
      <w:tr>
        <w:trPr>
          <w:trHeight w:val="3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447561</w:t>
            </w:r>
          </w:p>
        </w:tc>
      </w:tr>
      <w:tr>
        <w:trPr>
          <w:trHeight w:val="6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447561</w:t>
            </w:r>
          </w:p>
        </w:tc>
      </w:tr>
      <w:tr>
        <w:trPr>
          <w:trHeight w:val="3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53835</w:t>
            </w:r>
          </w:p>
        </w:tc>
      </w:tr>
      <w:tr>
        <w:trPr>
          <w:trHeight w:val="3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4643</w:t>
            </w:r>
          </w:p>
        </w:tc>
      </w:tr>
      <w:tr>
        <w:trPr>
          <w:trHeight w:val="3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5670</w:t>
            </w:r>
          </w:p>
        </w:tc>
      </w:tr>
      <w:tr>
        <w:trPr>
          <w:trHeight w:val="81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78909</w:t>
            </w:r>
          </w:p>
        </w:tc>
      </w:tr>
      <w:tr>
        <w:trPr>
          <w:trHeight w:val="6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w:t>
            </w:r>
          </w:p>
        </w:tc>
      </w:tr>
      <w:tr>
        <w:trPr>
          <w:trHeight w:val="6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28571</w:t>
            </w:r>
          </w:p>
        </w:tc>
      </w:tr>
      <w:tr>
        <w:trPr>
          <w:trHeight w:val="3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48628</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6671</w:t>
            </w:r>
          </w:p>
        </w:tc>
      </w:tr>
      <w:tr>
        <w:trPr>
          <w:trHeight w:val="12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219145</w:t>
            </w:r>
          </w:p>
        </w:tc>
      </w:tr>
      <w:tr>
        <w:trPr>
          <w:trHeight w:val="6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34752</w:t>
            </w:r>
          </w:p>
        </w:tc>
      </w:tr>
      <w:tr>
        <w:trPr>
          <w:trHeight w:val="6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34752</w:t>
            </w:r>
          </w:p>
        </w:tc>
      </w:tr>
      <w:tr>
        <w:trPr>
          <w:trHeight w:val="9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33101</w:t>
            </w:r>
          </w:p>
        </w:tc>
      </w:tr>
      <w:tr>
        <w:trPr>
          <w:trHeight w:val="6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w:t>
            </w:r>
          </w:p>
        </w:tc>
      </w:tr>
      <w:tr>
        <w:trPr>
          <w:trHeight w:val="3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634979</w:t>
            </w:r>
          </w:p>
        </w:tc>
      </w:tr>
      <w:tr>
        <w:trPr>
          <w:trHeight w:val="3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20723</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инспекциясы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20723</w:t>
            </w:r>
          </w:p>
        </w:tc>
      </w:tr>
      <w:tr>
        <w:trPr>
          <w:trHeight w:val="6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20723</w:t>
            </w:r>
          </w:p>
        </w:tc>
      </w:tr>
      <w:tr>
        <w:trPr>
          <w:trHeight w:val="3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p>
        </w:tc>
      </w:tr>
      <w:tr>
        <w:trPr>
          <w:trHeight w:val="9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p>
        </w:tc>
      </w:tr>
      <w:tr>
        <w:trPr>
          <w:trHeight w:val="3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609356</w:t>
            </w:r>
          </w:p>
        </w:tc>
      </w:tr>
      <w:tr>
        <w:trPr>
          <w:trHeight w:val="6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22257</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20660</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w:t>
            </w:r>
          </w:p>
        </w:tc>
      </w:tr>
      <w:tr>
        <w:trPr>
          <w:trHeight w:val="3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w:t>
            </w:r>
          </w:p>
        </w:tc>
      </w:tr>
      <w:tr>
        <w:trPr>
          <w:trHeight w:val="9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587099</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316221</w:t>
            </w:r>
          </w:p>
        </w:tc>
      </w:tr>
      <w:tr>
        <w:trPr>
          <w:trHeight w:val="3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71571</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5406</w:t>
            </w:r>
          </w:p>
        </w:tc>
      </w:tr>
      <w:tr>
        <w:trPr>
          <w:trHeight w:val="3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193901</w:t>
            </w:r>
          </w:p>
        </w:tc>
      </w:tr>
      <w:tr>
        <w:trPr>
          <w:trHeight w:val="3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451448</w:t>
            </w:r>
          </w:p>
        </w:tc>
      </w:tr>
      <w:tr>
        <w:trPr>
          <w:trHeight w:val="3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112820</w:t>
            </w:r>
          </w:p>
        </w:tc>
      </w:tr>
      <w:tr>
        <w:trPr>
          <w:trHeight w:val="6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14957</w:t>
            </w:r>
          </w:p>
        </w:tc>
      </w:tr>
      <w:tr>
        <w:trPr>
          <w:trHeight w:val="3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14957</w:t>
            </w:r>
          </w:p>
        </w:tc>
      </w:tr>
      <w:tr>
        <w:trPr>
          <w:trHeight w:val="6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97863</w:t>
            </w:r>
          </w:p>
        </w:tc>
      </w:tr>
      <w:tr>
        <w:trPr>
          <w:trHeight w:val="36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97863</w:t>
            </w:r>
          </w:p>
        </w:tc>
      </w:tr>
      <w:tr>
        <w:trPr>
          <w:trHeight w:val="3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197484</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197484</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176769</w:t>
            </w:r>
          </w:p>
        </w:tc>
      </w:tr>
      <w:tr>
        <w:trPr>
          <w:trHeight w:val="6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10994</w:t>
            </w:r>
          </w:p>
        </w:tc>
      </w:tr>
      <w:tr>
        <w:trPr>
          <w:trHeight w:val="96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9721</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98208</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84240</w:t>
            </w:r>
          </w:p>
        </w:tc>
      </w:tr>
      <w:tr>
        <w:trPr>
          <w:trHeight w:val="3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76125</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халқының басқа да тiлдерін дамыту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8115</w:t>
            </w:r>
          </w:p>
        </w:tc>
      </w:tr>
      <w:tr>
        <w:trPr>
          <w:trHeight w:val="3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13968</w:t>
            </w:r>
          </w:p>
        </w:tc>
      </w:tr>
      <w:tr>
        <w:trPr>
          <w:trHeight w:val="3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13968</w:t>
            </w:r>
          </w:p>
        </w:tc>
      </w:tr>
      <w:tr>
        <w:trPr>
          <w:trHeight w:val="70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42936</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8619</w:t>
            </w:r>
          </w:p>
        </w:tc>
      </w:tr>
      <w:tr>
        <w:trPr>
          <w:trHeight w:val="9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8619</w:t>
            </w:r>
          </w:p>
        </w:tc>
      </w:tr>
      <w:tr>
        <w:trPr>
          <w:trHeight w:val="3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34317</w:t>
            </w:r>
          </w:p>
        </w:tc>
      </w:tr>
      <w:tr>
        <w:trPr>
          <w:trHeight w:val="12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23062</w:t>
            </w:r>
          </w:p>
        </w:tc>
      </w:tr>
      <w:tr>
        <w:trPr>
          <w:trHeight w:val="28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11255</w:t>
            </w:r>
          </w:p>
        </w:tc>
      </w:tr>
      <w:tr>
        <w:trPr>
          <w:trHeight w:val="96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36755</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17940</w:t>
            </w:r>
          </w:p>
        </w:tc>
      </w:tr>
      <w:tr>
        <w:trPr>
          <w:trHeight w:val="66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17940</w:t>
            </w:r>
          </w:p>
        </w:tc>
      </w:tr>
      <w:tr>
        <w:trPr>
          <w:trHeight w:val="96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15398</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r>
      <w:tr>
        <w:trPr>
          <w:trHeight w:val="6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2297</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15804</w:t>
            </w:r>
          </w:p>
        </w:tc>
      </w:tr>
      <w:tr>
        <w:trPr>
          <w:trHeight w:val="58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15804</w:t>
            </w:r>
          </w:p>
        </w:tc>
      </w:tr>
      <w:tr>
        <w:trPr>
          <w:trHeight w:val="9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15804</w:t>
            </w:r>
          </w:p>
        </w:tc>
      </w:tr>
      <w:tr>
        <w:trPr>
          <w:trHeight w:val="9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3011</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3011</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3011</w:t>
            </w:r>
          </w:p>
        </w:tc>
      </w:tr>
      <w:tr>
        <w:trPr>
          <w:trHeight w:val="3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27878</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27878</w:t>
            </w:r>
          </w:p>
        </w:tc>
      </w:tr>
      <w:tr>
        <w:trPr>
          <w:trHeight w:val="3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14867</w:t>
            </w:r>
          </w:p>
        </w:tc>
      </w:tr>
      <w:tr>
        <w:trPr>
          <w:trHeight w:val="6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14867</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13011</w:t>
            </w:r>
          </w:p>
        </w:tc>
      </w:tr>
      <w:tr>
        <w:trPr>
          <w:trHeight w:val="70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13011</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622634</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617734</w:t>
            </w:r>
          </w:p>
        </w:tc>
      </w:tr>
      <w:tr>
        <w:trPr>
          <w:trHeight w:val="69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13240</w:t>
            </w:r>
          </w:p>
        </w:tc>
      </w:tr>
      <w:tr>
        <w:trPr>
          <w:trHeight w:val="9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13240</w:t>
            </w:r>
          </w:p>
        </w:tc>
      </w:tr>
      <w:tr>
        <w:trPr>
          <w:trHeight w:val="9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604494</w:t>
            </w:r>
          </w:p>
        </w:tc>
      </w:tr>
      <w:tr>
        <w:trPr>
          <w:trHeight w:val="3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447176</w:t>
            </w:r>
          </w:p>
        </w:tc>
      </w:tr>
      <w:tr>
        <w:trPr>
          <w:trHeight w:val="6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157318</w:t>
            </w:r>
          </w:p>
        </w:tc>
      </w:tr>
      <w:tr>
        <w:trPr>
          <w:trHeight w:val="6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басқа да қызметтер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p>
        </w:tc>
      </w:tr>
      <w:tr>
        <w:trPr>
          <w:trHeight w:val="100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p>
        </w:tc>
      </w:tr>
      <w:tr>
        <w:trPr>
          <w:trHeight w:val="103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p>
        </w:tc>
      </w:tr>
      <w:tr>
        <w:trPr>
          <w:trHeight w:val="3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512532</w:t>
            </w:r>
          </w:p>
        </w:tc>
      </w:tr>
      <w:tr>
        <w:trPr>
          <w:trHeight w:val="3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512532</w:t>
            </w:r>
          </w:p>
        </w:tc>
      </w:tr>
      <w:tr>
        <w:trPr>
          <w:trHeight w:val="6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512532</w:t>
            </w:r>
          </w:p>
        </w:tc>
      </w:tr>
      <w:tr>
        <w:trPr>
          <w:trHeight w:val="6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227653</w:t>
            </w:r>
          </w:p>
        </w:tc>
      </w:tr>
      <w:tr>
        <w:trPr>
          <w:trHeight w:val="3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бастамаларға арналған шығыстар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284879</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r>
      <w:tr>
        <w:trPr>
          <w:trHeight w:val="9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4303302</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4303302</w:t>
            </w:r>
          </w:p>
        </w:tc>
      </w:tr>
      <w:tr>
        <w:trPr>
          <w:trHeight w:val="6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4303302</w:t>
            </w:r>
          </w:p>
        </w:tc>
      </w:tr>
      <w:tr>
        <w:trPr>
          <w:trHeight w:val="3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алып қоюлар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4303302</w:t>
            </w:r>
          </w:p>
        </w:tc>
      </w:tr>
      <w:tr>
        <w:trPr>
          <w:trHeight w:val="3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9" w:id="7"/>
    <w:p>
      <w:pPr>
        <w:spacing w:after="0"/>
        <w:ind w:left="0"/>
        <w:jc w:val="both"/>
      </w:pPr>
      <w:r>
        <w:rPr>
          <w:rFonts w:ascii="Times New Roman"/>
          <w:b w:val="false"/>
          <w:i w:val="false"/>
          <w:color w:val="000000"/>
          <w:sz w:val="28"/>
        </w:rPr>
        <w:t>
Теміртау қалалық мәслихатының</w:t>
      </w:r>
      <w:r>
        <w:br/>
      </w:r>
      <w:r>
        <w:rPr>
          <w:rFonts w:ascii="Times New Roman"/>
          <w:b w:val="false"/>
          <w:i w:val="false"/>
          <w:color w:val="000000"/>
          <w:sz w:val="28"/>
        </w:rPr>
        <w:t>
2014 жылғы 24 желтоқсандағы</w:t>
      </w:r>
      <w:r>
        <w:br/>
      </w:r>
      <w:r>
        <w:rPr>
          <w:rFonts w:ascii="Times New Roman"/>
          <w:b w:val="false"/>
          <w:i w:val="false"/>
          <w:color w:val="000000"/>
          <w:sz w:val="28"/>
        </w:rPr>
        <w:t>
35 сессиясының № 35/4 шешіміне</w:t>
      </w:r>
      <w:r>
        <w:br/>
      </w:r>
      <w:r>
        <w:rPr>
          <w:rFonts w:ascii="Times New Roman"/>
          <w:b w:val="false"/>
          <w:i w:val="false"/>
          <w:color w:val="000000"/>
          <w:sz w:val="28"/>
        </w:rPr>
        <w:t>
4-қосымша</w:t>
      </w:r>
    </w:p>
    <w:bookmarkEnd w:id="7"/>
    <w:bookmarkStart w:name="z20" w:id="8"/>
    <w:p>
      <w:pPr>
        <w:spacing w:after="0"/>
        <w:ind w:left="0"/>
        <w:jc w:val="left"/>
      </w:pPr>
      <w:r>
        <w:rPr>
          <w:rFonts w:ascii="Times New Roman"/>
          <w:b/>
          <w:i w:val="false"/>
          <w:color w:val="000000"/>
        </w:rPr>
        <w:t xml:space="preserve"> 
2015 жылға арналған қалалық бюджетті атқару процесінде секвестрлеуге жатпайтын бюджеттік бағдарламалар тізбесі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
        <w:gridCol w:w="412"/>
        <w:gridCol w:w="686"/>
        <w:gridCol w:w="686"/>
        <w:gridCol w:w="11658"/>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әкімшілері</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r>
      <w:tr>
        <w:trPr>
          <w:trHeight w:val="34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21" w:id="9"/>
    <w:p>
      <w:pPr>
        <w:spacing w:after="0"/>
        <w:ind w:left="0"/>
        <w:jc w:val="both"/>
      </w:pPr>
      <w:r>
        <w:rPr>
          <w:rFonts w:ascii="Times New Roman"/>
          <w:b w:val="false"/>
          <w:i w:val="false"/>
          <w:color w:val="000000"/>
          <w:sz w:val="28"/>
        </w:rPr>
        <w:t>
Теміртау қалалық мәслихатының</w:t>
      </w:r>
      <w:r>
        <w:br/>
      </w:r>
      <w:r>
        <w:rPr>
          <w:rFonts w:ascii="Times New Roman"/>
          <w:b w:val="false"/>
          <w:i w:val="false"/>
          <w:color w:val="000000"/>
          <w:sz w:val="28"/>
        </w:rPr>
        <w:t>
2014 жылғы 24 желтоқсандағы</w:t>
      </w:r>
      <w:r>
        <w:br/>
      </w:r>
      <w:r>
        <w:rPr>
          <w:rFonts w:ascii="Times New Roman"/>
          <w:b w:val="false"/>
          <w:i w:val="false"/>
          <w:color w:val="000000"/>
          <w:sz w:val="28"/>
        </w:rPr>
        <w:t>
35 сессиясының № 35/4 шешіміне</w:t>
      </w:r>
      <w:r>
        <w:br/>
      </w:r>
      <w:r>
        <w:rPr>
          <w:rFonts w:ascii="Times New Roman"/>
          <w:b w:val="false"/>
          <w:i w:val="false"/>
          <w:color w:val="000000"/>
          <w:sz w:val="28"/>
        </w:rPr>
        <w:t>
5-қосымша</w:t>
      </w:r>
    </w:p>
    <w:bookmarkEnd w:id="9"/>
    <w:bookmarkStart w:name="z22" w:id="10"/>
    <w:p>
      <w:pPr>
        <w:spacing w:after="0"/>
        <w:ind w:left="0"/>
        <w:jc w:val="left"/>
      </w:pPr>
      <w:r>
        <w:rPr>
          <w:rFonts w:ascii="Times New Roman"/>
          <w:b/>
          <w:i w:val="false"/>
          <w:color w:val="000000"/>
        </w:rPr>
        <w:t xml:space="preserve"> 
Ақтау кентінің 2015 жылы Ақтау кенті әкімінің аппараты және қалалық бюджеттік бағдарламалардың басқа әкімшілері арқылы қаржыландырылатын бюджеттік бағдарламаларының тізбесі</w:t>
      </w:r>
    </w:p>
    <w:bookmarkEnd w:id="10"/>
    <w:p>
      <w:pPr>
        <w:spacing w:after="0"/>
        <w:ind w:left="0"/>
        <w:jc w:val="both"/>
      </w:pPr>
      <w:r>
        <w:rPr>
          <w:rFonts w:ascii="Times New Roman"/>
          <w:b w:val="false"/>
          <w:i w:val="false"/>
          <w:color w:val="ff0000"/>
          <w:sz w:val="28"/>
        </w:rPr>
        <w:t xml:space="preserve">      Ескерту. 5-қосымша жаңа редакцияда - Қарағанды облысы Теміртау қалалық мәслихатының 04.12.2015 N 48/4 (01.01.2015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
        <w:gridCol w:w="372"/>
        <w:gridCol w:w="689"/>
        <w:gridCol w:w="689"/>
        <w:gridCol w:w="9356"/>
        <w:gridCol w:w="2355"/>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19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444836</w:t>
            </w: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24972</w:t>
            </w:r>
          </w:p>
        </w:tc>
      </w:tr>
      <w:tr>
        <w:trPr>
          <w:trHeight w:val="54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24972</w:t>
            </w:r>
          </w:p>
        </w:tc>
      </w:tr>
      <w:tr>
        <w:trPr>
          <w:trHeight w:val="57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24972</w:t>
            </w:r>
          </w:p>
        </w:tc>
      </w:tr>
      <w:tr>
        <w:trPr>
          <w:trHeight w:val="76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24972</w:t>
            </w: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9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19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337659</w:t>
            </w: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35150</w:t>
            </w: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35150</w:t>
            </w:r>
          </w:p>
        </w:tc>
      </w:tr>
      <w:tr>
        <w:trPr>
          <w:trHeight w:val="13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35150</w:t>
            </w: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295424</w:t>
            </w: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295424</w:t>
            </w: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276650</w:t>
            </w:r>
          </w:p>
        </w:tc>
      </w:tr>
      <w:tr>
        <w:trPr>
          <w:trHeight w:val="31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18774</w:t>
            </w: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7085</w:t>
            </w: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7085</w:t>
            </w: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6085</w:t>
            </w: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12449</w:t>
            </w: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11948</w:t>
            </w: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11948</w:t>
            </w: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3612</w:t>
            </w: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3996</w:t>
            </w: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0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2338</w:t>
            </w:r>
          </w:p>
        </w:tc>
      </w:tr>
      <w:tr>
        <w:trPr>
          <w:trHeight w:val="31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27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w:t>
            </w: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12558</w:t>
            </w:r>
          </w:p>
        </w:tc>
      </w:tr>
      <w:tr>
        <w:trPr>
          <w:trHeight w:val="31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12558</w:t>
            </w: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12558</w:t>
            </w: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11361</w:t>
            </w: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r>
      <w:tr>
        <w:trPr>
          <w:trHeight w:val="31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w:t>
            </w: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32514</w:t>
            </w: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15164</w:t>
            </w: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15164</w:t>
            </w: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15164</w:t>
            </w: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15216</w:t>
            </w: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15216</w:t>
            </w: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15216</w:t>
            </w:r>
          </w:p>
        </w:tc>
      </w:tr>
      <w:tr>
        <w:trPr>
          <w:trHeight w:val="31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2134</w:t>
            </w: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2134</w:t>
            </w: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2134</w:t>
            </w:r>
          </w:p>
        </w:tc>
      </w:tr>
      <w:tr>
        <w:trPr>
          <w:trHeight w:val="31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16793</w:t>
            </w: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12513</w:t>
            </w: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12513</w:t>
            </w: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12513</w:t>
            </w: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басқа да қызметтер</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w:t>
            </w:r>
          </w:p>
        </w:tc>
      </w:tr>
      <w:tr>
        <w:trPr>
          <w:trHeight w:val="9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w:t>
            </w:r>
          </w:p>
        </w:tc>
      </w:tr>
      <w:tr>
        <w:trPr>
          <w:trHeight w:val="22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w:t>
            </w: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7601</w:t>
            </w: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7601</w:t>
            </w:r>
          </w:p>
        </w:tc>
      </w:tr>
      <w:tr>
        <w:trPr>
          <w:trHeight w:val="10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7601</w:t>
            </w: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өзін-өзі басқару органдарына берілетін трансферттер</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7601</w:t>
            </w:r>
          </w:p>
        </w:tc>
      </w:tr>
    </w:tbl>
    <w:bookmarkStart w:name="z24" w:id="11"/>
    <w:p>
      <w:pPr>
        <w:spacing w:after="0"/>
        <w:ind w:left="0"/>
        <w:jc w:val="both"/>
      </w:pPr>
      <w:r>
        <w:rPr>
          <w:rFonts w:ascii="Times New Roman"/>
          <w:b w:val="false"/>
          <w:i w:val="false"/>
          <w:color w:val="000000"/>
          <w:sz w:val="28"/>
        </w:rPr>
        <w:t>
Теміртау қалалық мәслихатының</w:t>
      </w:r>
      <w:r>
        <w:br/>
      </w:r>
      <w:r>
        <w:rPr>
          <w:rFonts w:ascii="Times New Roman"/>
          <w:b w:val="false"/>
          <w:i w:val="false"/>
          <w:color w:val="000000"/>
          <w:sz w:val="28"/>
        </w:rPr>
        <w:t>
2014 жылғы 24 желтоқсандағы</w:t>
      </w:r>
      <w:r>
        <w:br/>
      </w:r>
      <w:r>
        <w:rPr>
          <w:rFonts w:ascii="Times New Roman"/>
          <w:b w:val="false"/>
          <w:i w:val="false"/>
          <w:color w:val="000000"/>
          <w:sz w:val="28"/>
        </w:rPr>
        <w:t>
35 сессиясының № 35/4 шешіміне</w:t>
      </w:r>
      <w:r>
        <w:br/>
      </w:r>
      <w:r>
        <w:rPr>
          <w:rFonts w:ascii="Times New Roman"/>
          <w:b w:val="false"/>
          <w:i w:val="false"/>
          <w:color w:val="000000"/>
          <w:sz w:val="28"/>
        </w:rPr>
        <w:t>
6-қосымша</w:t>
      </w:r>
    </w:p>
    <w:bookmarkEnd w:id="11"/>
    <w:bookmarkStart w:name="z25" w:id="12"/>
    <w:p>
      <w:pPr>
        <w:spacing w:after="0"/>
        <w:ind w:left="0"/>
        <w:jc w:val="left"/>
      </w:pPr>
      <w:r>
        <w:rPr>
          <w:rFonts w:ascii="Times New Roman"/>
          <w:b/>
          <w:i w:val="false"/>
          <w:color w:val="000000"/>
        </w:rPr>
        <w:t xml:space="preserve"> 
2015 жылға жергілікті өзін-өзі басқару органдарына берілетін трансферттер</w:t>
      </w:r>
    </w:p>
    <w:bookmarkEnd w:id="12"/>
    <w:p>
      <w:pPr>
        <w:spacing w:after="0"/>
        <w:ind w:left="0"/>
        <w:jc w:val="both"/>
      </w:pPr>
      <w:r>
        <w:rPr>
          <w:rFonts w:ascii="Times New Roman"/>
          <w:b w:val="false"/>
          <w:i w:val="false"/>
          <w:color w:val="ff0000"/>
          <w:sz w:val="28"/>
        </w:rPr>
        <w:t xml:space="preserve">       Ескерту. Шешім 6-қосымшамен толықтырылды - Қарағанды облысы Теміртау қалалық мәслихатының 04.12.2015 N 48/4 (01.01.2015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
        <w:gridCol w:w="375"/>
        <w:gridCol w:w="759"/>
        <w:gridCol w:w="867"/>
        <w:gridCol w:w="8364"/>
        <w:gridCol w:w="2971"/>
      </w:tblGrid>
      <w:tr>
        <w:trPr>
          <w:trHeight w:val="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6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vMerge/>
            <w:tcBorders>
              <w:top w:val="nil"/>
              <w:left w:val="single" w:color="cfcfcf" w:sz="5"/>
              <w:bottom w:val="single" w:color="cfcfcf" w:sz="5"/>
              <w:right w:val="single" w:color="cfcfcf" w:sz="5"/>
            </w:tcBorders>
          </w:tcPr>
          <w:p/>
        </w:tc>
      </w:tr>
      <w:tr>
        <w:trPr>
          <w:trHeight w:val="6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7601</w:t>
            </w:r>
          </w:p>
        </w:tc>
      </w:tr>
      <w:tr>
        <w:trPr>
          <w:trHeight w:val="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7601</w:t>
            </w:r>
          </w:p>
        </w:tc>
      </w:tr>
      <w:tr>
        <w:trPr>
          <w:trHeight w:val="40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7601</w:t>
            </w:r>
          </w:p>
        </w:tc>
      </w:tr>
      <w:tr>
        <w:trPr>
          <w:trHeight w:val="10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өзін-өзі басқару органдарына берілетін трансферттер</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7601</w:t>
            </w:r>
          </w:p>
        </w:tc>
      </w:tr>
      <w:tr>
        <w:trPr>
          <w:trHeight w:val="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кенті әкімінің аппараты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