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34aa8" w14:textId="c134a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Теміртау қаласы мен Ақтау кентінің мұқтаж азаматтарының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қалалық мәслихатының 2014 жылғы 24 желтоқсандағы № 35/5 шешімі. Қарағанды облысының Әділет департаментінде 2015 жылғы 20 қаңтарда № 2938 болып тіркелді. Күші жойылды - Қарағанды облысы Теміртау қалалық мәслихатының 2024 жылғы 22 ақпандағы № 13/4 шешімімен</w:t>
      </w:r>
    </w:p>
    <w:p>
      <w:pPr>
        <w:spacing w:after="0"/>
        <w:ind w:left="0"/>
        <w:jc w:val="both"/>
      </w:pPr>
      <w:r>
        <w:rPr>
          <w:rFonts w:ascii="Times New Roman"/>
          <w:b w:val="false"/>
          <w:i w:val="false"/>
          <w:color w:val="ff0000"/>
          <w:sz w:val="28"/>
        </w:rPr>
        <w:t xml:space="preserve">
      Ескерту. Күші жойылды - Қарағанды облысы Теміртау қалалық мәслихатының 22.02.2024 </w:t>
      </w:r>
      <w:r>
        <w:rPr>
          <w:rFonts w:ascii="Times New Roman"/>
          <w:b w:val="false"/>
          <w:i w:val="false"/>
          <w:color w:val="ff0000"/>
          <w:sz w:val="28"/>
        </w:rPr>
        <w:t>№ 13/4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мұқтаж азаматтардың жекелеген санаттарын әлеуметтік қолдау мақсатында, Теміртау қалалық мәслихаты </w:t>
      </w:r>
      <w:r>
        <w:rPr>
          <w:rFonts w:ascii="Times New Roman"/>
          <w:b/>
          <w:i w:val="false"/>
          <w:color w:val="000000"/>
          <w:sz w:val="28"/>
        </w:rPr>
        <w:t>ШЕШІМ ЕТТІ:</w:t>
      </w:r>
    </w:p>
    <w:bookmarkStart w:name="z2" w:id="0"/>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Теміртау қаласы мен Ақтау кентінің мұқтаж азаматтарының жекелеген санаттарының тізбесін айқындаудың </w:t>
      </w:r>
      <w:r>
        <w:rPr>
          <w:rFonts w:ascii="Times New Roman"/>
          <w:b w:val="false"/>
          <w:i w:val="false"/>
          <w:color w:val="000000"/>
          <w:sz w:val="28"/>
        </w:rPr>
        <w:t xml:space="preserve">қағидалары </w:t>
      </w:r>
      <w:r>
        <w:rPr>
          <w:rFonts w:ascii="Times New Roman"/>
          <w:b w:val="false"/>
          <w:i w:val="false"/>
          <w:color w:val="000000"/>
          <w:sz w:val="28"/>
        </w:rPr>
        <w:t>бекітілсін.</w:t>
      </w:r>
    </w:p>
    <w:bookmarkEnd w:id="0"/>
    <w:bookmarkStart w:name="z3" w:id="1"/>
    <w:p>
      <w:pPr>
        <w:spacing w:after="0"/>
        <w:ind w:left="0"/>
        <w:jc w:val="both"/>
      </w:pPr>
      <w:r>
        <w:rPr>
          <w:rFonts w:ascii="Times New Roman"/>
          <w:b w:val="false"/>
          <w:i w:val="false"/>
          <w:color w:val="000000"/>
          <w:sz w:val="28"/>
        </w:rPr>
        <w:t xml:space="preserve">
      2. Теміртау қалалық мәслихаттың 18 сәуірдегі 2014 жылғы </w:t>
      </w:r>
      <w:r>
        <w:rPr>
          <w:rFonts w:ascii="Times New Roman"/>
          <w:b/>
          <w:i w:val="false"/>
          <w:color w:val="000000"/>
          <w:sz w:val="28"/>
        </w:rPr>
        <w:t>"</w:t>
      </w:r>
      <w:r>
        <w:rPr>
          <w:rFonts w:ascii="Times New Roman"/>
          <w:b w:val="false"/>
          <w:i w:val="false"/>
          <w:color w:val="000000"/>
          <w:sz w:val="28"/>
        </w:rPr>
        <w:t xml:space="preserve">Әлеуметтік көмек көрсетудің, оның мөлшерлерін белгілеудің және Теміртау қаласы мен Ақтау кентінің мұқтаж азаматтарының жекелеген санаттарының тізбесін айқындаудың қағидаларын бекіту туралы" № 29/5 </w:t>
      </w:r>
      <w:r>
        <w:rPr>
          <w:rFonts w:ascii="Times New Roman"/>
          <w:b w:val="false"/>
          <w:i w:val="false"/>
          <w:color w:val="000000"/>
          <w:sz w:val="28"/>
        </w:rPr>
        <w:t xml:space="preserve">шешімінің </w:t>
      </w:r>
      <w:r>
        <w:rPr>
          <w:rFonts w:ascii="Times New Roman"/>
          <w:b w:val="false"/>
          <w:i w:val="false"/>
          <w:color w:val="000000"/>
          <w:sz w:val="28"/>
        </w:rPr>
        <w:t>күші жойылды деп танылсын (нормативтік құқықтық актілерді мемлекеттік тіркеу тізілімінде № 2646 болып тіркелген, 2014 жылғы 30 мамырда "Әділет ақпараттық-құқықтық жүйесінде жарияланған").</w:t>
      </w:r>
    </w:p>
    <w:bookmarkEnd w:id="1"/>
    <w:bookmarkStart w:name="z4" w:id="2"/>
    <w:p>
      <w:pPr>
        <w:spacing w:after="0"/>
        <w:ind w:left="0"/>
        <w:jc w:val="both"/>
      </w:pPr>
      <w:r>
        <w:rPr>
          <w:rFonts w:ascii="Times New Roman"/>
          <w:b w:val="false"/>
          <w:i w:val="false"/>
          <w:color w:val="000000"/>
          <w:sz w:val="28"/>
        </w:rPr>
        <w:t>
      3. Осы шешімнің орындалуын бақылау Теміртау қалалық мәслихатының заңдылық, әлеуметтік қамтамасыз ету және денсаулық сақтау мәселелері бойынша тұрақты комиссиясына жүктелсін.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 Теміртау қалалық мәслихатының 11.03.2021 </w:t>
      </w:r>
      <w:r>
        <w:rPr>
          <w:rFonts w:ascii="Times New Roman"/>
          <w:b w:val="false"/>
          <w:i w:val="false"/>
          <w:color w:val="000000"/>
          <w:sz w:val="28"/>
        </w:rPr>
        <w:t>№ 2/5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шешімімен.</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Ю.Дюпин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Свиридов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"Теміртау қаласының </w:t>
      </w:r>
    </w:p>
    <w:p>
      <w:pPr>
        <w:spacing w:after="0"/>
        <w:ind w:left="0"/>
        <w:jc w:val="both"/>
      </w:pPr>
      <w:r>
        <w:rPr>
          <w:rFonts w:ascii="Times New Roman"/>
          <w:b w:val="false"/>
          <w:i w:val="false"/>
          <w:color w:val="000000"/>
          <w:sz w:val="28"/>
        </w:rPr>
        <w:t xml:space="preserve">
      жұмыспен қамту және әлеуметтік </w:t>
      </w:r>
    </w:p>
    <w:p>
      <w:pPr>
        <w:spacing w:after="0"/>
        <w:ind w:left="0"/>
        <w:jc w:val="both"/>
      </w:pPr>
      <w:r>
        <w:rPr>
          <w:rFonts w:ascii="Times New Roman"/>
          <w:b w:val="false"/>
          <w:i w:val="false"/>
          <w:color w:val="000000"/>
          <w:sz w:val="28"/>
        </w:rPr>
        <w:t xml:space="preserve">
      бағдарламалар бөлімі" мемлекеттік </w:t>
      </w:r>
    </w:p>
    <w:p>
      <w:pPr>
        <w:spacing w:after="0"/>
        <w:ind w:left="0"/>
        <w:jc w:val="both"/>
      </w:pPr>
      <w:r>
        <w:rPr>
          <w:rFonts w:ascii="Times New Roman"/>
          <w:b w:val="false"/>
          <w:i w:val="false"/>
          <w:color w:val="000000"/>
          <w:sz w:val="28"/>
        </w:rPr>
        <w:t xml:space="preserve">
      мекемесінің басшысы </w:t>
      </w:r>
    </w:p>
    <w:p>
      <w:pPr>
        <w:spacing w:after="0"/>
        <w:ind w:left="0"/>
        <w:jc w:val="both"/>
      </w:pPr>
      <w:r>
        <w:rPr>
          <w:rFonts w:ascii="Times New Roman"/>
          <w:b w:val="false"/>
          <w:i w:val="false"/>
          <w:color w:val="000000"/>
          <w:sz w:val="28"/>
        </w:rPr>
        <w:t xml:space="preserve">
      _____________________Ю. Ким </w:t>
      </w:r>
    </w:p>
    <w:p>
      <w:pPr>
        <w:spacing w:after="0"/>
        <w:ind w:left="0"/>
        <w:jc w:val="both"/>
      </w:pPr>
      <w:r>
        <w:rPr>
          <w:rFonts w:ascii="Times New Roman"/>
          <w:b w:val="false"/>
          <w:i w:val="false"/>
          <w:color w:val="000000"/>
          <w:sz w:val="28"/>
        </w:rPr>
        <w:t>
      24 желтоқсандағы 2014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35/5 шешімімен бекітілген</w:t>
            </w:r>
          </w:p>
        </w:tc>
      </w:tr>
    </w:tbl>
    <w:bookmarkStart w:name="z7" w:id="4"/>
    <w:p>
      <w:pPr>
        <w:spacing w:after="0"/>
        <w:ind w:left="0"/>
        <w:jc w:val="left"/>
      </w:pPr>
      <w:r>
        <w:rPr>
          <w:rFonts w:ascii="Times New Roman"/>
          <w:b/>
          <w:i w:val="false"/>
          <w:color w:val="000000"/>
        </w:rPr>
        <w:t xml:space="preserve"> Әлеуметтік көмек көрсетудің, оның мөлшерлерін белгілеудің және Теміртау қаласы мен Ақтау кентінің мұқтаж азаматтарының жекелеген санаттарының тізбесін айқындаудың қағидалары</w:t>
      </w:r>
    </w:p>
    <w:bookmarkEnd w:id="4"/>
    <w:p>
      <w:pPr>
        <w:spacing w:after="0"/>
        <w:ind w:left="0"/>
        <w:jc w:val="both"/>
      </w:pPr>
      <w:r>
        <w:rPr>
          <w:rFonts w:ascii="Times New Roman"/>
          <w:b w:val="false"/>
          <w:i w:val="false"/>
          <w:color w:val="ff0000"/>
          <w:sz w:val="28"/>
        </w:rPr>
        <w:t xml:space="preserve">
      Ескерту. Қагидалар жаңа редакцияда - Қарағанды облысы Теміртау қалалық мәслихатының 05.05.2022 </w:t>
      </w:r>
      <w:r>
        <w:rPr>
          <w:rFonts w:ascii="Times New Roman"/>
          <w:b w:val="false"/>
          <w:i w:val="false"/>
          <w:color w:val="ff0000"/>
          <w:sz w:val="28"/>
        </w:rPr>
        <w:t>№ 22/5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2"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Теміртау қаласы мен Ақтау кентінің мұқтаж азаматтарының жекелеген санаттарының тізбесін айқындаудың қағидалары (бұдан әрі - Қағидалар)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Теміртау қалалық мәслихатының 08.07.2022 </w:t>
      </w:r>
      <w:r>
        <w:rPr>
          <w:rFonts w:ascii="Times New Roman"/>
          <w:b w:val="false"/>
          <w:i w:val="false"/>
          <w:color w:val="000000"/>
          <w:sz w:val="28"/>
        </w:rPr>
        <w:t>№ 28/4</w:t>
      </w:r>
      <w:r>
        <w:rPr>
          <w:rFonts w:ascii="Times New Roman"/>
          <w:b w:val="false"/>
          <w:i w:val="false"/>
          <w:color w:val="ff0000"/>
          <w:sz w:val="28"/>
        </w:rPr>
        <w:t xml:space="preserve"> шешімімен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14"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11"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86" w:id="9"/>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9"/>
    <w:bookmarkStart w:name="z13" w:id="10"/>
    <w:p>
      <w:pPr>
        <w:spacing w:after="0"/>
        <w:ind w:left="0"/>
        <w:jc w:val="both"/>
      </w:pPr>
      <w:r>
        <w:rPr>
          <w:rFonts w:ascii="Times New Roman"/>
          <w:b w:val="false"/>
          <w:i w:val="false"/>
          <w:color w:val="000000"/>
          <w:sz w:val="28"/>
        </w:rPr>
        <w:t>
      3) атаулы күндер – жалпыхалықтық тарихи, рухани, мәдени маңызы бар және Қазақстан Республикасы тарихының барысына ықпал еткен оқиғалар;</w:t>
      </w:r>
    </w:p>
    <w:bookmarkEnd w:id="10"/>
    <w:bookmarkStart w:name="z87" w:id="11"/>
    <w:p>
      <w:pPr>
        <w:spacing w:after="0"/>
        <w:ind w:left="0"/>
        <w:jc w:val="both"/>
      </w:pPr>
      <w:r>
        <w:rPr>
          <w:rFonts w:ascii="Times New Roman"/>
          <w:b w:val="false"/>
          <w:i w:val="false"/>
          <w:color w:val="000000"/>
          <w:sz w:val="28"/>
        </w:rPr>
        <w:t>
      4) ең төмен күнкөріс деңгейі – "Қазақстан Республикасы Стратегиялық жоспарлау және реформалар агенттігі Ұлттық статистика бюросы"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11"/>
    <w:bookmarkStart w:name="z15" w:id="12"/>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2"/>
    <w:bookmarkStart w:name="z16" w:id="13"/>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17" w:id="14"/>
    <w:p>
      <w:pPr>
        <w:spacing w:after="0"/>
        <w:ind w:left="0"/>
        <w:jc w:val="both"/>
      </w:pPr>
      <w:r>
        <w:rPr>
          <w:rFonts w:ascii="Times New Roman"/>
          <w:b w:val="false"/>
          <w:i w:val="false"/>
          <w:color w:val="000000"/>
          <w:sz w:val="28"/>
        </w:rPr>
        <w:t>
      7) өмірдегі қиын жағдай – азаматтың тыныс-тіршілігін объективті түрде бұзатын, ол өз бетінше еңсере алмайтын ахуал;</w:t>
      </w:r>
    </w:p>
    <w:bookmarkEnd w:id="14"/>
    <w:bookmarkStart w:name="z18" w:id="15"/>
    <w:p>
      <w:pPr>
        <w:spacing w:after="0"/>
        <w:ind w:left="0"/>
        <w:jc w:val="both"/>
      </w:pPr>
      <w:r>
        <w:rPr>
          <w:rFonts w:ascii="Times New Roman"/>
          <w:b w:val="false"/>
          <w:i w:val="false"/>
          <w:color w:val="000000"/>
          <w:sz w:val="28"/>
        </w:rPr>
        <w:t>
      8) уәкілетті орган – "Теміртау қаласының жұмыспен қамту және әлеуметтік бағдарламалар бөлімі" мемлекеттік мекемесі;</w:t>
      </w:r>
    </w:p>
    <w:bookmarkEnd w:id="15"/>
    <w:bookmarkStart w:name="z19" w:id="16"/>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6"/>
    <w:bookmarkStart w:name="z20" w:id="1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Қарағанды облысы Теміртау қалалық мәслихатының 08.07.2022 </w:t>
      </w:r>
      <w:r>
        <w:rPr>
          <w:rFonts w:ascii="Times New Roman"/>
          <w:b w:val="false"/>
          <w:i w:val="false"/>
          <w:color w:val="000000"/>
          <w:sz w:val="28"/>
        </w:rPr>
        <w:t>№ 28/4</w:t>
      </w:r>
      <w:r>
        <w:rPr>
          <w:rFonts w:ascii="Times New Roman"/>
          <w:b w:val="false"/>
          <w:i w:val="false"/>
          <w:color w:val="ff0000"/>
          <w:sz w:val="28"/>
        </w:rPr>
        <w:t xml:space="preserve"> шешімімен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3. Осы Қағидалардың мақсаттары үшін әлеуметтік көмек ретінде өмірлік қиын жағдай туындаған жағдайда, сондай-ақ атаулы күндер мен мереке күндеріне азаматтардың жекелеген санаттарына жергілікті атқарушы органдар беретін ақшалай нысанда көрсететін көмек түсініледі.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 Теміртау қалалық мәслихатының 08.07.2022 </w:t>
      </w:r>
      <w:r>
        <w:rPr>
          <w:rFonts w:ascii="Times New Roman"/>
          <w:b w:val="false"/>
          <w:i w:val="false"/>
          <w:color w:val="000000"/>
          <w:sz w:val="28"/>
        </w:rPr>
        <w:t>№ 28/4</w:t>
      </w:r>
      <w:r>
        <w:rPr>
          <w:rFonts w:ascii="Times New Roman"/>
          <w:b w:val="false"/>
          <w:i w:val="false"/>
          <w:color w:val="ff0000"/>
          <w:sz w:val="28"/>
        </w:rPr>
        <w:t xml:space="preserve"> шешімімен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xml:space="preserve">
      4. Қазақстан Республикасы "Қазақстан Республикасында мүгедектігі бар адамдарды әлеуметтік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және Қазақстан Республикасы "Ардагерлер туралы"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Үлгілік қағидаларда айқындалған тәртіппен көрсетіледі.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Қарағанды облысы Теміртау қалалық мәслихатының 30.06.2023 </w:t>
      </w:r>
      <w:r>
        <w:rPr>
          <w:rFonts w:ascii="Times New Roman"/>
          <w:b w:val="false"/>
          <w:i w:val="false"/>
          <w:color w:val="000000"/>
          <w:sz w:val="28"/>
        </w:rPr>
        <w:t>№ 6/4</w:t>
      </w:r>
      <w:r>
        <w:rPr>
          <w:rFonts w:ascii="Times New Roman"/>
          <w:b w:val="false"/>
          <w:i w:val="false"/>
          <w:color w:val="ff0000"/>
          <w:sz w:val="28"/>
        </w:rPr>
        <w:t xml:space="preserve"> шешімімен (оның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bookmarkStart w:name="z26" w:id="20"/>
    <w:p>
      <w:pPr>
        <w:spacing w:after="0"/>
        <w:ind w:left="0"/>
        <w:jc w:val="both"/>
      </w:pPr>
      <w:r>
        <w:rPr>
          <w:rFonts w:ascii="Times New Roman"/>
          <w:b w:val="false"/>
          <w:i w:val="false"/>
          <w:color w:val="000000"/>
          <w:sz w:val="28"/>
        </w:rPr>
        <w:t>
      5. Атаулы күндер мен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20"/>
    <w:p>
      <w:pPr>
        <w:spacing w:after="0"/>
        <w:ind w:left="0"/>
        <w:jc w:val="both"/>
      </w:pPr>
      <w:r>
        <w:rPr>
          <w:rFonts w:ascii="Times New Roman"/>
          <w:b w:val="false"/>
          <w:i w:val="false"/>
          <w:color w:val="000000"/>
          <w:sz w:val="28"/>
        </w:rPr>
        <w:t>
      біржолғы әлеуметтік көмек көрсету үшін атаулы күндер мен мереке күндерінің тізімі:</w:t>
      </w:r>
    </w:p>
    <w:bookmarkStart w:name="z88" w:id="21"/>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 – 15 ақпан;</w:t>
      </w:r>
    </w:p>
    <w:bookmarkEnd w:id="21"/>
    <w:bookmarkStart w:name="z89" w:id="22"/>
    <w:p>
      <w:pPr>
        <w:spacing w:after="0"/>
        <w:ind w:left="0"/>
        <w:jc w:val="both"/>
      </w:pPr>
      <w:r>
        <w:rPr>
          <w:rFonts w:ascii="Times New Roman"/>
          <w:b w:val="false"/>
          <w:i w:val="false"/>
          <w:color w:val="000000"/>
          <w:sz w:val="28"/>
        </w:rPr>
        <w:t>
      2) Наурыз мейрамы – 21-23 наурыз;</w:t>
      </w:r>
    </w:p>
    <w:bookmarkEnd w:id="22"/>
    <w:bookmarkStart w:name="z90" w:id="23"/>
    <w:p>
      <w:pPr>
        <w:spacing w:after="0"/>
        <w:ind w:left="0"/>
        <w:jc w:val="both"/>
      </w:pPr>
      <w:r>
        <w:rPr>
          <w:rFonts w:ascii="Times New Roman"/>
          <w:b w:val="false"/>
          <w:i w:val="false"/>
          <w:color w:val="000000"/>
          <w:sz w:val="28"/>
        </w:rPr>
        <w:t>
      3) Отан қорғаушы күні – 7 мамыр;</w:t>
      </w:r>
    </w:p>
    <w:bookmarkEnd w:id="23"/>
    <w:bookmarkStart w:name="z91" w:id="24"/>
    <w:p>
      <w:pPr>
        <w:spacing w:after="0"/>
        <w:ind w:left="0"/>
        <w:jc w:val="both"/>
      </w:pPr>
      <w:r>
        <w:rPr>
          <w:rFonts w:ascii="Times New Roman"/>
          <w:b w:val="false"/>
          <w:i w:val="false"/>
          <w:color w:val="000000"/>
          <w:sz w:val="28"/>
        </w:rPr>
        <w:t>
      4) Жеңіс күні – 9 мамыр;</w:t>
      </w:r>
    </w:p>
    <w:bookmarkEnd w:id="24"/>
    <w:bookmarkStart w:name="z92" w:id="25"/>
    <w:p>
      <w:pPr>
        <w:spacing w:after="0"/>
        <w:ind w:left="0"/>
        <w:jc w:val="both"/>
      </w:pPr>
      <w:r>
        <w:rPr>
          <w:rFonts w:ascii="Times New Roman"/>
          <w:b w:val="false"/>
          <w:i w:val="false"/>
          <w:color w:val="000000"/>
          <w:sz w:val="28"/>
        </w:rPr>
        <w:t>
      5) Қазақстан Республикасының Конституциясы күні – 30 тамыз;</w:t>
      </w:r>
    </w:p>
    <w:bookmarkEnd w:id="25"/>
    <w:bookmarkStart w:name="z93" w:id="26"/>
    <w:p>
      <w:pPr>
        <w:spacing w:after="0"/>
        <w:ind w:left="0"/>
        <w:jc w:val="both"/>
      </w:pPr>
      <w:r>
        <w:rPr>
          <w:rFonts w:ascii="Times New Roman"/>
          <w:b w:val="false"/>
          <w:i w:val="false"/>
          <w:color w:val="000000"/>
          <w:sz w:val="28"/>
        </w:rPr>
        <w:t>
      6) Республика күні – 25 қазан;</w:t>
      </w:r>
    </w:p>
    <w:bookmarkEnd w:id="26"/>
    <w:bookmarkStart w:name="z94" w:id="27"/>
    <w:p>
      <w:pPr>
        <w:spacing w:after="0"/>
        <w:ind w:left="0"/>
        <w:jc w:val="both"/>
      </w:pPr>
      <w:r>
        <w:rPr>
          <w:rFonts w:ascii="Times New Roman"/>
          <w:b w:val="false"/>
          <w:i w:val="false"/>
          <w:color w:val="000000"/>
          <w:sz w:val="28"/>
        </w:rPr>
        <w:t>
      7) Тәуелсіздік күні – 16 желтоқсан.</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Қарағанды облысы Теміртау қалалық мәслихатының 30.06.2023 </w:t>
      </w:r>
      <w:r>
        <w:rPr>
          <w:rFonts w:ascii="Times New Roman"/>
          <w:b w:val="false"/>
          <w:i w:val="false"/>
          <w:color w:val="000000"/>
          <w:sz w:val="28"/>
        </w:rPr>
        <w:t>№ 6/4</w:t>
      </w:r>
      <w:r>
        <w:rPr>
          <w:rFonts w:ascii="Times New Roman"/>
          <w:b w:val="false"/>
          <w:i w:val="false"/>
          <w:color w:val="ff0000"/>
          <w:sz w:val="28"/>
        </w:rPr>
        <w:t xml:space="preserve"> шешімімен (оның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bookmarkStart w:name="z27" w:id="28"/>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8"/>
    <w:bookmarkStart w:name="z28" w:id="29"/>
    <w:p>
      <w:pPr>
        <w:spacing w:after="0"/>
        <w:ind w:left="0"/>
        <w:jc w:val="both"/>
      </w:pPr>
      <w:r>
        <w:rPr>
          <w:rFonts w:ascii="Times New Roman"/>
          <w:b w:val="false"/>
          <w:i w:val="false"/>
          <w:color w:val="000000"/>
          <w:sz w:val="28"/>
        </w:rPr>
        <w:t>
      6. Атаулы күндер мен мереке күндеріне азаматтардың келесі санаттарына ақшалай төлемдер түріндегі әлеуметтік көмек бір рет және (немесе) мерзімді (ай сайын, тоқсан сайын, жартыжылда 1 рет) көрсетіледі:</w:t>
      </w:r>
    </w:p>
    <w:bookmarkEnd w:id="29"/>
    <w:bookmarkStart w:name="z21" w:id="30"/>
    <w:p>
      <w:pPr>
        <w:spacing w:after="0"/>
        <w:ind w:left="0"/>
        <w:jc w:val="both"/>
      </w:pPr>
      <w:r>
        <w:rPr>
          <w:rFonts w:ascii="Times New Roman"/>
          <w:b w:val="false"/>
          <w:i w:val="false"/>
          <w:color w:val="000000"/>
          <w:sz w:val="28"/>
        </w:rPr>
        <w:t>
      1) Ұлы Отан соғысының ардагерлері:</w:t>
      </w:r>
    </w:p>
    <w:bookmarkEnd w:id="30"/>
    <w:bookmarkStart w:name="z22" w:id="31"/>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w:t>
      </w:r>
    </w:p>
    <w:bookmarkEnd w:id="31"/>
    <w:bookmarkStart w:name="z23" w:id="3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w:t>
      </w:r>
    </w:p>
    <w:bookmarkEnd w:id="32"/>
    <w:bookmarkStart w:name="z95" w:id="33"/>
    <w:p>
      <w:pPr>
        <w:spacing w:after="0"/>
        <w:ind w:left="0"/>
        <w:jc w:val="both"/>
      </w:pPr>
      <w:r>
        <w:rPr>
          <w:rFonts w:ascii="Times New Roman"/>
          <w:b w:val="false"/>
          <w:i w:val="false"/>
          <w:color w:val="000000"/>
          <w:sz w:val="28"/>
        </w:rPr>
        <w:t>
      2) басқа мемлекеттердiң аумағындағы ұрыс қимылдарының ардагерлері:</w:t>
      </w:r>
    </w:p>
    <w:bookmarkEnd w:id="33"/>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w:t>
      </w:r>
    </w:p>
    <w:bookmarkStart w:name="z96" w:id="34"/>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w:t>
      </w:r>
    </w:p>
    <w:bookmarkEnd w:id="34"/>
    <w:bookmarkStart w:name="z97" w:id="35"/>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w:t>
      </w:r>
    </w:p>
    <w:bookmarkEnd w:id="35"/>
    <w:bookmarkStart w:name="z98" w:id="36"/>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w:t>
      </w:r>
    </w:p>
    <w:bookmarkEnd w:id="36"/>
    <w:bookmarkStart w:name="z29" w:id="37"/>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bookmarkEnd w:id="37"/>
    <w:bookmarkStart w:name="z30" w:id="38"/>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w:t>
      </w:r>
    </w:p>
    <w:bookmarkEnd w:id="38"/>
    <w:bookmarkStart w:name="z31" w:id="39"/>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w:t>
      </w:r>
    </w:p>
    <w:bookmarkEnd w:id="39"/>
    <w:bookmarkStart w:name="z32" w:id="40"/>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bookmarkEnd w:id="40"/>
    <w:bookmarkStart w:name="z33" w:id="41"/>
    <w:p>
      <w:pPr>
        <w:spacing w:after="0"/>
        <w:ind w:left="0"/>
        <w:jc w:val="both"/>
      </w:pPr>
      <w:r>
        <w:rPr>
          <w:rFonts w:ascii="Times New Roman"/>
          <w:b w:val="false"/>
          <w:i w:val="false"/>
          <w:color w:val="000000"/>
          <w:sz w:val="28"/>
        </w:rPr>
        <w:t>
      3) жеңілдіктер бойынша Ұлы Отан соғысының ардагерлеріне теңестірілген ардагерлер:</w:t>
      </w:r>
    </w:p>
    <w:bookmarkEnd w:id="41"/>
    <w:bookmarkStart w:name="z34" w:id="42"/>
    <w:p>
      <w:pPr>
        <w:spacing w:after="0"/>
        <w:ind w:left="0"/>
        <w:jc w:val="both"/>
      </w:pPr>
      <w:r>
        <w:rPr>
          <w:rFonts w:ascii="Times New Roman"/>
          <w:b w:val="false"/>
          <w:i w:val="false"/>
          <w:color w:val="000000"/>
          <w:sz w:val="28"/>
        </w:rPr>
        <w:t>
      жеңілдіктер бойынша Ұлы Отан соғысына қатысушыларға теңестірілген адамдар, атап айтқанда: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w:t>
      </w:r>
    </w:p>
    <w:bookmarkEnd w:id="42"/>
    <w:bookmarkStart w:name="z35" w:id="43"/>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w:t>
      </w:r>
    </w:p>
    <w:bookmarkEnd w:id="43"/>
    <w:bookmarkStart w:name="z36" w:id="44"/>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w:t>
      </w:r>
    </w:p>
    <w:bookmarkEnd w:id="44"/>
    <w:bookmarkStart w:name="z37" w:id="45"/>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w:t>
      </w:r>
    </w:p>
    <w:bookmarkEnd w:id="45"/>
    <w:bookmarkStart w:name="z38" w:id="46"/>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w:t>
      </w:r>
    </w:p>
    <w:bookmarkEnd w:id="46"/>
    <w:bookmarkStart w:name="z39" w:id="47"/>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bookmarkEnd w:id="47"/>
    <w:bookmarkStart w:name="z40" w:id="48"/>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bookmarkEnd w:id="48"/>
    <w:bookmarkStart w:name="z41" w:id="49"/>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bookmarkEnd w:id="49"/>
    <w:bookmarkStart w:name="z42" w:id="50"/>
    <w:p>
      <w:pPr>
        <w:spacing w:after="0"/>
        <w:ind w:left="0"/>
        <w:jc w:val="both"/>
      </w:pPr>
      <w:r>
        <w:rPr>
          <w:rFonts w:ascii="Times New Roman"/>
          <w:b w:val="false"/>
          <w:i w:val="false"/>
          <w:color w:val="000000"/>
          <w:sz w:val="28"/>
        </w:rPr>
        <w:t>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 атап айтқанда;</w:t>
      </w:r>
    </w:p>
    <w:bookmarkEnd w:id="50"/>
    <w:bookmarkStart w:name="z43" w:id="51"/>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w:t>
      </w:r>
    </w:p>
    <w:bookmarkEnd w:id="51"/>
    <w:bookmarkStart w:name="z44" w:id="52"/>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құрамының адамдары;</w:t>
      </w:r>
    </w:p>
    <w:bookmarkEnd w:id="52"/>
    <w:bookmarkStart w:name="z45" w:id="53"/>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 болған тиiстi санаттардағы жұмысшылар мен қызметшiлер;</w:t>
      </w:r>
    </w:p>
    <w:bookmarkEnd w:id="53"/>
    <w:bookmarkStart w:name="z46" w:id="54"/>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w:t>
      </w:r>
    </w:p>
    <w:bookmarkEnd w:id="54"/>
    <w:bookmarkStart w:name="z47" w:id="55"/>
    <w:p>
      <w:pPr>
        <w:spacing w:after="0"/>
        <w:ind w:left="0"/>
        <w:jc w:val="both"/>
      </w:pPr>
      <w:r>
        <w:rPr>
          <w:rFonts w:ascii="Times New Roman"/>
          <w:b w:val="false"/>
          <w:i w:val="false"/>
          <w:color w:val="000000"/>
          <w:sz w:val="28"/>
        </w:rPr>
        <w:t>
      Чернобыль атом электр станциясындағы апат және азаматтық немесе әскери мақсаттағы объектілердегі басқа да радиациялық апаттар мен авариялар, ядролық сынақтар салдарынан мүгедектік белгіленген адамдар және мүгедектігі ата-анасының бірінің радиациялық сәуле алуымен генетикалық байланысты олардың балалары;</w:t>
      </w:r>
    </w:p>
    <w:bookmarkEnd w:id="55"/>
    <w:bookmarkStart w:name="z48" w:id="56"/>
    <w:p>
      <w:pPr>
        <w:spacing w:after="0"/>
        <w:ind w:left="0"/>
        <w:jc w:val="both"/>
      </w:pPr>
      <w:r>
        <w:rPr>
          <w:rFonts w:ascii="Times New Roman"/>
          <w:b w:val="false"/>
          <w:i w:val="false"/>
          <w:color w:val="000000"/>
          <w:sz w:val="28"/>
        </w:rPr>
        <w:t>
      4) еңбек ардагерлері:</w:t>
      </w:r>
    </w:p>
    <w:bookmarkEnd w:id="56"/>
    <w:bookmarkStart w:name="z49" w:id="57"/>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bookmarkEnd w:id="57"/>
    <w:bookmarkStart w:name="z50" w:id="58"/>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bookmarkEnd w:id="58"/>
    <w:bookmarkStart w:name="z51" w:id="59"/>
    <w:p>
      <w:pPr>
        <w:spacing w:after="0"/>
        <w:ind w:left="0"/>
        <w:jc w:val="both"/>
      </w:pPr>
      <w:r>
        <w:rPr>
          <w:rFonts w:ascii="Times New Roman"/>
          <w:b w:val="false"/>
          <w:i w:val="false"/>
          <w:color w:val="000000"/>
          <w:sz w:val="28"/>
        </w:rPr>
        <w:t>
      жасына байланысты зейнетақы төлемдерін немесе еңбек сіңірген жылдары үшін зейнетақы төлемдерін алушылар болып табылатын және бұрынғы КСР Одағының немесе Қазақстан Республикасының ордендерімен немесе медальдарымен наградталған не бұрынғы КСР Одағының немесе Қазақстан Республикасының құрметті атақтарына ие болған, не Қазақстан Республикасының құрмет грамоталарымен наградталған, не Қазақстан Республикасының ведомстволық наградаларымен наградталған адамдар;</w:t>
      </w:r>
    </w:p>
    <w:bookmarkEnd w:id="59"/>
    <w:bookmarkStart w:name="z52" w:id="60"/>
    <w:p>
      <w:pPr>
        <w:spacing w:after="0"/>
        <w:ind w:left="0"/>
        <w:jc w:val="both"/>
      </w:pPr>
      <w:r>
        <w:rPr>
          <w:rFonts w:ascii="Times New Roman"/>
          <w:b w:val="false"/>
          <w:i w:val="false"/>
          <w:color w:val="000000"/>
          <w:sz w:val="28"/>
        </w:rPr>
        <w:t>
      5) Қазақстан Республикасының Ардагерлер туралы заңнамасының күші қолданылатын басқа да тұлғалар:</w:t>
      </w:r>
    </w:p>
    <w:bookmarkEnd w:id="60"/>
    <w:bookmarkStart w:name="z53" w:id="61"/>
    <w:p>
      <w:pPr>
        <w:spacing w:after="0"/>
        <w:ind w:left="0"/>
        <w:jc w:val="both"/>
      </w:pPr>
      <w:r>
        <w:rPr>
          <w:rFonts w:ascii="Times New Roman"/>
          <w:b w:val="false"/>
          <w:i w:val="false"/>
          <w:color w:val="000000"/>
          <w:sz w:val="28"/>
        </w:rPr>
        <w:t>
      қаза тапқан әскери қызметшілердің отбасылары, атап айтқанда:</w:t>
      </w:r>
    </w:p>
    <w:bookmarkEnd w:id="61"/>
    <w:bookmarkStart w:name="z54" w:id="62"/>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осы Заңның 4-6 баптарында аталған адамдардың отбасылары;</w:t>
      </w:r>
    </w:p>
    <w:bookmarkEnd w:id="62"/>
    <w:bookmarkStart w:name="z55" w:id="63"/>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w:t>
      </w:r>
    </w:p>
    <w:bookmarkEnd w:id="63"/>
    <w:bookmarkStart w:name="z56" w:id="64"/>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w:t>
      </w:r>
    </w:p>
    <w:bookmarkEnd w:id="64"/>
    <w:bookmarkStart w:name="z57" w:id="65"/>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bookmarkEnd w:id="65"/>
    <w:bookmarkStart w:name="z58" w:id="66"/>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w:t>
      </w:r>
    </w:p>
    <w:bookmarkEnd w:id="66"/>
    <w:bookmarkStart w:name="z59" w:id="67"/>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w:t>
      </w:r>
    </w:p>
    <w:bookmarkEnd w:id="67"/>
    <w:bookmarkStart w:name="z60" w:id="68"/>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w:t>
      </w:r>
    </w:p>
    <w:bookmarkEnd w:id="68"/>
    <w:bookmarkStart w:name="z61" w:id="69"/>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w:t>
      </w:r>
    </w:p>
    <w:bookmarkEnd w:id="69"/>
    <w:bookmarkStart w:name="z62" w:id="70"/>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bookmarkEnd w:id="70"/>
    <w:bookmarkStart w:name="z63" w:id="71"/>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w:t>
      </w:r>
    </w:p>
    <w:bookmarkEnd w:id="71"/>
    <w:bookmarkStart w:name="z64" w:id="72"/>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w:t>
      </w:r>
    </w:p>
    <w:bookmarkEnd w:id="72"/>
    <w:bookmarkStart w:name="z65" w:id="73"/>
    <w:p>
      <w:pPr>
        <w:spacing w:after="0"/>
        <w:ind w:left="0"/>
        <w:jc w:val="both"/>
      </w:pPr>
      <w:r>
        <w:rPr>
          <w:rFonts w:ascii="Times New Roman"/>
          <w:b w:val="false"/>
          <w:i w:val="false"/>
          <w:color w:val="000000"/>
          <w:sz w:val="28"/>
        </w:rPr>
        <w:t>
      бірінші, екінші, үшінші топтағы мүгедектігі бар адамдар, жеті жасқа дейінгі мүгедектігі бар балалар, бірінші, екінші, үшінші топтағы жеті жастан оң сегіз жасқа дейінгі мүгедектігі бар балалар, бала кезінен мүгедектігі бар балалар;</w:t>
      </w:r>
    </w:p>
    <w:bookmarkEnd w:id="73"/>
    <w:bookmarkStart w:name="z66" w:id="74"/>
    <w:p>
      <w:pPr>
        <w:spacing w:after="0"/>
        <w:ind w:left="0"/>
        <w:jc w:val="both"/>
      </w:pPr>
      <w:r>
        <w:rPr>
          <w:rFonts w:ascii="Times New Roman"/>
          <w:b w:val="false"/>
          <w:i w:val="false"/>
          <w:color w:val="000000"/>
          <w:sz w:val="28"/>
        </w:rPr>
        <w:t>
      6) көп балалы отбасылар – төрт және одан көп кәмелетке толмаған баласы,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отбасылар;</w:t>
      </w:r>
    </w:p>
    <w:bookmarkEnd w:id="74"/>
    <w:bookmarkStart w:name="z67" w:id="75"/>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І және ІІ дәрежелі "Ана даңқы" ордендерімен наградталған көп балалы аналар;</w:t>
      </w:r>
    </w:p>
    <w:bookmarkEnd w:id="75"/>
    <w:bookmarkStart w:name="z99" w:id="76"/>
    <w:p>
      <w:pPr>
        <w:spacing w:after="0"/>
        <w:ind w:left="0"/>
        <w:jc w:val="both"/>
      </w:pPr>
      <w:r>
        <w:rPr>
          <w:rFonts w:ascii="Times New Roman"/>
          <w:b w:val="false"/>
          <w:i w:val="false"/>
          <w:color w:val="000000"/>
          <w:sz w:val="28"/>
        </w:rPr>
        <w:t>
      7) жетпіс бес жасқа толған және одан асқан зейнеткерлер;</w:t>
      </w:r>
    </w:p>
    <w:bookmarkEnd w:id="76"/>
    <w:bookmarkStart w:name="z69" w:id="77"/>
    <w:p>
      <w:pPr>
        <w:spacing w:after="0"/>
        <w:ind w:left="0"/>
        <w:jc w:val="both"/>
      </w:pPr>
      <w:r>
        <w:rPr>
          <w:rFonts w:ascii="Times New Roman"/>
          <w:b w:val="false"/>
          <w:i w:val="false"/>
          <w:color w:val="000000"/>
          <w:sz w:val="28"/>
        </w:rPr>
        <w:t xml:space="preserve">
      8) Қазақстандағы 1986 жылғы 17-18 желтоқсан оқиғасына қатысып, Қазақстан Республикасының 1993 жылғы 14 сәуірдегі "Жаппай саяси қуғын-сүргіндер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тәртіпке сәйкес ақталған тұлғалар.</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Қарағанды облысы Теміртау қалалық мәслихатының 30.06.2023 </w:t>
      </w:r>
      <w:r>
        <w:rPr>
          <w:rFonts w:ascii="Times New Roman"/>
          <w:b w:val="false"/>
          <w:i w:val="false"/>
          <w:color w:val="000000"/>
          <w:sz w:val="28"/>
        </w:rPr>
        <w:t>№ 6/4</w:t>
      </w:r>
      <w:r>
        <w:rPr>
          <w:rFonts w:ascii="Times New Roman"/>
          <w:b w:val="false"/>
          <w:i w:val="false"/>
          <w:color w:val="ff0000"/>
          <w:sz w:val="28"/>
        </w:rPr>
        <w:t xml:space="preserve"> шешімімен (оның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bookmarkStart w:name="z68" w:id="78"/>
    <w:p>
      <w:pPr>
        <w:spacing w:after="0"/>
        <w:ind w:left="0"/>
        <w:jc w:val="both"/>
      </w:pPr>
      <w:r>
        <w:rPr>
          <w:rFonts w:ascii="Times New Roman"/>
          <w:b w:val="false"/>
          <w:i w:val="false"/>
          <w:color w:val="000000"/>
          <w:sz w:val="28"/>
        </w:rPr>
        <w:t>
      7. Әлеуметтік көмек өмірлік қиын жағдайға тап болған мұқтаж азаматтардың жекелеген санаттарына (толық мемлекеттік қамтамасыз етудегі адамдарды қоспағанда) бір рет және (немесе) мерзімді (ай сайын) мынадай негіздер бойынша көрсетіледі:</w:t>
      </w:r>
    </w:p>
    <w:bookmarkEnd w:id="78"/>
    <w:bookmarkStart w:name="z72" w:id="79"/>
    <w:p>
      <w:pPr>
        <w:spacing w:after="0"/>
        <w:ind w:left="0"/>
        <w:jc w:val="both"/>
      </w:pPr>
      <w:r>
        <w:rPr>
          <w:rFonts w:ascii="Times New Roman"/>
          <w:b w:val="false"/>
          <w:i w:val="false"/>
          <w:color w:val="000000"/>
          <w:sz w:val="28"/>
        </w:rPr>
        <w:t>
      1) дене бітімі және (немесе) ақыл-ой мүмкіндіктеріне байланысты организм функцияларының тұрақты бұзылуы; жасының егде тартуына байланысты, бұрынғы ауруы және (немесе) мүгедектігі салдарынан өзіне-өзі күтім жасай алмауы; әлеуметтік бейімсіздікке және әлеуметтік депривацияға алып келген қатыгездікпен қарау; баспанасыздық (белгілі бір тұрғылықты жері жоқ адамдар (отбасылар) өтініш берген тоқсанның алдындағы ең төменгі күнкөріс деңгейі мөлшерінің бір еселік шегінен аспайтын жан басына шаққандағы орташа табысын ескере отырып, белгілі бір тұрғылықты жері жоқ адамдарға - 10 (он) айлық есептік көрсеткіш мөлшерінде біржолғы жәрдемақы төленеді;</w:t>
      </w:r>
    </w:p>
    <w:bookmarkEnd w:id="79"/>
    <w:bookmarkStart w:name="z73" w:id="80"/>
    <w:p>
      <w:pPr>
        <w:spacing w:after="0"/>
        <w:ind w:left="0"/>
        <w:jc w:val="both"/>
      </w:pPr>
      <w:r>
        <w:rPr>
          <w:rFonts w:ascii="Times New Roman"/>
          <w:b w:val="false"/>
          <w:i w:val="false"/>
          <w:color w:val="000000"/>
          <w:sz w:val="28"/>
        </w:rPr>
        <w:t>
      2) бас бостандығынан айыру орындарынан босатылған немесе пробация қызметінің есебінде тұрған тұлғаларға жан басына шаққандағы орташа табысы есепке алынбай, 40 (қырық) айлық есептік көрсеткіш мөлшерінде біржолғы әлеуметтік көмек көрсетіледі;</w:t>
      </w:r>
    </w:p>
    <w:bookmarkEnd w:id="80"/>
    <w:bookmarkStart w:name="z74" w:id="81"/>
    <w:p>
      <w:pPr>
        <w:spacing w:after="0"/>
        <w:ind w:left="0"/>
        <w:jc w:val="both"/>
      </w:pPr>
      <w:r>
        <w:rPr>
          <w:rFonts w:ascii="Times New Roman"/>
          <w:b w:val="false"/>
          <w:i w:val="false"/>
          <w:color w:val="000000"/>
          <w:sz w:val="28"/>
        </w:rPr>
        <w:t>
      3) жан басына шаққандағы орташа табысты есепке алмағанда, табиғи зілзала немесе өрттің салдарынан зардап шеккен азаматтарға (отбасыларға):</w:t>
      </w:r>
    </w:p>
    <w:bookmarkEnd w:id="81"/>
    <w:bookmarkStart w:name="z75" w:id="82"/>
    <w:p>
      <w:pPr>
        <w:spacing w:after="0"/>
        <w:ind w:left="0"/>
        <w:jc w:val="both"/>
      </w:pPr>
      <w:r>
        <w:rPr>
          <w:rFonts w:ascii="Times New Roman"/>
          <w:b w:val="false"/>
          <w:i w:val="false"/>
          <w:color w:val="000000"/>
          <w:sz w:val="28"/>
        </w:rPr>
        <w:t>
      азаматқа (отбасыға) не оның мүлкіне зиян келтірілген жағдайда (растайтын құжат болған жағдайда) бір мезгілде 100 (жүз) айлық есептік көрсеткіштен аспайтын мөлшерде;</w:t>
      </w:r>
    </w:p>
    <w:bookmarkEnd w:id="82"/>
    <w:bookmarkStart w:name="z100" w:id="83"/>
    <w:p>
      <w:pPr>
        <w:spacing w:after="0"/>
        <w:ind w:left="0"/>
        <w:jc w:val="both"/>
      </w:pPr>
      <w:r>
        <w:rPr>
          <w:rFonts w:ascii="Times New Roman"/>
          <w:b w:val="false"/>
          <w:i w:val="false"/>
          <w:color w:val="000000"/>
          <w:sz w:val="28"/>
        </w:rPr>
        <w:t>
      4) өмірлік қиын жағдайда, оның ішінде әлеуметтік мәні бар аурулар салдарынан тыныс-тіршілігінің шектелуі деп танылған адамдарға (отбасыларға) өтініш берген тоқсанның алдындағы ең төменгі күнкөріс деңгейі мөлшерінің бір еселік шегінен аспайтын жан басына шаққандағы орташа табысты ескере отырып, бір мезгілде 100 (жүз) айлық есептік көрсеткіштен аспайтын мөлшерде бір реттік төлем ұсынылады;</w:t>
      </w:r>
    </w:p>
    <w:bookmarkEnd w:id="83"/>
    <w:bookmarkStart w:name="z101" w:id="84"/>
    <w:p>
      <w:pPr>
        <w:spacing w:after="0"/>
        <w:ind w:left="0"/>
        <w:jc w:val="both"/>
      </w:pPr>
      <w:r>
        <w:rPr>
          <w:rFonts w:ascii="Times New Roman"/>
          <w:b w:val="false"/>
          <w:i w:val="false"/>
          <w:color w:val="000000"/>
          <w:sz w:val="28"/>
        </w:rPr>
        <w:t>
      5) диспансерлік есепте тұрған адамның иммун тапшылығы вирусын жұқтырған балалардың ата-аналары немесе өзге де заңды өкілдері ай сайын тиісті қаржы жылына арналған республикалық бюджет туралы Қазақстан Республикасының Заңында белгіленген өтініш берген тоқсанның алдындағы ең төмен күнкөріс деңгейінің 2 (екі) еселенген мөлшерінде жан басына шаққандағы орташа табысты есепке алмай тағайындалады;</w:t>
      </w:r>
    </w:p>
    <w:bookmarkEnd w:id="84"/>
    <w:bookmarkStart w:name="z102" w:id="85"/>
    <w:p>
      <w:pPr>
        <w:spacing w:after="0"/>
        <w:ind w:left="0"/>
        <w:jc w:val="both"/>
      </w:pPr>
      <w:r>
        <w:rPr>
          <w:rFonts w:ascii="Times New Roman"/>
          <w:b w:val="false"/>
          <w:i w:val="false"/>
          <w:color w:val="000000"/>
          <w:sz w:val="28"/>
        </w:rPr>
        <w:t>
      6) өтініш берген тоқсанның алдындағы бір еселік ең төменгі күнкөріс деңгейі мөлшерінде шектен аспайтын жан басына шаққандағы орташа табыс болған кезде 10 (он) айлық есептік көрсеткіш мөлшерінде бір рет беріледі;</w:t>
      </w:r>
    </w:p>
    <w:bookmarkEnd w:id="85"/>
    <w:bookmarkStart w:name="z103" w:id="86"/>
    <w:p>
      <w:pPr>
        <w:spacing w:after="0"/>
        <w:ind w:left="0"/>
        <w:jc w:val="both"/>
      </w:pPr>
      <w:r>
        <w:rPr>
          <w:rFonts w:ascii="Times New Roman"/>
          <w:b w:val="false"/>
          <w:i w:val="false"/>
          <w:color w:val="000000"/>
          <w:sz w:val="28"/>
        </w:rPr>
        <w:t>
      7) Тұрғын үйді газдандыруға біржолғы әлеуметтік көмек төрт ең төмен күнкөріс деңгейінен аспайтын жан басына шаққандағы табысы болған және оларда және отбасы мүшелерінде басқа тұрғын үйі болмаған жағдайда, Теміртау қаласы газдандыру жөніндегі іс-шаралар жоспарына сәйкес газдандыруға жататын жергілікті жеке тұрғын үйде тұратын, оның жеке меншік иесі немесе жеке меншік иесінің отбасы мүшелері болып табылатын жасы бойынша зейнеткерлерге, мүгедектігі бар адамдарға, мүгедектігі бар балаларға, көп балалы аналарға және көп балалы отбасыларға, Ұлы Отан соғысының ардагерлеріне, басқа мемлекеттердiң аумағындағы ұрыс қимылдарының ардагерлеріне, жеңілдіктер бойынша Ұлы Отан соғысының ардагерлеріне теңестірілген ардагерлеріне жүргізіледі.</w:t>
      </w:r>
    </w:p>
    <w:bookmarkEnd w:id="86"/>
    <w:bookmarkStart w:name="z104" w:id="87"/>
    <w:p>
      <w:pPr>
        <w:spacing w:after="0"/>
        <w:ind w:left="0"/>
        <w:jc w:val="both"/>
      </w:pPr>
      <w:r>
        <w:rPr>
          <w:rFonts w:ascii="Times New Roman"/>
          <w:b w:val="false"/>
          <w:i w:val="false"/>
          <w:color w:val="000000"/>
          <w:sz w:val="28"/>
        </w:rPr>
        <w:t>
      Әлеуметтік көмектің көлемі 130 АЕК аспайтын газ құбырын орнатуға және жүргізуге байланысты өтініш берушінің нақты шығындарының негізінде анықталады.</w:t>
      </w:r>
    </w:p>
    <w:bookmarkEnd w:id="87"/>
    <w:bookmarkStart w:name="z105" w:id="88"/>
    <w:p>
      <w:pPr>
        <w:spacing w:after="0"/>
        <w:ind w:left="0"/>
        <w:jc w:val="both"/>
      </w:pPr>
      <w:r>
        <w:rPr>
          <w:rFonts w:ascii="Times New Roman"/>
          <w:b w:val="false"/>
          <w:i w:val="false"/>
          <w:color w:val="000000"/>
          <w:sz w:val="28"/>
        </w:rPr>
        <w:t xml:space="preserve">
      Әлеуметтік көмек алу үшін өтініш беруші уәкілетті органға жүгінеді және Үлгілік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көзделген құжаттар тізбесіне қосымша газ құбырын орнату және жүргізуге байланысты болған шығыстарын растайтын акт және/немесе құжат (чектердің, түбіртектердің көшірмелері, қызметтерді көрсетуге арналған шарт) және жылжымайтын мүлікке тіркелген құқығының болмауы (болуы) туралы анықтама қоса беріледі.</w:t>
      </w:r>
    </w:p>
    <w:bookmarkEnd w:id="88"/>
    <w:bookmarkStart w:name="z106" w:id="89"/>
    <w:p>
      <w:pPr>
        <w:spacing w:after="0"/>
        <w:ind w:left="0"/>
        <w:jc w:val="both"/>
      </w:pPr>
      <w:r>
        <w:rPr>
          <w:rFonts w:ascii="Times New Roman"/>
          <w:b w:val="false"/>
          <w:i w:val="false"/>
          <w:color w:val="000000"/>
          <w:sz w:val="28"/>
        </w:rPr>
        <w:t>
      Біржолғы әлеуметтік көмекке жүгіну мерзімі газ жабдығын орнатуға шарт жасалған сәттен бастап бір жылдан кешіктірмей жасалады;</w:t>
      </w:r>
    </w:p>
    <w:bookmarkEnd w:id="89"/>
    <w:bookmarkStart w:name="z83" w:id="90"/>
    <w:p>
      <w:pPr>
        <w:spacing w:after="0"/>
        <w:ind w:left="0"/>
        <w:jc w:val="both"/>
      </w:pPr>
      <w:r>
        <w:rPr>
          <w:rFonts w:ascii="Times New Roman"/>
          <w:b w:val="false"/>
          <w:i w:val="false"/>
          <w:color w:val="000000"/>
          <w:sz w:val="28"/>
        </w:rPr>
        <w:t>
      8) санаторий-курорттық емделуге абилитация мен оңалтудың жеке бағдарламасы бар және әлеуметтік қызметтер порталы арқылы санаторий-курорттық емделуге жолдаманы таңдаған 1-топтағы мүгедектігі бар адамдардың жолдама құнын өздерінің ілесіп жүретін адамдарының біріне өтеуге құқығы бар.</w:t>
      </w:r>
    </w:p>
    <w:bookmarkEnd w:id="90"/>
    <w:bookmarkStart w:name="z84" w:id="91"/>
    <w:p>
      <w:pPr>
        <w:spacing w:after="0"/>
        <w:ind w:left="0"/>
        <w:jc w:val="both"/>
      </w:pPr>
      <w:r>
        <w:rPr>
          <w:rFonts w:ascii="Times New Roman"/>
          <w:b w:val="false"/>
          <w:i w:val="false"/>
          <w:color w:val="000000"/>
          <w:sz w:val="28"/>
        </w:rPr>
        <w:t>
      Жергілікті атқарушы органдар ілесіп жүретін адамның біреуінің санаторий-курорттық ұйымында болу құнын халықты әлеуметтік қорғау саласындағы уәкілетті орган айқындайтын санаторий-курорттық емдеу құнын өтеу ретінде берілетін кепілдік берілген соманың жетпіс пайызы мөлшерінде өтейді.</w:t>
      </w:r>
    </w:p>
    <w:bookmarkEnd w:id="91"/>
    <w:bookmarkStart w:name="z85" w:id="92"/>
    <w:p>
      <w:pPr>
        <w:spacing w:after="0"/>
        <w:ind w:left="0"/>
        <w:jc w:val="both"/>
      </w:pPr>
      <w:r>
        <w:rPr>
          <w:rFonts w:ascii="Times New Roman"/>
          <w:b w:val="false"/>
          <w:i w:val="false"/>
          <w:color w:val="000000"/>
          <w:sz w:val="28"/>
        </w:rPr>
        <w:t xml:space="preserve">
      Әлеуметтік көмек алу үшін өтініш беруші уәкілетті органға жүгінеді және Үлгілік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көзделген құжаттар тізбесіне қосымша, 1 топтағы мүгедектігі бар адамды санаторий-курорттық емделуге алып жүруге байланысты болған шығыстарды растайтын құжаттар қоса беріледі.</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Қарағанды облысы Теміртау қалалық мәслихатының 30.06.2023 </w:t>
      </w:r>
      <w:r>
        <w:rPr>
          <w:rFonts w:ascii="Times New Roman"/>
          <w:b w:val="false"/>
          <w:i w:val="false"/>
          <w:color w:val="000000"/>
          <w:sz w:val="28"/>
        </w:rPr>
        <w:t>№ 6/4</w:t>
      </w:r>
      <w:r>
        <w:rPr>
          <w:rFonts w:ascii="Times New Roman"/>
          <w:b w:val="false"/>
          <w:i w:val="false"/>
          <w:color w:val="ff0000"/>
          <w:sz w:val="28"/>
        </w:rPr>
        <w:t xml:space="preserve"> шешімімен (оның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bookmarkStart w:name="z76" w:id="93"/>
    <w:p>
      <w:pPr>
        <w:spacing w:after="0"/>
        <w:ind w:left="0"/>
        <w:jc w:val="both"/>
      </w:pPr>
      <w:r>
        <w:rPr>
          <w:rFonts w:ascii="Times New Roman"/>
          <w:b w:val="false"/>
          <w:i w:val="false"/>
          <w:color w:val="000000"/>
          <w:sz w:val="28"/>
        </w:rPr>
        <w:t xml:space="preserve">
      8. Өмірлік қиын жағдай туындаған кезде әлеуметтік көмекке жүгінуге арналған кезең осы Қағидалардың 7-тармағының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өмірлік қиын жағдай туындаған кезден бастап алты ай ішінде белгіленген.</w:t>
      </w:r>
    </w:p>
    <w:bookmarkEnd w:id="93"/>
    <w:bookmarkStart w:name="z77" w:id="94"/>
    <w:p>
      <w:pPr>
        <w:spacing w:after="0"/>
        <w:ind w:left="0"/>
        <w:jc w:val="both"/>
      </w:pPr>
      <w:r>
        <w:rPr>
          <w:rFonts w:ascii="Times New Roman"/>
          <w:b w:val="false"/>
          <w:i w:val="false"/>
          <w:color w:val="000000"/>
          <w:sz w:val="28"/>
        </w:rPr>
        <w:t>
      9.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94"/>
    <w:bookmarkStart w:name="z78" w:id="95"/>
    <w:p>
      <w:pPr>
        <w:spacing w:after="0"/>
        <w:ind w:left="0"/>
        <w:jc w:val="both"/>
      </w:pPr>
      <w:r>
        <w:rPr>
          <w:rFonts w:ascii="Times New Roman"/>
          <w:b w:val="false"/>
          <w:i w:val="false"/>
          <w:color w:val="000000"/>
          <w:sz w:val="28"/>
        </w:rPr>
        <w:t>
      10. Мереке күндеріне бірнеше негіздеме бойынша әлеуметтік көмек алуға құқығы бар тұлғаларға әлеуметтік көмек тек бір негіздеме бойынша беріледі.</w:t>
      </w:r>
    </w:p>
    <w:bookmarkEnd w:id="95"/>
    <w:bookmarkStart w:name="z79" w:id="96"/>
    <w:p>
      <w:pPr>
        <w:spacing w:after="0"/>
        <w:ind w:left="0"/>
        <w:jc w:val="both"/>
      </w:pPr>
      <w:r>
        <w:rPr>
          <w:rFonts w:ascii="Times New Roman"/>
          <w:b w:val="false"/>
          <w:i w:val="false"/>
          <w:color w:val="000000"/>
          <w:sz w:val="28"/>
        </w:rPr>
        <w:t>
      11. Әлеуметтік көмек ұсынуға шығыстарды қаржыландыру Теміртау қаласының бюджетінде көзделген ағымдағы қаржы жылына арналған қаражат шегінде жүзеге асырылады.</w:t>
      </w:r>
    </w:p>
    <w:bookmarkEnd w:id="96"/>
    <w:bookmarkStart w:name="z80" w:id="97"/>
    <w:p>
      <w:pPr>
        <w:spacing w:after="0"/>
        <w:ind w:left="0"/>
        <w:jc w:val="both"/>
      </w:pPr>
      <w:r>
        <w:rPr>
          <w:rFonts w:ascii="Times New Roman"/>
          <w:b w:val="false"/>
          <w:i w:val="false"/>
          <w:color w:val="000000"/>
          <w:sz w:val="28"/>
        </w:rPr>
        <w:t>
      12. Әлеуметтік көмек ақшалай нысанда екінші деңгейдегі банктер немесе банк операцияларының тиісті түрлеріне лицензиялары бар ұйымдар арқылы алушылардың шотына аудару жолымен көрсетіледі.</w:t>
      </w:r>
    </w:p>
    <w:bookmarkEnd w:id="97"/>
    <w:bookmarkStart w:name="z81" w:id="98"/>
    <w:p>
      <w:pPr>
        <w:spacing w:after="0"/>
        <w:ind w:left="0"/>
        <w:jc w:val="left"/>
      </w:pPr>
      <w:r>
        <w:rPr>
          <w:rFonts w:ascii="Times New Roman"/>
          <w:b/>
          <w:i w:val="false"/>
          <w:color w:val="000000"/>
        </w:rPr>
        <w:t xml:space="preserve"> 5-тарау. Қорытынды ереже</w:t>
      </w:r>
    </w:p>
    <w:bookmarkEnd w:id="98"/>
    <w:bookmarkStart w:name="z82" w:id="99"/>
    <w:p>
      <w:pPr>
        <w:spacing w:after="0"/>
        <w:ind w:left="0"/>
        <w:jc w:val="both"/>
      </w:pPr>
      <w:r>
        <w:rPr>
          <w:rFonts w:ascii="Times New Roman"/>
          <w:b w:val="false"/>
          <w:i w:val="false"/>
          <w:color w:val="000000"/>
          <w:sz w:val="28"/>
        </w:rPr>
        <w:t>
      13.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