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919d" w14:textId="bd39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қоғамдық жұмыстар жүргізілетін Балқаш қаласының кәсіпорындары, ұйымдары мен мекемелерінің тізбесін, жұмыстардың түрлерін, нақты жағдайларын, көлемдерін және еңбекақы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2014 жылғы 18 ақпандағы № 07/01 қаулысы. Қарағанды облысының Әділет департаментінде 2014 жылғы 27 ақпанда № 2545 болып тіркелді. Қаулының қабылданған мерзімі өтуіне байланысты қолданылуы тоқтатылды (Қарағанды облысы Балқаш қаласының әкімінің 2015 жылғы 3 ақпандағы N 4-16/185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қабылданған мерзімі өтуіне байланысты қолданылуы тоқтатылды (Қарағанды облысы Балқаш қаласының әкімінің  03.02.2015 N 4-16/185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қоғамдық жұмыстарды ұйымдастырудың тиімділігін арттыру мақсатында, жұмыссыздарды уақытша жұмыспен қамтуды және табыс табуды, кедейлікті еңсеруді, жұмыссыздық ауқымы мен деңгейін қысқартуды қамтамасыз ету үшін,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2014 жылы қоғамдық жұмыстар жүргізілетін Балқаш қаласының кәсіпорындары, ұйымдары мен мекемелерінің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жұмыстардың түрлері, нақты жағдайлары, көлемдері және еңбекақы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"Балқаш қаласының жұмыспен қамту және әлеуметтік бағдарламалар бөлімі" мемлекеттік мекемесіне (бұдан әрі - ММ) (Ж.К. Томпиева):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бекітілген тізбеге сәйкес қоғамдық жұмыстардың нақты жағдайларын көрсетумен, қоғамдық жұмыстарды жүргізуге қаланың кәсіпорындары, ұйымдары және мекемелерімен шарттары жасалсын;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2014 жылғы қаланың бюджетінде көзделген қаражат шегінде бекітілген тізбеге сәйкес жұмыссыздарды қоғамдық жұмыстарға жіберуді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жұмыстарға жіберілген жұмыссыздардың еңбегіне ақы төлеу ең төменгі бір жалақы мөлшерінде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"Қалалық коммуналдық шаруашылық - 2012" жауапкершілігі шектеулі серіктестігіне қоғамдық жұмыстарға жіберілген жұмыссыздардың еңбегіне ақы төлеу ең төменгі бір жарым жалақы мөлшерінде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Балқаш қаласы әкімінің орынбасары Саягуль Жаксылыққызы Жаксылыковаға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2014 жылғы 1 қаңтардан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Аубакиров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07/01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жылы қоғамдық жұмыстар жүргізілетін Балқаш қаласының</w:t>
      </w:r>
      <w:r>
        <w:br/>
      </w:r>
      <w:r>
        <w:rPr>
          <w:rFonts w:ascii="Times New Roman"/>
          <w:b/>
          <w:i w:val="false"/>
          <w:color w:val="000000"/>
        </w:rPr>
        <w:t>
кәсіпорындары, ұйымдары мен мекемелерінің тізбесі,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нақты жағдайлары, көлемдері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205"/>
        <w:gridCol w:w="1827"/>
        <w:gridCol w:w="5268"/>
      </w:tblGrid>
      <w:tr>
        <w:trPr>
          <w:trHeight w:val="2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мекемелердің атауы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адам саны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 және көлемі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әкімінің аппараты" мемлекеттік мекемесі (бұдан әрі - ММ)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тарату, айына 40 құжаттардан астам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"Гүлшат кенті әкім аппараты"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4000 шаршы метрден кем емес кентті көріктендіру, көгалдандыру және санитарлық тазарту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"Саяқ кенті әкім аппараты"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3000 шаршы метрден кем емес кентті көріктендіру, көгалдандыру және санитарлық тазарту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мәслихат аппараты"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құжаттардан астам құжаттарды мұрағатқа тапсыруға, сессиялар және тұрақты комиссиялар хаттамаларын ресімдеуге көмек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жер қатынастары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құжаттардан кем емес құжаттарды өңдеу, тізілімдерді, хабарламаларды дайындау жұмысы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жұмыспен қамту және әлеуметтік бағдарламалар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60 құжаттардан кем емес әлеуметтік төлемдерге құқығы бар азаматтарды анықтау мақсатында аулаларды аралау, тұрғын үй-тұрмыстық жағдайларын тексеру актісін жасауға көмек</w:t>
            </w:r>
          </w:p>
        </w:tc>
      </w:tr>
      <w:tr>
        <w:trPr>
          <w:trHeight w:val="6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құрылыс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 кем емес құжаттарды өңдеу</w:t>
            </w:r>
          </w:p>
        </w:tc>
      </w:tr>
      <w:tr>
        <w:trPr>
          <w:trHeight w:val="9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сәулет және қала құрылысы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 құжаттардан кем емес, құжаттарды өңдеу, саяжайлар және гараждар алабын түгендеу</w:t>
            </w:r>
          </w:p>
        </w:tc>
      </w:tr>
      <w:tr>
        <w:trPr>
          <w:trHeight w:val="11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тұрғын үй-коммуналдық шаруашылық, жолаушы көлігі және автокөлік жолдары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60 кем емес құжаттарды өңдеу, қаланы көріктендіру, көгалдандыру және санитарлық тазарту</w:t>
            </w:r>
          </w:p>
        </w:tc>
      </w:tr>
      <w:tr>
        <w:trPr>
          <w:trHeight w:val="6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ішкі саясат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құжаттардан кем емес құжаттарды өңдеу, мұрағаттық құжаттармен жұмыс</w:t>
            </w:r>
          </w:p>
        </w:tc>
      </w:tr>
      <w:tr>
        <w:trPr>
          <w:trHeight w:val="6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білім, дене шынықтыру және спорт бөлімі" ММ және оның ішінде қаланың жалпы білім беретін мектептері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60 кем емес іс-шараларды жүргізуге көмек, қоғамдық тәрбиеші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экономика және қаржы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кем емес құжаттарды өңдеу</w:t>
            </w:r>
          </w:p>
        </w:tc>
      </w:tr>
      <w:tr>
        <w:trPr>
          <w:trHeight w:val="6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кәсіпкерлік және өнеркәсіп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айына 40 астам құжаттарды жеткізу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ауыл шаруашылығы және ветеринария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астам құжаттарды жеткізу, ақпараттарды жинақтау, ауылшаруашылық жануарларының қозғалысын есептеу және тіркеу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Қарағанды облысы бойынша Қазынашылық департаментінің Балқаш қалалық қазынашылық басқармасы"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астам құжаттарды жеткізу, құжаттарды өңдеу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Салық комитеті Қарағанды облысы бойынша Салық департаментінің Балқаш қаласы бойынша Салық басқармасы"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бойынша хабарламаларды тарату, айына 50 құжаттардан астам жеткізу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Қарағанды облысының әділет Департаментінің Балқаш қаласының әділет басқармасы"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құжаттардан астам жеткізу, әділет органдарында құжаттарды өңдеу жұмысы, формулярларды таратып салу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Қарағанды облыстық сотының кеңсесі"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 құжаттарымен жұмыс, айына 40 кем емес құжаттарды өңдеу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Сот актілерін орындау комитетінің Қарағанды облысы сот актілерін орындау департаменті" мемлекеттік мекемесінің "Балқаш аумақтық бөлімі" филиалы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құжаттардан кем емес хабарлама тарату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Қылмыстық-атқару жүйесі департаменті"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құжаттардан кем емес мұрағаттық құжаттармен жұмыс, шақыру қағаздарды тарату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Ішкі істер департаменті Балқаш қаласының ішкі істер бөлімі"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номенклатуралық істерді тігу, айына 40 құжаттардан кем емес кіріс және шығыс құжаттарын тарату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прокуратурасы"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айына 20 құжаттардан кем емес өңдеу және тіркеу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Балқаш қалалық аумақтық инспекциясы"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құжаттардан кем емес өңдеу және тіркеу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министрлiгiнің "Қарағанды облысы Балқаш қаласының қорғаныс iстерi жөніндегі біріктірілген бөлімі" республикалық мемлекеттік мекемесі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шақыру қағаздардан кем емес, шақыру қағаздарын тарату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мәдениет, мұрағаттар және құжаттама басқармасының "Балқаш қаласының мемлекеттік мұрағаты" коммуналдық мемлекеттік мекемесі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құжаттардан кем емес мұрағаттық істерді жаңғырту, мұрағаттық құжаттармен жұмыс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коммуналдық шаруашылық-2012" жауапкершілігі шектеулі серіктестігі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9000 шаршы метрден кем емес қаланы көріктендіру, санитарлық тазарту және көгалдандыру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 Балқаш қаласы білім, дене шынықтыру және спорт бөлімінің "Оқушылар сарайы" коммуналдық мемлекеттік қазыналық кәсіпорыны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кем емес мәдени – жалпы іс-шараларды жүргізуге көмек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денсаулық сақтау басқармасы "Балқаш қаласының № 1 емханасы" коммуналдық мемлекеттік кәсіпорыны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құжаттардан кем емес жеткізу, құжаттарды өңдеу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әлеуметтік қорғау министрлігінің Зейнетақы төлеу жөніндегі мемлекеттік орталығы" республикалық мемлекеттік қазыналық кәсіпорынының Қарағанды облыстық филиалы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жаңғырту, айына 20 кем емес жәрдемақы және зейнетақы алушыларға шақыру қағаздарын тарату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Ветеринариялық бақылау және қадағалау комитетінің Балқаш қалалық аумақтық инспекциясы"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қосалқы жұмыс, айына 20 кем емес құжаттарды өңдеу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еңбек инспекциясы жөніндегі басқармасы"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 кем емес құжаттарды тарату және өңдеу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 Автомобиль жолдары комитетінің "Қазақавтожол" шаруашылық жүргізу құқығындағы республикалық мемлекеттік кәсіпорынының Қарағанды облыстық филиалы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3000 шаршы метрден кем емес жолдарды көріктендіру және санитарлық тазартуға көмек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Мемлекеттік санитарлық-эпидемиологиялық қадағалау комитетінің Қарағанды облысы бойынша департаментінің "Балқаш қаласы бойынша Мемлекеттік санитарлық-эпидемиологиялық қадағалау басқармасы"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кем емес құжаттарды өңдеу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 қоғамдық бірлестігінің Балқаш қалалық филиалы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кем емес құжаттарды өңдеу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Қоршаған орта және су ресурстары министрлiгі Экологиялық реттеу және бақылау комитетiнің Қарағанды облысы бойынша экология департаментi"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кем емес құжаттарды өңдеу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Тіркеу қызметі комитетінің "Қарағанды облысы бойынша Жылжымайтын мүлік орталығы" республикалық мемлекеттік қазыналық кәсіпорыны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кем емес құжаттарды өңдеу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Қарағанды облысының Төтенше жағдайлар департаменті Балқаш қаласының Төтенше жағдайлар басқармасы" ММ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кем емес құжаттарды өңдеу</w:t>
            </w:r>
          </w:p>
        </w:tc>
      </w:tr>
      <w:tr>
        <w:trPr>
          <w:trHeight w:val="9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"Қазақмыс Корпорациясы" жауапкершілігі шектеулі серіктестігінің филиалы - "Қарағандытүстімет" өндірістік бірлестігі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 кем емес құжаттарды өңдеу</w:t>
            </w:r>
          </w:p>
        </w:tc>
      </w:tr>
      <w:tr>
        <w:trPr>
          <w:trHeight w:val="10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бойынша экономикалық қылмысқа және сыбайлас жемқорлыққа қарсы күрес департаментiнің Балқаш аймағы бойынша қаржы полициясының ауданаралық бөлiмi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60 құжаттардан кем емес мұрағаттық құжаттармен жұмыс, шақыру қағаздарын тарату</w:t>
            </w:r>
          </w:p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