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e278e" w14:textId="ede27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2011 жылғы 22 желтоқсандағы "Балқаш қаласы тұрғындарына тұрғын үй көмегін көрсету Ережесін бекіту туралы" № 55/415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қалалық мәслихатының 2014 жылғы 12 маусымдағы № 29/227 шешімі. Қарағанды облысының Әділет департаментінде 2014 жылғы 23 маусымда № 2667 болып тіркелді. Күші жойылды - Қарағанды облысы Балқаш қалалық мәслихатының 2021 жылғы 26 сәуірдегі № 4/31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Балқаш қалалық мәслихатының 26.04.2021 </w:t>
      </w:r>
      <w:r>
        <w:rPr>
          <w:rFonts w:ascii="Times New Roman"/>
          <w:b w:val="false"/>
          <w:i w:val="false"/>
          <w:color w:val="ff0000"/>
          <w:sz w:val="28"/>
        </w:rPr>
        <w:t>№ 4/31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1997 жылғы 16 сәуірдегі "</w:t>
      </w:r>
      <w:r>
        <w:rPr>
          <w:rFonts w:ascii="Times New Roman"/>
          <w:b w:val="false"/>
          <w:i w:val="false"/>
          <w:color w:val="000000"/>
          <w:sz w:val="28"/>
        </w:rPr>
        <w:t>Тұрғын үй қатынастары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Заңдарына, Қазақстан Республикасы Үкіметінің 2009 жылғы 30 желтоқсандағы № 2314 "Тұрғын үй көмегін көрсету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Қалалық мәслихаттың 2011 жылғы 22 желтоқсандағы № 55/415 "Балқаш қаласы тұрғындарына тұрғын үй көмегін көрсету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8-4-266 болып тіркелген, 2012 жылғы 15 ақпандағы № 18 (11836) "Балқаш өңірі", 2012 жылғы 15 ақпандағы № 18 (874) "Северное Прибалхашье" газеттерінде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Ереженің </w:t>
      </w:r>
      <w:r>
        <w:rPr>
          <w:rFonts w:ascii="Times New Roman"/>
          <w:b w:val="false"/>
          <w:i w:val="false"/>
          <w:color w:val="000000"/>
          <w:sz w:val="28"/>
        </w:rPr>
        <w:t>кіріспесінде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", 2011 жылғы 7 сәуірдегі "Жергілікті атқарушы органдар көрсететін әлеуметтік қорғау саласындағы мемлекеттік қызметтердің стандарттарын бекіту туралы" № 394" деген сөздер алынып тасталсын;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Ереженің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9) тармақшасында: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төртінші абзацтағы ";" тыныс белгісі "." тыныс белгісіне ауыстырылсын;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бесінші абзац алынып тасталсын;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Ереженің </w:t>
      </w:r>
      <w:r>
        <w:rPr>
          <w:rFonts w:ascii="Times New Roman"/>
          <w:b w:val="false"/>
          <w:i w:val="false"/>
          <w:color w:val="000000"/>
          <w:sz w:val="28"/>
        </w:rPr>
        <w:t>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Отбасыларға (азаматтарға) тұрғын үйді (тұрғын ғимаратты) күтіп-ұстауға арналған ай сайынғы және нысаналы жарналардың мөлшерін айқындайтын сметаға сәйкес, тұрғын үйді (тұрғын ғимаратты) күтіп-ұстауға арналған коммуналдық қызметтерді төлеуге, жеткізушілер ұсынған шоттар бойынша тұрғын үй көмегі көрсетіледі.";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Ереженің </w:t>
      </w:r>
      <w:r>
        <w:rPr>
          <w:rFonts w:ascii="Times New Roman"/>
          <w:b w:val="false"/>
          <w:i w:val="false"/>
          <w:color w:val="000000"/>
          <w:sz w:val="28"/>
        </w:rPr>
        <w:t>23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"23. Тұрғын үй көмегін тағайындау үшін отбасы (азамат) Қазақстан Республикасы Үкіметінің 2009 жылғы 30 желтоқсандағы № 2314 Қаулысымен бекітілген Тұрғын үй көмегін көрсету ережесінің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құжаттарды ұсынады.".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енгізіледi.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691"/>
        <w:gridCol w:w="2609"/>
      </w:tblGrid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Касимова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мәслихаттың хатшысы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Рахимберлина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әкімі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Аубакиров Н.Е.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 12 маусым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қаласының жұмыспен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 әлеуметтік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бөлімі"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 басшысы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Томпиева Ж.Қ.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 12 маусым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қаласының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қаржы бөлімі"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 басшысы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Шлыкова З.С.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2014 жыл 12 маусым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