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d2ae" w14:textId="a23d2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2013 жылғы 24 желтоқсандағы № 24/175 "2014-2016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2014 жылғы 15 қазандағы № 32/261 шешімі. Қарағанды облысының Әділет департаментінде 2014 жылғы 3 қарашада № 2807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2013 жылғы 24 желтоқсандағы № 24/175 "2014-2016 жылдарға арналған қалалық бюджет туралы" (Нормативтік құқықтық актілерді мемлекеттік тіркеу тізілімінде № 2503 болып тіркелген, 2014 жылғы 17 қаңтардағы № 4-5 "Балқаш өңірі", 2014 жылғы 17 қаңтардағы № 4-5 "Северное Прибалхашье"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шешімге қоса тіркелген 1, 2 және 3 қосымшаларға сәйкес 2014-2016 жылдарға арналған қалалық бюджет бекітілсін, оның ішінде 2014 жылға келесі көлемдерде: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5 765 724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3 526 783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22 680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41 792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2 174 469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5 790 553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28 736 мың теңге: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28 736 мың теңге;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42 312 мың теңге, оның ішінде: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42 921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609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95 877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95 877 мың теңге: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62 203 мың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33 674 мың теңге.";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Сессия төрағасы </w:t>
            </w:r>
          </w:p>
          <w:bookmarkEnd w:id="23"/>
          <w:bookmarkStart w:name="z2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хатшысы</w:t>
            </w:r>
          </w:p>
          <w:bookmarkEnd w:id="2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Сейсембеков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Рахимберлина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Қалалық мәслихаттың 2014 жылғы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15 қазандағы №32/261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Қалалық мәслихаттың 2013 жылғы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24 желтоқсандағы №24/175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қосымша</w:t>
                  </w:r>
                </w:p>
              </w:tc>
            </w:tr>
          </w:tbl>
          <w:p/>
        </w:tc>
      </w:tr>
    </w:tbl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5765724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871"/>
        <w:gridCol w:w="1184"/>
        <w:gridCol w:w="1184"/>
        <w:gridCol w:w="5760"/>
        <w:gridCol w:w="24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"/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5790553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3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4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2035405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қосымша білім беру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және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1107233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салу және (немесе) сатып алу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516542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8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862433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Моноқалаларды дамытудың 2012 - 2020 жылдарға арналған бағдарламасы шеңберінде моноқалаларды ағымдағы жайластыру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жаңа өндірістерді дамытуға гранттар беру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4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Моноқалалардағы кәсіпкерлікті дамытуға жәрдемдесуге кредит беру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уәкілетті ұйымдардың жарғылық капиталдарын ұлғайту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-95877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5"/>
        <w:gridCol w:w="2336"/>
        <w:gridCol w:w="1505"/>
        <w:gridCol w:w="2111"/>
        <w:gridCol w:w="48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8"/>
        </w:tc>
        <w:tc>
          <w:tcPr>
            <w:tcW w:w="4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9"/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Қалалық мәслихаттың 2014 жылғы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15 қазандағы №32/261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Қалалық мәслихаттың 2013 жылғы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24 желтоқсандағы №24/175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қосымша</w:t>
                  </w:r>
                </w:p>
              </w:tc>
            </w:tr>
          </w:tbl>
          <w:p/>
        </w:tc>
      </w:tr>
    </w:tbl>
    <w:bookmarkStart w:name="z27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"/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3992752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9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2495170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2182358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2182358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қосымша білім беру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және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2499"/>
        <w:gridCol w:w="2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1"/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2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Қалалық мәслихаттың 2014 жылғы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15 қазандағы № 32/261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 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Қалалық мәслихаттың 2013 жылғы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24 желтоқсандағы № 24/175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 қосымша</w:t>
                  </w:r>
                </w:p>
              </w:tc>
            </w:tr>
          </w:tbl>
          <w:p/>
        </w:tc>
      </w:tr>
    </w:tbl>
    <w:bookmarkStart w:name="z47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4"/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4736820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4611237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951"/>
        <w:gridCol w:w="1293"/>
        <w:gridCol w:w="1293"/>
        <w:gridCol w:w="5159"/>
        <w:gridCol w:w="26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8"/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4736820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9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1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2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3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2503526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2223941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2223941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қосымша білім беру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4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және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5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7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8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9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0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1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2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2499"/>
        <w:gridCol w:w="2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3"/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4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Қалалық мәслихаттың 2014 жылғы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15 қазандағы №32/261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 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Қалалық мәслихаттың 2013 жылғы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24 желтоқсандағы №24/175 шешіміне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 қосымша</w:t>
                  </w:r>
                </w:p>
              </w:tc>
            </w:tr>
          </w:tbl>
          <w:p/>
        </w:tc>
      </w:tr>
    </w:tbl>
    <w:bookmarkStart w:name="z67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жылда Гүлшат кентінде іске асырылатын бюджеттік бағдарламалар бойынша шығыстар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484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6"/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