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8526d" w14:textId="c0852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Қаражал қаласының мұқтаж азаматтарының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қалалық мәслихатының 2014 жылғы 31 наурыздағы ХXVІІІ сессиясының № 216 шешімі. Қарағанды облысының Әділет департаментінде 2014 жылғы 18 сәуірде № 2593 болып тіркелді. Күші жойылды - Қарағанды облысы Қаражал қалалық мәслихатының 2020 жылғы 29 шілдедегі № 421 шешімімен</w:t>
      </w:r>
    </w:p>
    <w:p>
      <w:pPr>
        <w:spacing w:after="0"/>
        <w:ind w:left="0"/>
        <w:jc w:val="both"/>
      </w:pPr>
      <w:bookmarkStart w:name="z1" w:id="0"/>
      <w:r>
        <w:rPr>
          <w:rFonts w:ascii="Times New Roman"/>
          <w:b w:val="false"/>
          <w:i w:val="false"/>
          <w:color w:val="ff0000"/>
          <w:sz w:val="28"/>
        </w:rPr>
        <w:t xml:space="preserve">
      Ескерту. Күші жойылды - Қарағанды облысы Қаражал қалалық мәслихатының 29.07.2020 № 421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жергiлiктi мемлекеттiк басқару және өзін-өзі басқару туралы</w:t>
      </w:r>
      <w:r>
        <w:rPr>
          <w:rFonts w:ascii="Times New Roman"/>
          <w:b w:val="false"/>
          <w:i w:val="false"/>
          <w:color w:val="000000"/>
          <w:sz w:val="28"/>
        </w:rPr>
        <w:t>",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Заңдарына сәйкес, қалалық мәслихат </w:t>
      </w:r>
      <w:r>
        <w:rPr>
          <w:rFonts w:ascii="Times New Roman"/>
          <w:b/>
          <w:i w:val="false"/>
          <w:color w:val="000000"/>
          <w:sz w:val="28"/>
        </w:rPr>
        <w:t>ШЕШІМ ЕТТI:</w:t>
      </w:r>
    </w:p>
    <w:bookmarkStart w:name="z2"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Қаражал қаласының мұқтаж азаматтарының жекелеген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шешімнің орындалуына бақылау жасау қалалық мәслихаттың әлеуметтік сала және құқық қорғау мәселелері жөніндегі тұрақты комиссиясына жүктелсiн.</w:t>
      </w:r>
    </w:p>
    <w:bookmarkEnd w:id="2"/>
    <w:bookmarkStart w:name="z4" w:id="3"/>
    <w:p>
      <w:pPr>
        <w:spacing w:after="0"/>
        <w:ind w:left="0"/>
        <w:jc w:val="both"/>
      </w:pPr>
      <w:r>
        <w:rPr>
          <w:rFonts w:ascii="Times New Roman"/>
          <w:b w:val="false"/>
          <w:i w:val="false"/>
          <w:color w:val="000000"/>
          <w:sz w:val="28"/>
        </w:rPr>
        <w:t>
      3. Осы шешiм оның алғашқы ресми жарияланған күнінен кейiн күнтiзбелiк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Pr>
      <w:tblGrid>
        <w:gridCol w:w="10251"/>
        <w:gridCol w:w="2049"/>
      </w:tblGrid>
      <w:tr>
        <w:trPr>
          <w:trHeight w:val="30" w:hRule="atLeast"/>
        </w:trPr>
        <w:tc>
          <w:tcPr>
            <w:tcW w:w="10251" w:type="dxa"/>
            <w:tcBorders/>
            <w:tcMar>
              <w:top w:w="15" w:type="dxa"/>
              <w:left w:w="15" w:type="dxa"/>
              <w:bottom w:w="15" w:type="dxa"/>
              <w:right w:w="15" w:type="dxa"/>
            </w:tcMar>
            <w:vAlign w:val="center"/>
          </w:tcPr>
          <w:bookmarkStart w:name="z97" w:id="4"/>
          <w:p>
            <w:pPr>
              <w:spacing w:after="20"/>
              <w:ind w:left="20"/>
              <w:jc w:val="both"/>
            </w:pPr>
            <w:r>
              <w:rPr>
                <w:rFonts w:ascii="Times New Roman"/>
                <w:b w:val="false"/>
                <w:i w:val="false"/>
                <w:color w:val="000000"/>
                <w:sz w:val="20"/>
              </w:rPr>
              <w:t>
XXVIII сессияның төрағасы,</w:t>
            </w:r>
          </w:p>
          <w:bookmarkEnd w:id="4"/>
        </w:tc>
        <w:tc>
          <w:tcPr>
            <w:tcW w:w="20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1" w:type="dxa"/>
            <w:tcBorders/>
            <w:tcMar>
              <w:top w:w="15" w:type="dxa"/>
              <w:left w:w="15" w:type="dxa"/>
              <w:bottom w:w="15" w:type="dxa"/>
              <w:right w:w="15" w:type="dxa"/>
            </w:tcMar>
            <w:vAlign w:val="center"/>
          </w:tcPr>
          <w:bookmarkStart w:name="z98" w:id="5"/>
          <w:p>
            <w:pPr>
              <w:spacing w:after="20"/>
              <w:ind w:left="20"/>
              <w:jc w:val="both"/>
            </w:pPr>
            <w:r>
              <w:rPr>
                <w:rFonts w:ascii="Times New Roman"/>
                <w:b w:val="false"/>
                <w:i w:val="false"/>
                <w:color w:val="000000"/>
                <w:sz w:val="20"/>
              </w:rPr>
              <w:t>
қалалық мәслихаттың хатшысы</w:t>
            </w:r>
          </w:p>
          <w:bookmarkEnd w:id="5"/>
        </w:tc>
        <w:tc>
          <w:tcPr>
            <w:tcW w:w="20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Оспанова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мәслихатының</w:t>
            </w:r>
            <w:r>
              <w:br/>
            </w:r>
            <w:r>
              <w:rPr>
                <w:rFonts w:ascii="Times New Roman"/>
                <w:b w:val="false"/>
                <w:i w:val="false"/>
                <w:color w:val="000000"/>
                <w:sz w:val="20"/>
              </w:rPr>
              <w:t>2014 жылғы 31 наурыздағы</w:t>
            </w:r>
            <w:r>
              <w:br/>
            </w:r>
            <w:r>
              <w:rPr>
                <w:rFonts w:ascii="Times New Roman"/>
                <w:b w:val="false"/>
                <w:i w:val="false"/>
                <w:color w:val="000000"/>
                <w:sz w:val="20"/>
              </w:rPr>
              <w:t>XXVIII сессиясының</w:t>
            </w:r>
            <w:r>
              <w:br/>
            </w:r>
            <w:r>
              <w:rPr>
                <w:rFonts w:ascii="Times New Roman"/>
                <w:b w:val="false"/>
                <w:i w:val="false"/>
                <w:color w:val="000000"/>
                <w:sz w:val="20"/>
              </w:rPr>
              <w:t>№ 216 шешімімен</w:t>
            </w:r>
            <w:r>
              <w:br/>
            </w:r>
            <w:r>
              <w:rPr>
                <w:rFonts w:ascii="Times New Roman"/>
                <w:b w:val="false"/>
                <w:i w:val="false"/>
                <w:color w:val="000000"/>
                <w:sz w:val="20"/>
              </w:rPr>
              <w:t>бекітілген</w:t>
            </w:r>
          </w:p>
        </w:tc>
      </w:tr>
    </w:tbl>
    <w:bookmarkStart w:name="z6" w:id="6"/>
    <w:p>
      <w:pPr>
        <w:spacing w:after="0"/>
        <w:ind w:left="0"/>
        <w:jc w:val="left"/>
      </w:pPr>
      <w:r>
        <w:rPr>
          <w:rFonts w:ascii="Times New Roman"/>
          <w:b/>
          <w:i w:val="false"/>
          <w:color w:val="000000"/>
        </w:rPr>
        <w:t xml:space="preserve"> Әлеуметтік көмек көрсетудің, оның мөлшерлерін</w:t>
      </w:r>
      <w:r>
        <w:br/>
      </w:r>
      <w:r>
        <w:rPr>
          <w:rFonts w:ascii="Times New Roman"/>
          <w:b/>
          <w:i w:val="false"/>
          <w:color w:val="000000"/>
        </w:rPr>
        <w:t>белгілеудің және Қаражал қаласының мұқтаж азаматтарының</w:t>
      </w:r>
      <w:r>
        <w:br/>
      </w:r>
      <w:r>
        <w:rPr>
          <w:rFonts w:ascii="Times New Roman"/>
          <w:b/>
          <w:i w:val="false"/>
          <w:color w:val="000000"/>
        </w:rPr>
        <w:t>жекелеген санаттарының тізбесін айқындау</w:t>
      </w:r>
      <w:r>
        <w:br/>
      </w:r>
      <w:r>
        <w:rPr>
          <w:rFonts w:ascii="Times New Roman"/>
          <w:b/>
          <w:i w:val="false"/>
          <w:color w:val="000000"/>
        </w:rPr>
        <w:t>қағидалары</w:t>
      </w:r>
    </w:p>
    <w:bookmarkEnd w:id="6"/>
    <w:bookmarkStart w:name="z7" w:id="7"/>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7"/>
    <w:bookmarkStart w:name="z8" w:id="8"/>
    <w:p>
      <w:pPr>
        <w:spacing w:after="0"/>
        <w:ind w:left="0"/>
        <w:jc w:val="both"/>
      </w:pPr>
      <w:r>
        <w:rPr>
          <w:rFonts w:ascii="Times New Roman"/>
          <w:b w:val="false"/>
          <w:i w:val="false"/>
          <w:color w:val="000000"/>
          <w:sz w:val="28"/>
        </w:rPr>
        <w:t>
      2. Осы Қағидалар негізінде мұқтаж азаматтардың жекелеген санаттарына уәкілетті орган әлеуметтік көмекті жүзеге асырады.</w:t>
      </w:r>
    </w:p>
    <w:bookmarkEnd w:id="8"/>
    <w:bookmarkStart w:name="z9" w:id="9"/>
    <w:p>
      <w:pPr>
        <w:spacing w:after="0"/>
        <w:ind w:left="0"/>
        <w:jc w:val="left"/>
      </w:pPr>
      <w:r>
        <w:rPr>
          <w:rFonts w:ascii="Times New Roman"/>
          <w:b/>
          <w:i w:val="false"/>
          <w:color w:val="000000"/>
        </w:rPr>
        <w:t xml:space="preserve"> 1. Жалпы ережелер</w:t>
      </w:r>
    </w:p>
    <w:bookmarkEnd w:id="9"/>
    <w:bookmarkStart w:name="z10" w:id="10"/>
    <w:p>
      <w:pPr>
        <w:spacing w:after="0"/>
        <w:ind w:left="0"/>
        <w:jc w:val="both"/>
      </w:pPr>
      <w:r>
        <w:rPr>
          <w:rFonts w:ascii="Times New Roman"/>
          <w:b w:val="false"/>
          <w:i w:val="false"/>
          <w:color w:val="000000"/>
          <w:sz w:val="28"/>
        </w:rPr>
        <w:t>
      3. Осы Қағидаларда пайдаланылатын негізгі терминдер мен ұғымдар:</w:t>
      </w:r>
    </w:p>
    <w:bookmarkEnd w:id="10"/>
    <w:bookmarkStart w:name="z11" w:id="11"/>
    <w:p>
      <w:pPr>
        <w:spacing w:after="0"/>
        <w:ind w:left="0"/>
        <w:jc w:val="both"/>
      </w:pPr>
      <w:r>
        <w:rPr>
          <w:rFonts w:ascii="Times New Roman"/>
          <w:b w:val="false"/>
          <w:i w:val="false"/>
          <w:color w:val="000000"/>
          <w:sz w:val="28"/>
        </w:rPr>
        <w:t>
      1) арнайы комиссия - өмірлік қиын жағдайдың туындауына байланысты әлеуметтік көмек көрсетуге үміткер тұлғаның (отбасының) өтінішін қарау бойынша қала әкімінің өкімімен құрылатын комиссия;</w:t>
      </w:r>
    </w:p>
    <w:bookmarkEnd w:id="11"/>
    <w:bookmarkStart w:name="z12" w:id="12"/>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bookmarkEnd w:id="12"/>
    <w:bookmarkStart w:name="z13" w:id="13"/>
    <w:p>
      <w:pPr>
        <w:spacing w:after="0"/>
        <w:ind w:left="0"/>
        <w:jc w:val="both"/>
      </w:pPr>
      <w:r>
        <w:rPr>
          <w:rFonts w:ascii="Times New Roman"/>
          <w:b w:val="false"/>
          <w:i w:val="false"/>
          <w:color w:val="000000"/>
          <w:sz w:val="28"/>
        </w:rPr>
        <w:t>
      3) ең төмен күнкөріс деңгейі – Қарағанды облысының статистика органдары есептейтін мөлшері бойынша ең төмен тұтыну себетінің құнына тең, бір адамға қажетті ең төмен ақшалай кіріс;</w:t>
      </w:r>
    </w:p>
    <w:bookmarkEnd w:id="13"/>
    <w:bookmarkStart w:name="z14" w:id="14"/>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4"/>
    <w:bookmarkStart w:name="z15" w:id="15"/>
    <w:p>
      <w:pPr>
        <w:spacing w:after="0"/>
        <w:ind w:left="0"/>
        <w:jc w:val="both"/>
      </w:pPr>
      <w:r>
        <w:rPr>
          <w:rFonts w:ascii="Times New Roman"/>
          <w:b w:val="false"/>
          <w:i w:val="false"/>
          <w:color w:val="000000"/>
          <w:sz w:val="28"/>
        </w:rPr>
        <w:t>
      5) орталық атқарушы орган - халықты әлеуметтік қорғау саласында мемлекеттік саясатты іске асыруды қамтамасыз ететін мемлекеттік орган;</w:t>
      </w:r>
    </w:p>
    <w:bookmarkEnd w:id="15"/>
    <w:bookmarkStart w:name="z16" w:id="16"/>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6"/>
    <w:bookmarkStart w:name="z17" w:id="17"/>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bookmarkEnd w:id="17"/>
    <w:bookmarkStart w:name="z18" w:id="18"/>
    <w:p>
      <w:pPr>
        <w:spacing w:after="0"/>
        <w:ind w:left="0"/>
        <w:jc w:val="both"/>
      </w:pPr>
      <w:r>
        <w:rPr>
          <w:rFonts w:ascii="Times New Roman"/>
          <w:b w:val="false"/>
          <w:i w:val="false"/>
          <w:color w:val="000000"/>
          <w:sz w:val="28"/>
        </w:rPr>
        <w:t>
      8) уәкілетті орган - "Қаражал қаласының жұмыспен қамту және әлеуметтік бағдарламалар бөлімі" мемлекеттік мекемесі (бұдан әрі - Бөлім);</w:t>
      </w:r>
    </w:p>
    <w:bookmarkEnd w:id="18"/>
    <w:bookmarkStart w:name="z19" w:id="19"/>
    <w:p>
      <w:pPr>
        <w:spacing w:after="0"/>
        <w:ind w:left="0"/>
        <w:jc w:val="both"/>
      </w:pPr>
      <w:r>
        <w:rPr>
          <w:rFonts w:ascii="Times New Roman"/>
          <w:b w:val="false"/>
          <w:i w:val="false"/>
          <w:color w:val="000000"/>
          <w:sz w:val="28"/>
        </w:rPr>
        <w:t>
      9) уәкілетті ұйым - "Азаматтарға арналған үкімет" мемлекеттік корпорациясы" коммерциялық емес акционерлік қоғамы;</w:t>
      </w:r>
    </w:p>
    <w:bookmarkEnd w:id="19"/>
    <w:bookmarkStart w:name="z20" w:id="20"/>
    <w:p>
      <w:pPr>
        <w:spacing w:after="0"/>
        <w:ind w:left="0"/>
        <w:jc w:val="both"/>
      </w:pP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қала әкімінің өкімімен құрылатын комиссия;</w:t>
      </w:r>
    </w:p>
    <w:bookmarkEnd w:id="20"/>
    <w:bookmarkStart w:name="z21" w:id="21"/>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3-тармаққа өзгерістер енгізілді - Қарағанды облысы Қаражал қалалық мәслихатының 17.03.2016 (алғашқы ресми жарияланған күнінен кейін күнтізбелік он күн өткен соң қолданысқа енгізіледі) </w:t>
      </w:r>
      <w:r>
        <w:rPr>
          <w:rFonts w:ascii="Times New Roman"/>
          <w:b w:val="false"/>
          <w:i w:val="false"/>
          <w:color w:val="000000"/>
          <w:sz w:val="28"/>
        </w:rPr>
        <w:t>№ 420</w:t>
      </w:r>
      <w:r>
        <w:rPr>
          <w:rFonts w:ascii="Times New Roman"/>
          <w:b w:val="false"/>
          <w:i w:val="false"/>
          <w:color w:val="ff0000"/>
          <w:sz w:val="28"/>
        </w:rPr>
        <w:t xml:space="preserve"> шешімімен.</w:t>
      </w:r>
      <w:r>
        <w:br/>
      </w:r>
      <w:r>
        <w:rPr>
          <w:rFonts w:ascii="Times New Roman"/>
          <w:b w:val="false"/>
          <w:i w:val="false"/>
          <w:color w:val="000000"/>
          <w:sz w:val="28"/>
        </w:rPr>
        <w:t>
</w:t>
      </w:r>
    </w:p>
    <w:bookmarkStart w:name="z22" w:id="22"/>
    <w:p>
      <w:pPr>
        <w:spacing w:after="0"/>
        <w:ind w:left="0"/>
        <w:jc w:val="both"/>
      </w:pPr>
      <w:r>
        <w:rPr>
          <w:rFonts w:ascii="Times New Roman"/>
          <w:b w:val="false"/>
          <w:i w:val="false"/>
          <w:color w:val="000000"/>
          <w:sz w:val="28"/>
        </w:rPr>
        <w:t>
      4. Осы Қағидалардың мақсаттары үшін әлеуметтік көмек ретінде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және заттай нысанда Бөліммен көрсетілетін көмек түсініледі.</w:t>
      </w:r>
    </w:p>
    <w:bookmarkEnd w:id="22"/>
    <w:bookmarkStart w:name="z23" w:id="23"/>
    <w:p>
      <w:pPr>
        <w:spacing w:after="0"/>
        <w:ind w:left="0"/>
        <w:jc w:val="both"/>
      </w:pPr>
      <w:r>
        <w:rPr>
          <w:rFonts w:ascii="Times New Roman"/>
          <w:b w:val="false"/>
          <w:i w:val="false"/>
          <w:color w:val="000000"/>
          <w:sz w:val="28"/>
        </w:rPr>
        <w:t xml:space="preserve">
      5.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Республикасының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23"/>
    <w:bookmarkStart w:name="z24" w:id="24"/>
    <w:p>
      <w:pPr>
        <w:spacing w:after="0"/>
        <w:ind w:left="0"/>
        <w:jc w:val="both"/>
      </w:pPr>
      <w:r>
        <w:rPr>
          <w:rFonts w:ascii="Times New Roman"/>
          <w:b w:val="false"/>
          <w:i w:val="false"/>
          <w:color w:val="000000"/>
          <w:sz w:val="28"/>
        </w:rPr>
        <w:t>
      6. Әлеуметтік көмек бір мезгілде және (немесе) мерзімді (ай сайын, тоқсан сайын, жартыжылдықта 1 рет) көрсетіледі.</w:t>
      </w:r>
    </w:p>
    <w:bookmarkEnd w:id="24"/>
    <w:bookmarkStart w:name="z25" w:id="25"/>
    <w:p>
      <w:pPr>
        <w:spacing w:after="0"/>
        <w:ind w:left="0"/>
        <w:jc w:val="both"/>
      </w:pPr>
      <w:r>
        <w:rPr>
          <w:rFonts w:ascii="Times New Roman"/>
          <w:b w:val="false"/>
          <w:i w:val="false"/>
          <w:color w:val="000000"/>
          <w:sz w:val="28"/>
        </w:rPr>
        <w:t>
      7. Әлеуметтік көмек бір мезгілде келесі атаулы күндерге және мереке күндеріне көрсетіледі:</w:t>
      </w:r>
    </w:p>
    <w:bookmarkEnd w:id="25"/>
    <w:bookmarkStart w:name="z9" w:id="26"/>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 - Ауғанстан Республикасының аумағында ұрыс қимылдары кезеңінде қатысқан тұлғаларға;</w:t>
      </w:r>
    </w:p>
    <w:bookmarkEnd w:id="26"/>
    <w:bookmarkStart w:name="z10" w:id="27"/>
    <w:p>
      <w:pPr>
        <w:spacing w:after="0"/>
        <w:ind w:left="0"/>
        <w:jc w:val="both"/>
      </w:pPr>
      <w:r>
        <w:rPr>
          <w:rFonts w:ascii="Times New Roman"/>
          <w:b w:val="false"/>
          <w:i w:val="false"/>
          <w:color w:val="000000"/>
          <w:sz w:val="28"/>
        </w:rPr>
        <w:t>
      2) 8 наурыз - Халықаралық әйелдер күні – "Алтын алқа" және "Күміс алқа" алқаларымен марапатталған көп балалы аналарға, төрт және одан да көп кәмелетке толмаған балалары бар көп балалы аналарға;</w:t>
      </w:r>
    </w:p>
    <w:bookmarkEnd w:id="27"/>
    <w:bookmarkStart w:name="z11" w:id="28"/>
    <w:p>
      <w:pPr>
        <w:spacing w:after="0"/>
        <w:ind w:left="0"/>
        <w:jc w:val="both"/>
      </w:pPr>
      <w:r>
        <w:rPr>
          <w:rFonts w:ascii="Times New Roman"/>
          <w:b w:val="false"/>
          <w:i w:val="false"/>
          <w:color w:val="000000"/>
          <w:sz w:val="28"/>
        </w:rPr>
        <w:t>
      3) 26 сәуір - Чернобыль атом электр станциясындағы апат күні - Чернобыль атом электр станциясындағы апаттың зардаптарын жоюға қатысқан тұлғаларға;</w:t>
      </w:r>
    </w:p>
    <w:bookmarkEnd w:id="28"/>
    <w:bookmarkStart w:name="z12" w:id="29"/>
    <w:p>
      <w:pPr>
        <w:spacing w:after="0"/>
        <w:ind w:left="0"/>
        <w:jc w:val="both"/>
      </w:pPr>
      <w:r>
        <w:rPr>
          <w:rFonts w:ascii="Times New Roman"/>
          <w:b w:val="false"/>
          <w:i w:val="false"/>
          <w:color w:val="000000"/>
          <w:sz w:val="28"/>
        </w:rPr>
        <w:t>
      4) 9 мамыр – Жеңіс күні - Ұлы Отан соғысының қатысушылары мен мүгедектеріне, Ұлы Отан соғысының қатысушылары мен мүгедектеріне теңестірілген тұлғаларға, жеңілдіктер мен кепілдіктер бойынша Ұлы Отан соғысының қатысушылары мен мүгедектеріне теңестірілген басқа да санаттарға;</w:t>
      </w:r>
    </w:p>
    <w:bookmarkEnd w:id="29"/>
    <w:bookmarkStart w:name="z13" w:id="30"/>
    <w:p>
      <w:pPr>
        <w:spacing w:after="0"/>
        <w:ind w:left="0"/>
        <w:jc w:val="both"/>
      </w:pPr>
      <w:r>
        <w:rPr>
          <w:rFonts w:ascii="Times New Roman"/>
          <w:b w:val="false"/>
          <w:i w:val="false"/>
          <w:color w:val="000000"/>
          <w:sz w:val="28"/>
        </w:rPr>
        <w:t>
      5) 6 шілде –Астана күні - 16 жасқа дейінгі мүгедек балаларға, Қаражал қаласының мектепке дейінгі ұйымдарында тәрбиеленетін және білім алатын балалары бар көпбалалы отбасыларға;</w:t>
      </w:r>
    </w:p>
    <w:bookmarkEnd w:id="30"/>
    <w:bookmarkStart w:name="z14" w:id="31"/>
    <w:p>
      <w:pPr>
        <w:spacing w:after="0"/>
        <w:ind w:left="0"/>
        <w:jc w:val="both"/>
      </w:pPr>
      <w:r>
        <w:rPr>
          <w:rFonts w:ascii="Times New Roman"/>
          <w:b w:val="false"/>
          <w:i w:val="false"/>
          <w:color w:val="000000"/>
          <w:sz w:val="28"/>
        </w:rPr>
        <w:t>
      6) 30 тамыз - Қазақстан Республикасының Конституциясы күні - 1, 2, 3 топтағы мүгедектерге;</w:t>
      </w:r>
    </w:p>
    <w:bookmarkEnd w:id="31"/>
    <w:p>
      <w:pPr>
        <w:spacing w:after="0"/>
        <w:ind w:left="0"/>
        <w:jc w:val="left"/>
      </w:pPr>
      <w:r>
        <w:rPr>
          <w:rFonts w:ascii="Times New Roman"/>
          <w:b w:val="false"/>
          <w:i w:val="false"/>
          <w:color w:val="000000"/>
          <w:sz w:val="28"/>
        </w:rPr>
        <w:t>
      7) 1 қазан – Қарттар күні – 70 және одан жоғары жастағы адамдарға;</w:t>
      </w:r>
      <w:r>
        <w:br/>
      </w:r>
      <w:r>
        <w:rPr>
          <w:rFonts w:ascii="Times New Roman"/>
          <w:b w:val="false"/>
          <w:i w:val="false"/>
          <w:color w:val="000000"/>
          <w:sz w:val="28"/>
        </w:rPr>
        <w:t>
      8) 1 желтоқсан – Қазақстан Республикасының Тұңғыш Президенті күні - Қаражал қаласының мектепке дейінгі ұйымдарында тәрбиеленетін және білім алатын балалары бар көпбалалы отбасыларға.</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Қарағанды облысы Қаражал қалалық мәслихатының 10.02.2020 </w:t>
      </w:r>
      <w:r>
        <w:rPr>
          <w:rFonts w:ascii="Times New Roman"/>
          <w:b w:val="false"/>
          <w:i w:val="false"/>
          <w:color w:val="000000"/>
          <w:sz w:val="28"/>
        </w:rPr>
        <w:t xml:space="preserve">№ 363 </w:t>
      </w:r>
      <w:r>
        <w:rPr>
          <w:rFonts w:ascii="Times New Roman"/>
          <w:b w:val="false"/>
          <w:i w:val="false"/>
          <w:color w:val="ff0000"/>
          <w:sz w:val="28"/>
        </w:rPr>
        <w:t xml:space="preserve">(алғаш ресми жарияланған күнінен кейін күнтізбелік он күн өткен соң қолданысқа енгізіледі); өзгерістер енгізілді - Қарағанды облысы Қаражал қалалық мәслихатының 06.05.2020 </w:t>
      </w:r>
      <w:r>
        <w:rPr>
          <w:rFonts w:ascii="Times New Roman"/>
          <w:b w:val="false"/>
          <w:i w:val="false"/>
          <w:color w:val="000000"/>
          <w:sz w:val="28"/>
        </w:rPr>
        <w:t>№ 390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30" w:id="32"/>
    <w:p>
      <w:pPr>
        <w:spacing w:after="0"/>
        <w:ind w:left="0"/>
        <w:jc w:val="both"/>
      </w:pPr>
      <w:r>
        <w:rPr>
          <w:rFonts w:ascii="Times New Roman"/>
          <w:b w:val="false"/>
          <w:i w:val="false"/>
          <w:color w:val="000000"/>
          <w:sz w:val="28"/>
        </w:rPr>
        <w:t>
      8. Учаскелік және арнайы комиссиялар өз қызметін облыстың жергілікті атқарушы органы бекітетін ережелердің негізінде жүзеге асырады.</w:t>
      </w:r>
    </w:p>
    <w:bookmarkEnd w:id="32"/>
    <w:bookmarkStart w:name="z31" w:id="33"/>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33"/>
    <w:bookmarkStart w:name="z32" w:id="34"/>
    <w:p>
      <w:pPr>
        <w:spacing w:after="0"/>
        <w:ind w:left="0"/>
        <w:jc w:val="both"/>
      </w:pPr>
      <w:r>
        <w:rPr>
          <w:rFonts w:ascii="Times New Roman"/>
          <w:b w:val="false"/>
          <w:i w:val="false"/>
          <w:color w:val="000000"/>
          <w:sz w:val="28"/>
        </w:rPr>
        <w:t>
      9. Табиғи зілзаланың немесе өрттің салдарынан азаматқа (отбасына) немесе тұрғын жайға келтірілген залалға өтемақы төлеу үшін және өмірлік қиын жағдай туындаған кезде он бес айлық есептік көрсеткіш мөлшерінен аспайтын біржолғы әлеуметтік көмек көрсетіледі.</w:t>
      </w:r>
    </w:p>
    <w:bookmarkEnd w:id="34"/>
    <w:bookmarkStart w:name="z33" w:id="35"/>
    <w:p>
      <w:pPr>
        <w:spacing w:after="0"/>
        <w:ind w:left="0"/>
        <w:jc w:val="both"/>
      </w:pPr>
      <w:r>
        <w:rPr>
          <w:rFonts w:ascii="Times New Roman"/>
          <w:b w:val="false"/>
          <w:i w:val="false"/>
          <w:color w:val="000000"/>
          <w:sz w:val="28"/>
        </w:rPr>
        <w:t>
      10. Азаматтарды өмірлік қиын жағдайдағы тұлғалардың санатына жатқызу үшін түпкілікті негіздемелердің тізбесі мыналар болып табылады:</w:t>
      </w:r>
    </w:p>
    <w:bookmarkEnd w:id="35"/>
    <w:bookmarkStart w:name="z34" w:id="36"/>
    <w:p>
      <w:pPr>
        <w:spacing w:after="0"/>
        <w:ind w:left="0"/>
        <w:jc w:val="both"/>
      </w:pPr>
      <w:r>
        <w:rPr>
          <w:rFonts w:ascii="Times New Roman"/>
          <w:b w:val="false"/>
          <w:i w:val="false"/>
          <w:color w:val="000000"/>
          <w:sz w:val="28"/>
        </w:rPr>
        <w:t>
      1) ата-ананың қамқорлығынсыз қалу;</w:t>
      </w:r>
    </w:p>
    <w:bookmarkEnd w:id="36"/>
    <w:bookmarkStart w:name="z35" w:id="37"/>
    <w:p>
      <w:pPr>
        <w:spacing w:after="0"/>
        <w:ind w:left="0"/>
        <w:jc w:val="both"/>
      </w:pPr>
      <w:r>
        <w:rPr>
          <w:rFonts w:ascii="Times New Roman"/>
          <w:b w:val="false"/>
          <w:i w:val="false"/>
          <w:color w:val="000000"/>
          <w:sz w:val="28"/>
        </w:rPr>
        <w:t>
      2) бас бостандығынан айыру орындарынан босау;</w:t>
      </w:r>
    </w:p>
    <w:bookmarkEnd w:id="37"/>
    <w:bookmarkStart w:name="z36" w:id="38"/>
    <w:p>
      <w:pPr>
        <w:spacing w:after="0"/>
        <w:ind w:left="0"/>
        <w:jc w:val="both"/>
      </w:pPr>
      <w:r>
        <w:rPr>
          <w:rFonts w:ascii="Times New Roman"/>
          <w:b w:val="false"/>
          <w:i w:val="false"/>
          <w:color w:val="000000"/>
          <w:sz w:val="28"/>
        </w:rPr>
        <w:t>
      3) жетімдік;</w:t>
      </w:r>
    </w:p>
    <w:bookmarkEnd w:id="38"/>
    <w:bookmarkStart w:name="z37" w:id="39"/>
    <w:p>
      <w:pPr>
        <w:spacing w:after="0"/>
        <w:ind w:left="0"/>
        <w:jc w:val="both"/>
      </w:pPr>
      <w:r>
        <w:rPr>
          <w:rFonts w:ascii="Times New Roman"/>
          <w:b w:val="false"/>
          <w:i w:val="false"/>
          <w:color w:val="000000"/>
          <w:sz w:val="28"/>
        </w:rPr>
        <w:t>
      4) әлеуметтік мәні бар аурулардың және айналасындағыларға қауіп төндіретін аурулардың салдарынан тыныс-тіршілігінің шектелуі;</w:t>
      </w:r>
    </w:p>
    <w:bookmarkEnd w:id="39"/>
    <w:bookmarkStart w:name="z38" w:id="40"/>
    <w:p>
      <w:pPr>
        <w:spacing w:after="0"/>
        <w:ind w:left="0"/>
        <w:jc w:val="both"/>
      </w:pPr>
      <w:r>
        <w:rPr>
          <w:rFonts w:ascii="Times New Roman"/>
          <w:b w:val="false"/>
          <w:i w:val="false"/>
          <w:color w:val="000000"/>
          <w:sz w:val="28"/>
        </w:rPr>
        <w:t>
      5) жасының егде тартуына байланысты, ауруы және (немесе) мүгедектігі салдарынан өзіне-өзі күтім жасай алмауы;</w:t>
      </w:r>
    </w:p>
    <w:bookmarkEnd w:id="40"/>
    <w:bookmarkStart w:name="z39" w:id="41"/>
    <w:p>
      <w:pPr>
        <w:spacing w:after="0"/>
        <w:ind w:left="0"/>
        <w:jc w:val="both"/>
      </w:pPr>
      <w:r>
        <w:rPr>
          <w:rFonts w:ascii="Times New Roman"/>
          <w:b w:val="false"/>
          <w:i w:val="false"/>
          <w:color w:val="000000"/>
          <w:sz w:val="28"/>
        </w:rPr>
        <w:t>
      6) табиғи зілзаланың немесе өрттің салдарынан азаматқа (отбасына) не оның мүлкіне зиян келуі.</w:t>
      </w:r>
    </w:p>
    <w:bookmarkEnd w:id="41"/>
    <w:bookmarkStart w:name="z40" w:id="42"/>
    <w:p>
      <w:pPr>
        <w:spacing w:after="0"/>
        <w:ind w:left="0"/>
        <w:jc w:val="both"/>
      </w:pPr>
      <w:r>
        <w:rPr>
          <w:rFonts w:ascii="Times New Roman"/>
          <w:b w:val="false"/>
          <w:i w:val="false"/>
          <w:color w:val="000000"/>
          <w:sz w:val="28"/>
        </w:rPr>
        <w:t>
      11. Өмірлік қиын жағдай туындаған кезде, ең төменгі күнкөріс деңгейіне 0,6 еселік қатынаста шектен аспайтын, жан басына шаққандағы орташа табысы болған жағдайда тұлғаларға (отбасына) әлеуметтік көмек ұсынылады.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11-тармақ жаңа редакцияда - Қарағанды облысы Қаражал қалалық мәслихатының 17.03.2016 (алғашқы ресми жарияланған күнінен кейін күнтізбелік он күн өткен соң қолданысқа енгізіледі) </w:t>
      </w:r>
      <w:r>
        <w:rPr>
          <w:rFonts w:ascii="Times New Roman"/>
          <w:b w:val="false"/>
          <w:i w:val="false"/>
          <w:color w:val="000000"/>
          <w:sz w:val="28"/>
        </w:rPr>
        <w:t>№ 420</w:t>
      </w:r>
      <w:r>
        <w:rPr>
          <w:rFonts w:ascii="Times New Roman"/>
          <w:b w:val="false"/>
          <w:i w:val="false"/>
          <w:color w:val="ff0000"/>
          <w:sz w:val="28"/>
        </w:rPr>
        <w:t xml:space="preserve"> шешімімен.</w:t>
      </w:r>
      <w:r>
        <w:br/>
      </w:r>
      <w:r>
        <w:rPr>
          <w:rFonts w:ascii="Times New Roman"/>
          <w:b w:val="false"/>
          <w:i w:val="false"/>
          <w:color w:val="000000"/>
          <w:sz w:val="28"/>
        </w:rPr>
        <w:t>
</w:t>
      </w:r>
    </w:p>
    <w:bookmarkStart w:name="z41" w:id="43"/>
    <w:p>
      <w:pPr>
        <w:spacing w:after="0"/>
        <w:ind w:left="0"/>
        <w:jc w:val="both"/>
      </w:pPr>
      <w:r>
        <w:rPr>
          <w:rFonts w:ascii="Times New Roman"/>
          <w:b w:val="false"/>
          <w:i w:val="false"/>
          <w:color w:val="000000"/>
          <w:sz w:val="28"/>
        </w:rPr>
        <w:t>
      12. Табиғи зілзаланың немесе өрттің салдарынан өмірлік қиын жағдай туындаған кезде азаматтар әлеуметтік көмекке бір ай мерзімде жүгіне алады.</w:t>
      </w:r>
    </w:p>
    <w:bookmarkEnd w:id="43"/>
    <w:bookmarkStart w:name="z101" w:id="44"/>
    <w:p>
      <w:pPr>
        <w:spacing w:after="0"/>
        <w:ind w:left="0"/>
        <w:jc w:val="both"/>
      </w:pPr>
      <w:r>
        <w:rPr>
          <w:rFonts w:ascii="Times New Roman"/>
          <w:b w:val="false"/>
          <w:i w:val="false"/>
          <w:color w:val="000000"/>
          <w:sz w:val="28"/>
        </w:rPr>
        <w:t>
      Арнайы комиссиялар әлеуметтік көмек көрсету қажеттілігі туралы қорытынды шығарған кезде жергілікті өкілді орган бекіткен азаматтарды мұқтаждар санатына жатқызу үшін негіздемелер тізбесін басшылыққа алады.</w:t>
      </w:r>
    </w:p>
    <w:bookmarkEnd w:id="44"/>
    <w:bookmarkStart w:name="z42" w:id="45"/>
    <w:p>
      <w:pPr>
        <w:spacing w:after="0"/>
        <w:ind w:left="0"/>
        <w:jc w:val="both"/>
      </w:pPr>
      <w:r>
        <w:rPr>
          <w:rFonts w:ascii="Times New Roman"/>
          <w:b w:val="false"/>
          <w:i w:val="false"/>
          <w:color w:val="000000"/>
          <w:sz w:val="28"/>
        </w:rPr>
        <w:t>
      13. Алушылардың жекелеген санаттары үшiн атаулы күндер мен мереке күндерiне әлеуметтiк көмектiң мөлшерi облыстың жергілікті атқарушы органының келiсiмi бойынша бiрыңғай мөлшерде белгiленеді.</w:t>
      </w:r>
    </w:p>
    <w:bookmarkEnd w:id="45"/>
    <w:bookmarkStart w:name="z43" w:id="46"/>
    <w:p>
      <w:pPr>
        <w:spacing w:after="0"/>
        <w:ind w:left="0"/>
        <w:jc w:val="both"/>
      </w:pPr>
      <w:r>
        <w:rPr>
          <w:rFonts w:ascii="Times New Roman"/>
          <w:b w:val="false"/>
          <w:i w:val="false"/>
          <w:color w:val="000000"/>
          <w:sz w:val="28"/>
        </w:rPr>
        <w:t>
      14.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p>
    <w:bookmarkEnd w:id="46"/>
    <w:bookmarkStart w:name="z44" w:id="47"/>
    <w:p>
      <w:pPr>
        <w:spacing w:after="0"/>
        <w:ind w:left="0"/>
        <w:jc w:val="left"/>
      </w:pPr>
      <w:r>
        <w:rPr>
          <w:rFonts w:ascii="Times New Roman"/>
          <w:b/>
          <w:i w:val="false"/>
          <w:color w:val="000000"/>
        </w:rPr>
        <w:t xml:space="preserve"> 3. Әлеуметтік көмек көрсетудің тәртібі</w:t>
      </w:r>
    </w:p>
    <w:bookmarkEnd w:id="47"/>
    <w:bookmarkStart w:name="z45" w:id="48"/>
    <w:p>
      <w:pPr>
        <w:spacing w:after="0"/>
        <w:ind w:left="0"/>
        <w:jc w:val="both"/>
      </w:pPr>
      <w:r>
        <w:rPr>
          <w:rFonts w:ascii="Times New Roman"/>
          <w:b w:val="false"/>
          <w:i w:val="false"/>
          <w:color w:val="000000"/>
          <w:sz w:val="28"/>
        </w:rPr>
        <w:t>
      15. Атаулы күндер мен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48"/>
    <w:bookmarkStart w:name="z46" w:id="49"/>
    <w:p>
      <w:pPr>
        <w:spacing w:after="0"/>
        <w:ind w:left="0"/>
        <w:jc w:val="both"/>
      </w:pPr>
      <w:r>
        <w:rPr>
          <w:rFonts w:ascii="Times New Roman"/>
          <w:b w:val="false"/>
          <w:i w:val="false"/>
          <w:color w:val="000000"/>
          <w:sz w:val="28"/>
        </w:rPr>
        <w:t>
      16. Өмiрлiк қиын жағдай туындаған кезде әлеуметтiк көмек алу үшiн өтiнiш берушi өзiнiң немесе отбасының атынан уәкiлеттi органға немесе кент әкіміне өтiнiшке қоса мынадай құжаттарды:</w:t>
      </w:r>
    </w:p>
    <w:bookmarkEnd w:id="49"/>
    <w:bookmarkStart w:name="z47" w:id="50"/>
    <w:p>
      <w:pPr>
        <w:spacing w:after="0"/>
        <w:ind w:left="0"/>
        <w:jc w:val="both"/>
      </w:pPr>
      <w:r>
        <w:rPr>
          <w:rFonts w:ascii="Times New Roman"/>
          <w:b w:val="false"/>
          <w:i w:val="false"/>
          <w:color w:val="000000"/>
          <w:sz w:val="28"/>
        </w:rPr>
        <w:t>
      1) жеке басын куәландыратын құжатты;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Қарағанды облысы Қаражал қалалық мәслихатының 10.02.2020 </w:t>
      </w:r>
      <w:r>
        <w:rPr>
          <w:rFonts w:ascii="Times New Roman"/>
          <w:b w:val="false"/>
          <w:i w:val="false"/>
          <w:color w:val="000000"/>
          <w:sz w:val="28"/>
        </w:rPr>
        <w:t xml:space="preserve">№ 363 </w:t>
      </w:r>
      <w:r>
        <w:rPr>
          <w:rFonts w:ascii="Times New Roman"/>
          <w:b w:val="false"/>
          <w:i w:val="false"/>
          <w:color w:val="ff0000"/>
          <w:sz w:val="28"/>
        </w:rPr>
        <w:t>(алғаш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9" w:id="51"/>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 қосымшасына</w:t>
      </w:r>
      <w:r>
        <w:rPr>
          <w:rFonts w:ascii="Times New Roman"/>
          <w:b w:val="false"/>
          <w:i w:val="false"/>
          <w:color w:val="000000"/>
          <w:sz w:val="28"/>
        </w:rPr>
        <w:t xml:space="preserve"> сәйкес адамның (отбасының) құрамы туралы мәлiметтердi;</w:t>
      </w:r>
    </w:p>
    <w:bookmarkEnd w:id="51"/>
    <w:bookmarkStart w:name="z50" w:id="52"/>
    <w:p>
      <w:pPr>
        <w:spacing w:after="0"/>
        <w:ind w:left="0"/>
        <w:jc w:val="both"/>
      </w:pPr>
      <w:r>
        <w:rPr>
          <w:rFonts w:ascii="Times New Roman"/>
          <w:b w:val="false"/>
          <w:i w:val="false"/>
          <w:color w:val="000000"/>
          <w:sz w:val="28"/>
        </w:rPr>
        <w:t>
      4) адамның (отбасы мүшелерiнiң) табыстары туралы мәлiметтердi;</w:t>
      </w:r>
    </w:p>
    <w:bookmarkEnd w:id="52"/>
    <w:bookmarkStart w:name="z51" w:id="53"/>
    <w:p>
      <w:pPr>
        <w:spacing w:after="0"/>
        <w:ind w:left="0"/>
        <w:jc w:val="both"/>
      </w:pPr>
      <w:r>
        <w:rPr>
          <w:rFonts w:ascii="Times New Roman"/>
          <w:b w:val="false"/>
          <w:i w:val="false"/>
          <w:color w:val="000000"/>
          <w:sz w:val="28"/>
        </w:rPr>
        <w:t>
      5) өмiрлiк қиын жағдайдың туындағанын растайтын актiнi және/немесе құжатты ұсынады.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Қарағанды облысы Қаражал қалалық мәслихатының 10.02.2019 </w:t>
      </w:r>
      <w:r>
        <w:rPr>
          <w:rFonts w:ascii="Times New Roman"/>
          <w:b w:val="false"/>
          <w:i w:val="false"/>
          <w:color w:val="000000"/>
          <w:sz w:val="28"/>
        </w:rPr>
        <w:t xml:space="preserve">№ 363 </w:t>
      </w:r>
      <w:r>
        <w:rPr>
          <w:rFonts w:ascii="Times New Roman"/>
          <w:b w:val="false"/>
          <w:i w:val="false"/>
          <w:color w:val="ff0000"/>
          <w:sz w:val="28"/>
        </w:rPr>
        <w:t>(алғаш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2" w:id="54"/>
    <w:p>
      <w:pPr>
        <w:spacing w:after="0"/>
        <w:ind w:left="0"/>
        <w:jc w:val="both"/>
      </w:pPr>
      <w:r>
        <w:rPr>
          <w:rFonts w:ascii="Times New Roman"/>
          <w:b w:val="false"/>
          <w:i w:val="false"/>
          <w:color w:val="000000"/>
          <w:sz w:val="28"/>
        </w:rPr>
        <w:t>
      17. Құжаттар салыстырып тексеру үшiн түпнұсқаларда және көшiрмелерде ұсынылады, содан кейiн құжаттардың түпнұсқалары өтiнiш берушiге қайтарылады.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 </w:t>
      </w:r>
      <w:r>
        <w:rPr>
          <w:rFonts w:ascii="Times New Roman"/>
          <w:b w:val="false"/>
          <w:i w:val="false"/>
          <w:color w:val="ff0000"/>
          <w:sz w:val="28"/>
        </w:rPr>
        <w:t xml:space="preserve">алынып тасталды - Қарағанды облысы Қаражал қалалық мәслихатының 10.02.2020 </w:t>
      </w:r>
      <w:r>
        <w:rPr>
          <w:rFonts w:ascii="Times New Roman"/>
          <w:b w:val="false"/>
          <w:i w:val="false"/>
          <w:color w:val="000000"/>
          <w:sz w:val="28"/>
        </w:rPr>
        <w:t xml:space="preserve">№ 363 </w:t>
      </w:r>
      <w:r>
        <w:rPr>
          <w:rFonts w:ascii="Times New Roman"/>
          <w:b w:val="false"/>
          <w:i w:val="false"/>
          <w:color w:val="ff0000"/>
          <w:sz w:val="28"/>
        </w:rPr>
        <w:t>(алғаш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3" w:id="55"/>
    <w:p>
      <w:pPr>
        <w:spacing w:after="0"/>
        <w:ind w:left="0"/>
        <w:jc w:val="both"/>
      </w:pPr>
      <w:r>
        <w:rPr>
          <w:rFonts w:ascii="Times New Roman"/>
          <w:b w:val="false"/>
          <w:i w:val="false"/>
          <w:color w:val="000000"/>
          <w:sz w:val="28"/>
        </w:rPr>
        <w:t>
      18. Өмірлік қиын жағдай туындаған кезде әлеуметтік көмекті жеке шотқа аудару үшін, өтініш беруші Қазақстан Республикасының Ұлттық Банкінің лицензиясы бар ұйымынан немесе екінші деңгейдегі банктен ашылған жеке шотын ұсынады.</w:t>
      </w:r>
    </w:p>
    <w:bookmarkEnd w:id="55"/>
    <w:bookmarkStart w:name="z54" w:id="56"/>
    <w:p>
      <w:pPr>
        <w:spacing w:after="0"/>
        <w:ind w:left="0"/>
        <w:jc w:val="both"/>
      </w:pPr>
      <w:r>
        <w:rPr>
          <w:rFonts w:ascii="Times New Roman"/>
          <w:b w:val="false"/>
          <w:i w:val="false"/>
          <w:color w:val="000000"/>
          <w:sz w:val="28"/>
        </w:rPr>
        <w:t>
      19. Өмiрлiк қиын жағдай туындаған кезде әлеуметтiк көмек көрсетуге өтiнiш келiп түскен кезде уәкiлеттi орган немесе кент әкімі бiр жұмыс күнi iшiнде өтiнiш берушiнiң құжаттарын адамның (отбасының) материалдық жағдайына тексеру жүргiзу үшiн учаскелiк комиссияға жiбередi.</w:t>
      </w:r>
    </w:p>
    <w:bookmarkEnd w:id="56"/>
    <w:bookmarkStart w:name="z55" w:id="57"/>
    <w:p>
      <w:pPr>
        <w:spacing w:after="0"/>
        <w:ind w:left="0"/>
        <w:jc w:val="both"/>
      </w:pPr>
      <w:r>
        <w:rPr>
          <w:rFonts w:ascii="Times New Roman"/>
          <w:b w:val="false"/>
          <w:i w:val="false"/>
          <w:color w:val="000000"/>
          <w:sz w:val="28"/>
        </w:rPr>
        <w:t xml:space="preserve">
      20. Учаскелiк комиссия құжаттарды алған күннен бастап екi жұмыс күнi iшiнде өтiнiш берушiге тексеру жүргiзедi, оның нәтижелерi бойынша осы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кент әкіміне жiбередi.</w:t>
      </w:r>
    </w:p>
    <w:bookmarkEnd w:id="57"/>
    <w:bookmarkStart w:name="z104" w:id="58"/>
    <w:p>
      <w:pPr>
        <w:spacing w:after="0"/>
        <w:ind w:left="0"/>
        <w:jc w:val="both"/>
      </w:pPr>
      <w:r>
        <w:rPr>
          <w:rFonts w:ascii="Times New Roman"/>
          <w:b w:val="false"/>
          <w:i w:val="false"/>
          <w:color w:val="000000"/>
          <w:sz w:val="28"/>
        </w:rPr>
        <w:t>
      Кент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58"/>
    <w:bookmarkStart w:name="z56" w:id="59"/>
    <w:p>
      <w:pPr>
        <w:spacing w:after="0"/>
        <w:ind w:left="0"/>
        <w:jc w:val="both"/>
      </w:pPr>
      <w:r>
        <w:rPr>
          <w:rFonts w:ascii="Times New Roman"/>
          <w:b w:val="false"/>
          <w:i w:val="false"/>
          <w:color w:val="000000"/>
          <w:sz w:val="28"/>
        </w:rPr>
        <w:t>
      21.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p>
    <w:bookmarkEnd w:id="59"/>
    <w:bookmarkStart w:name="z57" w:id="60"/>
    <w:p>
      <w:pPr>
        <w:spacing w:after="0"/>
        <w:ind w:left="0"/>
        <w:jc w:val="both"/>
      </w:pPr>
      <w:r>
        <w:rPr>
          <w:rFonts w:ascii="Times New Roman"/>
          <w:b w:val="false"/>
          <w:i w:val="false"/>
          <w:color w:val="000000"/>
          <w:sz w:val="28"/>
        </w:rPr>
        <w:t>
      22.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p>
    <w:bookmarkEnd w:id="60"/>
    <w:bookmarkStart w:name="z58" w:id="61"/>
    <w:p>
      <w:pPr>
        <w:spacing w:after="0"/>
        <w:ind w:left="0"/>
        <w:jc w:val="both"/>
      </w:pPr>
      <w:r>
        <w:rPr>
          <w:rFonts w:ascii="Times New Roman"/>
          <w:b w:val="false"/>
          <w:i w:val="false"/>
          <w:color w:val="000000"/>
          <w:sz w:val="28"/>
        </w:rPr>
        <w:t>
      23. Уәкiлеттi орган учаскелiк комиссиядан немесе кент әкімінен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p>
    <w:bookmarkEnd w:id="61"/>
    <w:bookmarkStart w:name="z59" w:id="62"/>
    <w:p>
      <w:pPr>
        <w:spacing w:after="0"/>
        <w:ind w:left="0"/>
        <w:jc w:val="both"/>
      </w:pPr>
      <w:r>
        <w:rPr>
          <w:rFonts w:ascii="Times New Roman"/>
          <w:b w:val="false"/>
          <w:i w:val="false"/>
          <w:color w:val="000000"/>
          <w:sz w:val="28"/>
        </w:rPr>
        <w:t>
      24.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bookmarkEnd w:id="62"/>
    <w:bookmarkStart w:name="z60" w:id="63"/>
    <w:p>
      <w:pPr>
        <w:spacing w:after="0"/>
        <w:ind w:left="0"/>
        <w:jc w:val="both"/>
      </w:pPr>
      <w:r>
        <w:rPr>
          <w:rFonts w:ascii="Times New Roman"/>
          <w:b w:val="false"/>
          <w:i w:val="false"/>
          <w:color w:val="000000"/>
          <w:sz w:val="28"/>
        </w:rPr>
        <w:t>
      25.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bookmarkEnd w:id="63"/>
    <w:bookmarkStart w:name="z105" w:id="6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 тармақтарында</w:t>
      </w:r>
      <w:r>
        <w:rPr>
          <w:rFonts w:ascii="Times New Roman"/>
          <w:b w:val="false"/>
          <w:i w:val="false"/>
          <w:color w:val="000000"/>
          <w:sz w:val="28"/>
        </w:rPr>
        <w:t xml:space="preserve"> көрсетiлген жағдайларда уәкiлеттi орган өтiнiш берушiден немесе кент әкімінен құжаттарды қабылдаған күннен бастап жиырма жұмыс күнi iшiнде әлеуметтiк көмек көрсету, не көрсетуден бас тарту туралы шешiм қабылдайды.</w:t>
      </w:r>
    </w:p>
    <w:bookmarkEnd w:id="64"/>
    <w:bookmarkStart w:name="z61" w:id="65"/>
    <w:p>
      <w:pPr>
        <w:spacing w:after="0"/>
        <w:ind w:left="0"/>
        <w:jc w:val="both"/>
      </w:pPr>
      <w:r>
        <w:rPr>
          <w:rFonts w:ascii="Times New Roman"/>
          <w:b w:val="false"/>
          <w:i w:val="false"/>
          <w:color w:val="000000"/>
          <w:sz w:val="28"/>
        </w:rPr>
        <w:t>
      26.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Алынып тасталды - Қарағанды облысы Қаражал қалалық мәслихатының 11.05.2016 № 19 (оның алғаш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27-1. </w:t>
      </w:r>
      <w:r>
        <w:rPr>
          <w:rFonts w:ascii="Times New Roman"/>
          <w:b w:val="false"/>
          <w:i w:val="false"/>
          <w:color w:val="ff0000"/>
          <w:sz w:val="28"/>
        </w:rPr>
        <w:t xml:space="preserve">алынып тасталды - Қарағанды облысы Қаражал қалалық мәслихатының 10.02.2020 </w:t>
      </w:r>
      <w:r>
        <w:rPr>
          <w:rFonts w:ascii="Times New Roman"/>
          <w:b w:val="false"/>
          <w:i w:val="false"/>
          <w:color w:val="000000"/>
          <w:sz w:val="28"/>
        </w:rPr>
        <w:t xml:space="preserve">№ 363 </w:t>
      </w:r>
      <w:r>
        <w:rPr>
          <w:rFonts w:ascii="Times New Roman"/>
          <w:b w:val="false"/>
          <w:i w:val="false"/>
          <w:color w:val="ff0000"/>
          <w:sz w:val="28"/>
        </w:rPr>
        <w:t>(алғаш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27-2. </w:t>
      </w:r>
      <w:r>
        <w:rPr>
          <w:rFonts w:ascii="Times New Roman"/>
          <w:b w:val="false"/>
          <w:i w:val="false"/>
          <w:color w:val="ff0000"/>
          <w:sz w:val="28"/>
        </w:rPr>
        <w:t xml:space="preserve">алынып тасталды - Қарағанды облысы Қаражал қалалық мәслихатының 10.02.2020 </w:t>
      </w:r>
      <w:r>
        <w:rPr>
          <w:rFonts w:ascii="Times New Roman"/>
          <w:b w:val="false"/>
          <w:i w:val="false"/>
          <w:color w:val="000000"/>
          <w:sz w:val="28"/>
        </w:rPr>
        <w:t xml:space="preserve">№ 363 </w:t>
      </w:r>
      <w:r>
        <w:rPr>
          <w:rFonts w:ascii="Times New Roman"/>
          <w:b w:val="false"/>
          <w:i w:val="false"/>
          <w:color w:val="ff0000"/>
          <w:sz w:val="28"/>
        </w:rPr>
        <w:t>(алғаш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27-3. </w:t>
      </w:r>
      <w:r>
        <w:rPr>
          <w:rFonts w:ascii="Times New Roman"/>
          <w:b w:val="false"/>
          <w:i w:val="false"/>
          <w:color w:val="ff0000"/>
          <w:sz w:val="28"/>
        </w:rPr>
        <w:t xml:space="preserve">алынып тасталды - Қарағанды облысы Қаражал қалалық мәслихатының 10.02.2020 </w:t>
      </w:r>
      <w:r>
        <w:rPr>
          <w:rFonts w:ascii="Times New Roman"/>
          <w:b w:val="false"/>
          <w:i w:val="false"/>
          <w:color w:val="000000"/>
          <w:sz w:val="28"/>
        </w:rPr>
        <w:t xml:space="preserve">№ 363 </w:t>
      </w:r>
      <w:r>
        <w:rPr>
          <w:rFonts w:ascii="Times New Roman"/>
          <w:b w:val="false"/>
          <w:i w:val="false"/>
          <w:color w:val="ff0000"/>
          <w:sz w:val="28"/>
        </w:rPr>
        <w:t>(алғаш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27-4. </w:t>
      </w:r>
      <w:r>
        <w:rPr>
          <w:rFonts w:ascii="Times New Roman"/>
          <w:b w:val="false"/>
          <w:i w:val="false"/>
          <w:color w:val="ff0000"/>
          <w:sz w:val="28"/>
        </w:rPr>
        <w:t xml:space="preserve">алынып тасталды - Қарағанды облысы Қаражал қалалық мәслихатының 10.02.2020 </w:t>
      </w:r>
      <w:r>
        <w:rPr>
          <w:rFonts w:ascii="Times New Roman"/>
          <w:b w:val="false"/>
          <w:i w:val="false"/>
          <w:color w:val="000000"/>
          <w:sz w:val="28"/>
        </w:rPr>
        <w:t xml:space="preserve">№ 363 </w:t>
      </w:r>
      <w:r>
        <w:rPr>
          <w:rFonts w:ascii="Times New Roman"/>
          <w:b w:val="false"/>
          <w:i w:val="false"/>
          <w:color w:val="ff0000"/>
          <w:sz w:val="28"/>
        </w:rPr>
        <w:t>(алғаш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63" w:id="66"/>
    <w:p>
      <w:pPr>
        <w:spacing w:after="0"/>
        <w:ind w:left="0"/>
        <w:jc w:val="both"/>
      </w:pPr>
      <w:r>
        <w:rPr>
          <w:rFonts w:ascii="Times New Roman"/>
          <w:b w:val="false"/>
          <w:i w:val="false"/>
          <w:color w:val="000000"/>
          <w:sz w:val="28"/>
        </w:rPr>
        <w:t>
      28. Әлеуметтiк көмек көрсетуден бас тарту:</w:t>
      </w:r>
    </w:p>
    <w:bookmarkEnd w:id="66"/>
    <w:bookmarkStart w:name="z64" w:id="67"/>
    <w:p>
      <w:pPr>
        <w:spacing w:after="0"/>
        <w:ind w:left="0"/>
        <w:jc w:val="both"/>
      </w:pPr>
      <w:r>
        <w:rPr>
          <w:rFonts w:ascii="Times New Roman"/>
          <w:b w:val="false"/>
          <w:i w:val="false"/>
          <w:color w:val="000000"/>
          <w:sz w:val="28"/>
        </w:rPr>
        <w:t>
      1) өтiнiш берушi ұсынған мәлiметтердiң дәйексiздiгi анықталған;</w:t>
      </w:r>
    </w:p>
    <w:bookmarkEnd w:id="67"/>
    <w:bookmarkStart w:name="z65" w:id="68"/>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 жалтарған;</w:t>
      </w:r>
    </w:p>
    <w:bookmarkEnd w:id="68"/>
    <w:bookmarkStart w:name="z66" w:id="69"/>
    <w:p>
      <w:pPr>
        <w:spacing w:after="0"/>
        <w:ind w:left="0"/>
        <w:jc w:val="both"/>
      </w:pPr>
      <w:r>
        <w:rPr>
          <w:rFonts w:ascii="Times New Roman"/>
          <w:b w:val="false"/>
          <w:i w:val="false"/>
          <w:color w:val="000000"/>
          <w:sz w:val="28"/>
        </w:rPr>
        <w:t>
      3) адамның (отбасының) жан басына шаққандағы орташа табысы әлеуметтiк көмек көрсету үшiн жергiлiктi өкiлдi органдар белгiлеген шектен артқан жағдайларда жүзеге асырылады.</w:t>
      </w:r>
    </w:p>
    <w:bookmarkEnd w:id="69"/>
    <w:bookmarkStart w:name="z67" w:id="70"/>
    <w:p>
      <w:pPr>
        <w:spacing w:after="0"/>
        <w:ind w:left="0"/>
        <w:jc w:val="both"/>
      </w:pPr>
      <w:r>
        <w:rPr>
          <w:rFonts w:ascii="Times New Roman"/>
          <w:b w:val="false"/>
          <w:i w:val="false"/>
          <w:color w:val="000000"/>
          <w:sz w:val="28"/>
        </w:rPr>
        <w:t>
      29. Әлеуметтiк көмек ұсынуға шығыстарды қаржыландыру қаланың бюджетiнде көзделген ағымдағы қаржы жылына арналған қаражат шегiнде жүзеге асырылады.</w:t>
      </w:r>
    </w:p>
    <w:bookmarkEnd w:id="70"/>
    <w:bookmarkStart w:name="z68" w:id="71"/>
    <w:p>
      <w:pPr>
        <w:spacing w:after="0"/>
        <w:ind w:left="0"/>
        <w:jc w:val="left"/>
      </w:pPr>
      <w:r>
        <w:rPr>
          <w:rFonts w:ascii="Times New Roman"/>
          <w:b/>
          <w:i w:val="false"/>
          <w:color w:val="000000"/>
        </w:rPr>
        <w:t xml:space="preserve"> 4. Көрсетілетін әлеуметтік көмекті тоқтату және</w:t>
      </w:r>
      <w:r>
        <w:br/>
      </w:r>
      <w:r>
        <w:rPr>
          <w:rFonts w:ascii="Times New Roman"/>
          <w:b/>
          <w:i w:val="false"/>
          <w:color w:val="000000"/>
        </w:rPr>
        <w:t>қайтару үшін негіздемелер</w:t>
      </w:r>
    </w:p>
    <w:bookmarkEnd w:id="71"/>
    <w:bookmarkStart w:name="z69" w:id="72"/>
    <w:p>
      <w:pPr>
        <w:spacing w:after="0"/>
        <w:ind w:left="0"/>
        <w:jc w:val="both"/>
      </w:pPr>
      <w:r>
        <w:rPr>
          <w:rFonts w:ascii="Times New Roman"/>
          <w:b w:val="false"/>
          <w:i w:val="false"/>
          <w:color w:val="000000"/>
          <w:sz w:val="28"/>
        </w:rPr>
        <w:t>
      30. Әлеуметтік көмек:</w:t>
      </w:r>
    </w:p>
    <w:bookmarkEnd w:id="72"/>
    <w:bookmarkStart w:name="z70" w:id="73"/>
    <w:p>
      <w:pPr>
        <w:spacing w:after="0"/>
        <w:ind w:left="0"/>
        <w:jc w:val="both"/>
      </w:pPr>
      <w:r>
        <w:rPr>
          <w:rFonts w:ascii="Times New Roman"/>
          <w:b w:val="false"/>
          <w:i w:val="false"/>
          <w:color w:val="000000"/>
          <w:sz w:val="28"/>
        </w:rPr>
        <w:t>
      1) алушы қайтыс болған;</w:t>
      </w:r>
    </w:p>
    <w:bookmarkEnd w:id="73"/>
    <w:bookmarkStart w:name="z71" w:id="74"/>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74"/>
    <w:bookmarkStart w:name="z72" w:id="75"/>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75"/>
    <w:bookmarkStart w:name="z73" w:id="76"/>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76"/>
    <w:bookmarkStart w:name="z114" w:id="77"/>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77"/>
    <w:bookmarkStart w:name="z74" w:id="78"/>
    <w:p>
      <w:pPr>
        <w:spacing w:after="0"/>
        <w:ind w:left="0"/>
        <w:jc w:val="both"/>
      </w:pPr>
      <w:r>
        <w:rPr>
          <w:rFonts w:ascii="Times New Roman"/>
          <w:b w:val="false"/>
          <w:i w:val="false"/>
          <w:color w:val="000000"/>
          <w:sz w:val="28"/>
        </w:rPr>
        <w:t>
      31. Артық төленген сомалар ерiктi немесе Қазақстан Республикасының заңнамасында белгiленген өзгеше тәртiппен қайтаруға жатады.</w:t>
      </w:r>
    </w:p>
    <w:bookmarkEnd w:id="78"/>
    <w:bookmarkStart w:name="z75" w:id="79"/>
    <w:p>
      <w:pPr>
        <w:spacing w:after="0"/>
        <w:ind w:left="0"/>
        <w:jc w:val="left"/>
      </w:pPr>
      <w:r>
        <w:rPr>
          <w:rFonts w:ascii="Times New Roman"/>
          <w:b/>
          <w:i w:val="false"/>
          <w:color w:val="000000"/>
        </w:rPr>
        <w:t xml:space="preserve"> 5. Қорытынды ереже</w:t>
      </w:r>
    </w:p>
    <w:bookmarkEnd w:id="79"/>
    <w:bookmarkStart w:name="z76" w:id="80"/>
    <w:p>
      <w:pPr>
        <w:spacing w:after="0"/>
        <w:ind w:left="0"/>
        <w:jc w:val="both"/>
      </w:pPr>
      <w:r>
        <w:rPr>
          <w:rFonts w:ascii="Times New Roman"/>
          <w:b w:val="false"/>
          <w:i w:val="false"/>
          <w:color w:val="000000"/>
          <w:sz w:val="28"/>
        </w:rPr>
        <w:t>
      32. Әлеуметтiк көмек көрсету мониторингiн және есепке алуды уәкiлеттi орган "Е-Собес" және "Әлеуметтік көмек" автоматтандырылған ақпараттық жүйесiнiң дерекқорларын пайдалана отырып жүргiзедi.</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32-тармақ жаңа редакцияда - Қарағанды облысы Қаражал қалалық мәслихатының 17.03.2016 (алғашқы ресми жарияланған күнінен кейін күнтізбелік он күн өткен соң қолданысқа енгізіледі) </w:t>
      </w:r>
      <w:r>
        <w:rPr>
          <w:rFonts w:ascii="Times New Roman"/>
          <w:b w:val="false"/>
          <w:i w:val="false"/>
          <w:color w:val="000000"/>
          <w:sz w:val="28"/>
        </w:rPr>
        <w:t>№ 420</w:t>
      </w:r>
      <w:r>
        <w:rPr>
          <w:rFonts w:ascii="Times New Roman"/>
          <w:b w:val="false"/>
          <w:i w:val="false"/>
          <w:color w:val="ff0000"/>
          <w:sz w:val="28"/>
        </w:rPr>
        <w:t xml:space="preserve"> шешімімен.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 және</w:t>
            </w:r>
            <w:r>
              <w:br/>
            </w:r>
            <w:r>
              <w:rPr>
                <w:rFonts w:ascii="Times New Roman"/>
                <w:b w:val="false"/>
                <w:i w:val="false"/>
                <w:color w:val="000000"/>
                <w:sz w:val="20"/>
              </w:rPr>
              <w:t>мұқтаж азаматтардың жекелеген</w:t>
            </w:r>
            <w:r>
              <w:br/>
            </w:r>
            <w:r>
              <w:rPr>
                <w:rFonts w:ascii="Times New Roman"/>
                <w:b w:val="false"/>
                <w:i w:val="false"/>
                <w:color w:val="000000"/>
                <w:sz w:val="20"/>
              </w:rPr>
              <w:t>санаттарының тізбесін айқындаудың</w:t>
            </w:r>
            <w:r>
              <w:br/>
            </w:r>
            <w:r>
              <w:rPr>
                <w:rFonts w:ascii="Times New Roman"/>
                <w:b w:val="false"/>
                <w:i w:val="false"/>
                <w:color w:val="000000"/>
                <w:sz w:val="20"/>
              </w:rPr>
              <w:t>үлгілік Қағидаларына</w:t>
            </w:r>
            <w:r>
              <w:br/>
            </w:r>
            <w:r>
              <w:rPr>
                <w:rFonts w:ascii="Times New Roman"/>
                <w:b w:val="false"/>
                <w:i w:val="false"/>
                <w:color w:val="000000"/>
                <w:sz w:val="20"/>
              </w:rPr>
              <w:t>1-қосымша</w:t>
            </w:r>
          </w:p>
        </w:tc>
      </w:tr>
    </w:tbl>
    <w:bookmarkStart w:name="z116" w:id="81"/>
    <w:p>
      <w:pPr>
        <w:spacing w:after="0"/>
        <w:ind w:left="0"/>
        <w:jc w:val="both"/>
      </w:pPr>
      <w:r>
        <w:rPr>
          <w:rFonts w:ascii="Times New Roman"/>
          <w:b w:val="false"/>
          <w:i w:val="false"/>
          <w:color w:val="000000"/>
          <w:sz w:val="28"/>
        </w:rPr>
        <w:t>
      Отбасының тіркеу нөмірі ____________</w:t>
      </w:r>
    </w:p>
    <w:bookmarkEnd w:id="81"/>
    <w:bookmarkStart w:name="z78" w:id="82"/>
    <w:p>
      <w:pPr>
        <w:spacing w:after="0"/>
        <w:ind w:left="0"/>
        <w:jc w:val="left"/>
      </w:pPr>
      <w:r>
        <w:rPr>
          <w:rFonts w:ascii="Times New Roman"/>
          <w:b/>
          <w:i w:val="false"/>
          <w:color w:val="000000"/>
        </w:rPr>
        <w:t xml:space="preserve"> Өтініш берушінің отбасы құрамы туралы мәліметтер</w:t>
      </w:r>
    </w:p>
    <w:bookmarkEnd w:id="82"/>
    <w:bookmarkStart w:name="z117" w:id="83"/>
    <w:p>
      <w:pPr>
        <w:spacing w:after="0"/>
        <w:ind w:left="0"/>
        <w:jc w:val="left"/>
      </w:pPr>
      <w:r>
        <w:rPr>
          <w:rFonts w:ascii="Times New Roman"/>
          <w:b/>
          <w:i w:val="false"/>
          <w:color w:val="000000"/>
        </w:rPr>
        <w:t xml:space="preserve"> ______________________________________________________</w:t>
      </w:r>
    </w:p>
    <w:bookmarkEnd w:id="83"/>
    <w:bookmarkStart w:name="z118" w:id="84"/>
    <w:p>
      <w:pPr>
        <w:spacing w:after="0"/>
        <w:ind w:left="0"/>
        <w:jc w:val="both"/>
      </w:pPr>
      <w:r>
        <w:rPr>
          <w:rFonts w:ascii="Times New Roman"/>
          <w:b w:val="false"/>
          <w:i w:val="false"/>
          <w:color w:val="000000"/>
          <w:sz w:val="28"/>
        </w:rPr>
        <w:t>
      (Өтініш берушінің Т.А.Ә.)</w:t>
      </w:r>
    </w:p>
    <w:bookmarkEnd w:id="84"/>
    <w:bookmarkStart w:name="z119" w:id="85"/>
    <w:p>
      <w:pPr>
        <w:spacing w:after="0"/>
        <w:ind w:left="0"/>
        <w:jc w:val="both"/>
      </w:pPr>
      <w:r>
        <w:rPr>
          <w:rFonts w:ascii="Times New Roman"/>
          <w:b w:val="false"/>
          <w:i w:val="false"/>
          <w:color w:val="000000"/>
          <w:sz w:val="28"/>
        </w:rPr>
        <w:t>
      _____________________________________________________</w:t>
      </w:r>
    </w:p>
    <w:bookmarkEnd w:id="85"/>
    <w:bookmarkStart w:name="z120" w:id="86"/>
    <w:p>
      <w:pPr>
        <w:spacing w:after="0"/>
        <w:ind w:left="0"/>
        <w:jc w:val="both"/>
      </w:pPr>
      <w:r>
        <w:rPr>
          <w:rFonts w:ascii="Times New Roman"/>
          <w:b w:val="false"/>
          <w:i w:val="false"/>
          <w:color w:val="000000"/>
          <w:sz w:val="28"/>
        </w:rPr>
        <w:t>
      (үйінің мекенжайы, телефоны)</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4635"/>
        <w:gridCol w:w="3230"/>
        <w:gridCol w:w="1825"/>
      </w:tblGrid>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87"/>
          <w:p>
            <w:pPr>
              <w:spacing w:after="20"/>
              <w:ind w:left="20"/>
              <w:jc w:val="both"/>
            </w:pPr>
            <w:r>
              <w:rPr>
                <w:rFonts w:ascii="Times New Roman"/>
                <w:b w:val="false"/>
                <w:i w:val="false"/>
                <w:color w:val="000000"/>
                <w:sz w:val="20"/>
              </w:rPr>
              <w:t>
Р/с №</w:t>
            </w:r>
          </w:p>
          <w:bookmarkEnd w:id="87"/>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Т.А.Ә.</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5" w:id="88"/>
    <w:p>
      <w:pPr>
        <w:spacing w:after="0"/>
        <w:ind w:left="0"/>
        <w:jc w:val="both"/>
      </w:pPr>
      <w:r>
        <w:rPr>
          <w:rFonts w:ascii="Times New Roman"/>
          <w:b w:val="false"/>
          <w:i w:val="false"/>
          <w:color w:val="000000"/>
          <w:sz w:val="28"/>
        </w:rPr>
        <w:t>
       Өтініш берушінің қолы __________________</w:t>
      </w:r>
    </w:p>
    <w:bookmarkEnd w:id="88"/>
    <w:bookmarkStart w:name="z126" w:id="89"/>
    <w:p>
      <w:pPr>
        <w:spacing w:after="0"/>
        <w:ind w:left="0"/>
        <w:jc w:val="both"/>
      </w:pPr>
      <w:r>
        <w:rPr>
          <w:rFonts w:ascii="Times New Roman"/>
          <w:b w:val="false"/>
          <w:i w:val="false"/>
          <w:color w:val="000000"/>
          <w:sz w:val="28"/>
        </w:rPr>
        <w:t>
       Күні ______________</w:t>
      </w:r>
    </w:p>
    <w:bookmarkEnd w:id="89"/>
    <w:bookmarkStart w:name="z127" w:id="90"/>
    <w:p>
      <w:pPr>
        <w:spacing w:after="0"/>
        <w:ind w:left="0"/>
        <w:jc w:val="both"/>
      </w:pPr>
      <w:r>
        <w:rPr>
          <w:rFonts w:ascii="Times New Roman"/>
          <w:b w:val="false"/>
          <w:i w:val="false"/>
          <w:color w:val="000000"/>
          <w:sz w:val="28"/>
        </w:rPr>
        <w:t>
       Отбасының құрамы туралы</w:t>
      </w:r>
    </w:p>
    <w:bookmarkEnd w:id="90"/>
    <w:bookmarkStart w:name="z128" w:id="91"/>
    <w:p>
      <w:pPr>
        <w:spacing w:after="0"/>
        <w:ind w:left="0"/>
        <w:jc w:val="both"/>
      </w:pPr>
      <w:r>
        <w:rPr>
          <w:rFonts w:ascii="Times New Roman"/>
          <w:b w:val="false"/>
          <w:i w:val="false"/>
          <w:color w:val="000000"/>
          <w:sz w:val="28"/>
        </w:rPr>
        <w:t>
       мәліметтерді куәландыруға уәкілетті</w:t>
      </w:r>
    </w:p>
    <w:bookmarkEnd w:id="91"/>
    <w:bookmarkStart w:name="z129" w:id="92"/>
    <w:p>
      <w:pPr>
        <w:spacing w:after="0"/>
        <w:ind w:left="0"/>
        <w:jc w:val="both"/>
      </w:pPr>
      <w:r>
        <w:rPr>
          <w:rFonts w:ascii="Times New Roman"/>
          <w:b w:val="false"/>
          <w:i w:val="false"/>
          <w:color w:val="000000"/>
          <w:sz w:val="28"/>
        </w:rPr>
        <w:t>
       органның лауазымды адамының Т.А.Ә. ________________ ___________</w:t>
      </w:r>
    </w:p>
    <w:bookmarkEnd w:id="92"/>
    <w:bookmarkStart w:name="z130" w:id="93"/>
    <w:p>
      <w:pPr>
        <w:spacing w:after="0"/>
        <w:ind w:left="0"/>
        <w:jc w:val="both"/>
      </w:pPr>
      <w:r>
        <w:rPr>
          <w:rFonts w:ascii="Times New Roman"/>
          <w:b w:val="false"/>
          <w:i w:val="false"/>
          <w:color w:val="000000"/>
          <w:sz w:val="28"/>
        </w:rPr>
        <w:t>
       (қолы)</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 және</w:t>
            </w:r>
            <w:r>
              <w:br/>
            </w:r>
            <w:r>
              <w:rPr>
                <w:rFonts w:ascii="Times New Roman"/>
                <w:b w:val="false"/>
                <w:i w:val="false"/>
                <w:color w:val="000000"/>
                <w:sz w:val="20"/>
              </w:rPr>
              <w:t>мұқтаж азаматтардың жекелеген</w:t>
            </w:r>
            <w:r>
              <w:br/>
            </w:r>
            <w:r>
              <w:rPr>
                <w:rFonts w:ascii="Times New Roman"/>
                <w:b w:val="false"/>
                <w:i w:val="false"/>
                <w:color w:val="000000"/>
                <w:sz w:val="20"/>
              </w:rPr>
              <w:t>санаттарының тізбесін айқындаудың</w:t>
            </w:r>
            <w:r>
              <w:br/>
            </w:r>
            <w:r>
              <w:rPr>
                <w:rFonts w:ascii="Times New Roman"/>
                <w:b w:val="false"/>
                <w:i w:val="false"/>
                <w:color w:val="000000"/>
                <w:sz w:val="20"/>
              </w:rPr>
              <w:t>үлгілік Қағидаларына</w:t>
            </w:r>
            <w:r>
              <w:br/>
            </w:r>
            <w:r>
              <w:rPr>
                <w:rFonts w:ascii="Times New Roman"/>
                <w:b w:val="false"/>
                <w:i w:val="false"/>
                <w:color w:val="000000"/>
                <w:sz w:val="20"/>
              </w:rPr>
              <w:t>2-қосымша</w:t>
            </w:r>
          </w:p>
        </w:tc>
      </w:tr>
    </w:tbl>
    <w:bookmarkStart w:name="z80" w:id="94"/>
    <w:p>
      <w:pPr>
        <w:spacing w:after="0"/>
        <w:ind w:left="0"/>
        <w:jc w:val="left"/>
      </w:pPr>
      <w:r>
        <w:rPr>
          <w:rFonts w:ascii="Times New Roman"/>
          <w:b/>
          <w:i w:val="false"/>
          <w:color w:val="000000"/>
        </w:rPr>
        <w:t xml:space="preserve"> Өмірлік қиын жағдайдың туындауына байланысты адамның</w:t>
      </w:r>
      <w:r>
        <w:br/>
      </w:r>
      <w:r>
        <w:rPr>
          <w:rFonts w:ascii="Times New Roman"/>
          <w:b/>
          <w:i w:val="false"/>
          <w:color w:val="000000"/>
        </w:rPr>
        <w:t>(отбасының) мұқтаждығын айқындауға арналған тексеру</w:t>
      </w:r>
      <w:r>
        <w:br/>
      </w:r>
      <w:r>
        <w:rPr>
          <w:rFonts w:ascii="Times New Roman"/>
          <w:b/>
          <w:i w:val="false"/>
          <w:color w:val="000000"/>
        </w:rPr>
        <w:t>АКТІСІ</w:t>
      </w:r>
    </w:p>
    <w:bookmarkEnd w:id="94"/>
    <w:bookmarkStart w:name="z131" w:id="95"/>
    <w:p>
      <w:pPr>
        <w:spacing w:after="0"/>
        <w:ind w:left="0"/>
        <w:jc w:val="both"/>
      </w:pPr>
      <w:r>
        <w:rPr>
          <w:rFonts w:ascii="Times New Roman"/>
          <w:b w:val="false"/>
          <w:i w:val="false"/>
          <w:color w:val="000000"/>
          <w:sz w:val="28"/>
        </w:rPr>
        <w:t>
      20 __ ж. "___" ___________ ____________________</w:t>
      </w:r>
    </w:p>
    <w:bookmarkEnd w:id="95"/>
    <w:bookmarkStart w:name="z132" w:id="96"/>
    <w:p>
      <w:pPr>
        <w:spacing w:after="0"/>
        <w:ind w:left="0"/>
        <w:jc w:val="both"/>
      </w:pPr>
      <w:r>
        <w:rPr>
          <w:rFonts w:ascii="Times New Roman"/>
          <w:b w:val="false"/>
          <w:i w:val="false"/>
          <w:color w:val="000000"/>
          <w:sz w:val="28"/>
        </w:rPr>
        <w:t>
       (елді мекен)</w:t>
      </w:r>
    </w:p>
    <w:bookmarkEnd w:id="96"/>
    <w:bookmarkStart w:name="z81" w:id="97"/>
    <w:p>
      <w:pPr>
        <w:spacing w:after="0"/>
        <w:ind w:left="0"/>
        <w:jc w:val="both"/>
      </w:pPr>
      <w:r>
        <w:rPr>
          <w:rFonts w:ascii="Times New Roman"/>
          <w:b w:val="false"/>
          <w:i w:val="false"/>
          <w:color w:val="000000"/>
          <w:sz w:val="28"/>
        </w:rPr>
        <w:t>
       1. Өтініш берушінің Т.А.Ә. ____________________________________</w:t>
      </w:r>
    </w:p>
    <w:bookmarkEnd w:id="97"/>
    <w:bookmarkStart w:name="z82" w:id="98"/>
    <w:p>
      <w:pPr>
        <w:spacing w:after="0"/>
        <w:ind w:left="0"/>
        <w:jc w:val="both"/>
      </w:pPr>
      <w:r>
        <w:rPr>
          <w:rFonts w:ascii="Times New Roman"/>
          <w:b w:val="false"/>
          <w:i w:val="false"/>
          <w:color w:val="000000"/>
          <w:sz w:val="28"/>
        </w:rPr>
        <w:t>
       2. Тұратын мекенжайы __________________________________________</w:t>
      </w:r>
    </w:p>
    <w:bookmarkEnd w:id="98"/>
    <w:bookmarkStart w:name="z133" w:id="99"/>
    <w:p>
      <w:pPr>
        <w:spacing w:after="0"/>
        <w:ind w:left="0"/>
        <w:jc w:val="both"/>
      </w:pPr>
      <w:r>
        <w:rPr>
          <w:rFonts w:ascii="Times New Roman"/>
          <w:b w:val="false"/>
          <w:i w:val="false"/>
          <w:color w:val="000000"/>
          <w:sz w:val="28"/>
        </w:rPr>
        <w:t>
      _____________________________________________________________________</w:t>
      </w:r>
    </w:p>
    <w:bookmarkEnd w:id="99"/>
    <w:bookmarkStart w:name="z83" w:id="100"/>
    <w:p>
      <w:pPr>
        <w:spacing w:after="0"/>
        <w:ind w:left="0"/>
        <w:jc w:val="both"/>
      </w:pPr>
      <w:r>
        <w:rPr>
          <w:rFonts w:ascii="Times New Roman"/>
          <w:b w:val="false"/>
          <w:i w:val="false"/>
          <w:color w:val="000000"/>
          <w:sz w:val="28"/>
        </w:rPr>
        <w:t>
       3. Өтініш беруші әлеуметтік көмекке өтініш берген туындаған</w:t>
      </w:r>
    </w:p>
    <w:bookmarkEnd w:id="100"/>
    <w:bookmarkStart w:name="z134" w:id="101"/>
    <w:p>
      <w:pPr>
        <w:spacing w:after="0"/>
        <w:ind w:left="0"/>
        <w:jc w:val="both"/>
      </w:pPr>
      <w:r>
        <w:rPr>
          <w:rFonts w:ascii="Times New Roman"/>
          <w:b w:val="false"/>
          <w:i w:val="false"/>
          <w:color w:val="000000"/>
          <w:sz w:val="28"/>
        </w:rPr>
        <w:t>
      өмірлік қиын жағдай _________________________________________________</w:t>
      </w:r>
    </w:p>
    <w:bookmarkEnd w:id="101"/>
    <w:bookmarkStart w:name="z135" w:id="102"/>
    <w:p>
      <w:pPr>
        <w:spacing w:after="0"/>
        <w:ind w:left="0"/>
        <w:jc w:val="both"/>
      </w:pPr>
      <w:r>
        <w:rPr>
          <w:rFonts w:ascii="Times New Roman"/>
          <w:b w:val="false"/>
          <w:i w:val="false"/>
          <w:color w:val="000000"/>
          <w:sz w:val="28"/>
        </w:rPr>
        <w:t>
      _____________________________________________________________________</w:t>
      </w:r>
    </w:p>
    <w:bookmarkEnd w:id="102"/>
    <w:bookmarkStart w:name="z84" w:id="103"/>
    <w:p>
      <w:pPr>
        <w:spacing w:after="0"/>
        <w:ind w:left="0"/>
        <w:jc w:val="both"/>
      </w:pPr>
      <w:r>
        <w:rPr>
          <w:rFonts w:ascii="Times New Roman"/>
          <w:b w:val="false"/>
          <w:i w:val="false"/>
          <w:color w:val="000000"/>
          <w:sz w:val="28"/>
        </w:rPr>
        <w:t>
       4. Отбасы құрамы (отбасында нақты тұратындар есептеледі) ______</w:t>
      </w:r>
    </w:p>
    <w:bookmarkEnd w:id="103"/>
    <w:bookmarkStart w:name="z136" w:id="104"/>
    <w:p>
      <w:pPr>
        <w:spacing w:after="0"/>
        <w:ind w:left="0"/>
        <w:jc w:val="both"/>
      </w:pPr>
      <w:r>
        <w:rPr>
          <w:rFonts w:ascii="Times New Roman"/>
          <w:b w:val="false"/>
          <w:i w:val="false"/>
          <w:color w:val="000000"/>
          <w:sz w:val="28"/>
        </w:rPr>
        <w:t>
      адам, оның ішінде:</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1062"/>
        <w:gridCol w:w="600"/>
        <w:gridCol w:w="1062"/>
        <w:gridCol w:w="2139"/>
        <w:gridCol w:w="831"/>
        <w:gridCol w:w="5147"/>
        <w:gridCol w:w="832"/>
      </w:tblGrid>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05"/>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05"/>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1" w:id="106"/>
    <w:p>
      <w:pPr>
        <w:spacing w:after="0"/>
        <w:ind w:left="0"/>
        <w:jc w:val="both"/>
      </w:pPr>
      <w:r>
        <w:rPr>
          <w:rFonts w:ascii="Times New Roman"/>
          <w:b w:val="false"/>
          <w:i w:val="false"/>
          <w:color w:val="000000"/>
          <w:sz w:val="28"/>
        </w:rPr>
        <w:t>
       Еңбекке жарамды барлығы _________________________________ адам.</w:t>
      </w:r>
    </w:p>
    <w:bookmarkEnd w:id="106"/>
    <w:bookmarkStart w:name="z142" w:id="107"/>
    <w:p>
      <w:pPr>
        <w:spacing w:after="0"/>
        <w:ind w:left="0"/>
        <w:jc w:val="both"/>
      </w:pPr>
      <w:r>
        <w:rPr>
          <w:rFonts w:ascii="Times New Roman"/>
          <w:b w:val="false"/>
          <w:i w:val="false"/>
          <w:color w:val="000000"/>
          <w:sz w:val="28"/>
        </w:rPr>
        <w:t>
       Жұмыспен қамту органдарында жұмыссыз ретінде тіркелгендері ____</w:t>
      </w:r>
    </w:p>
    <w:bookmarkEnd w:id="107"/>
    <w:bookmarkStart w:name="z143" w:id="108"/>
    <w:p>
      <w:pPr>
        <w:spacing w:after="0"/>
        <w:ind w:left="0"/>
        <w:jc w:val="both"/>
      </w:pPr>
      <w:r>
        <w:rPr>
          <w:rFonts w:ascii="Times New Roman"/>
          <w:b w:val="false"/>
          <w:i w:val="false"/>
          <w:color w:val="000000"/>
          <w:sz w:val="28"/>
        </w:rPr>
        <w:t>
      адам.</w:t>
      </w:r>
    </w:p>
    <w:bookmarkEnd w:id="108"/>
    <w:bookmarkStart w:name="z144" w:id="109"/>
    <w:p>
      <w:pPr>
        <w:spacing w:after="0"/>
        <w:ind w:left="0"/>
        <w:jc w:val="both"/>
      </w:pPr>
      <w:r>
        <w:rPr>
          <w:rFonts w:ascii="Times New Roman"/>
          <w:b w:val="false"/>
          <w:i w:val="false"/>
          <w:color w:val="000000"/>
          <w:sz w:val="28"/>
        </w:rPr>
        <w:t>
       Балалардың саны: ______________________________________________</w:t>
      </w:r>
    </w:p>
    <w:bookmarkEnd w:id="109"/>
    <w:bookmarkStart w:name="z145" w:id="110"/>
    <w:p>
      <w:pPr>
        <w:spacing w:after="0"/>
        <w:ind w:left="0"/>
        <w:jc w:val="both"/>
      </w:pPr>
      <w:r>
        <w:rPr>
          <w:rFonts w:ascii="Times New Roman"/>
          <w:b w:val="false"/>
          <w:i w:val="false"/>
          <w:color w:val="000000"/>
          <w:sz w:val="28"/>
        </w:rPr>
        <w:t>
       Жоғары және орта оқу орындарында ақылы негізде оқитындар ______</w:t>
      </w:r>
    </w:p>
    <w:bookmarkEnd w:id="110"/>
    <w:bookmarkStart w:name="z146" w:id="111"/>
    <w:p>
      <w:pPr>
        <w:spacing w:after="0"/>
        <w:ind w:left="0"/>
        <w:jc w:val="both"/>
      </w:pPr>
      <w:r>
        <w:rPr>
          <w:rFonts w:ascii="Times New Roman"/>
          <w:b w:val="false"/>
          <w:i w:val="false"/>
          <w:color w:val="000000"/>
          <w:sz w:val="28"/>
        </w:rPr>
        <w:t>
      адам, оқу құны жылына ________________________________________ теңге.</w:t>
      </w:r>
    </w:p>
    <w:bookmarkEnd w:id="111"/>
    <w:bookmarkStart w:name="z147" w:id="112"/>
    <w:p>
      <w:pPr>
        <w:spacing w:after="0"/>
        <w:ind w:left="0"/>
        <w:jc w:val="both"/>
      </w:pPr>
      <w:r>
        <w:rPr>
          <w:rFonts w:ascii="Times New Roman"/>
          <w:b w:val="false"/>
          <w:i w:val="false"/>
          <w:color w:val="000000"/>
          <w:sz w:val="28"/>
        </w:rPr>
        <w:t>
       Отбасында Ұлы Отан соғысына қатысушылардың, Ұлы Отан соғысы</w:t>
      </w:r>
    </w:p>
    <w:bookmarkEnd w:id="112"/>
    <w:bookmarkStart w:name="z148" w:id="113"/>
    <w:p>
      <w:pPr>
        <w:spacing w:after="0"/>
        <w:ind w:left="0"/>
        <w:jc w:val="both"/>
      </w:pPr>
      <w:r>
        <w:rPr>
          <w:rFonts w:ascii="Times New Roman"/>
          <w:b w:val="false"/>
          <w:i w:val="false"/>
          <w:color w:val="000000"/>
          <w:sz w:val="28"/>
        </w:rPr>
        <w:t>
      мүгедектерінің, Ұлы Отан соғысына қатысушыларына және Ұлы Отан соғысы</w:t>
      </w:r>
    </w:p>
    <w:bookmarkEnd w:id="113"/>
    <w:bookmarkStart w:name="z149" w:id="114"/>
    <w:p>
      <w:pPr>
        <w:spacing w:after="0"/>
        <w:ind w:left="0"/>
        <w:jc w:val="both"/>
      </w:pPr>
      <w:r>
        <w:rPr>
          <w:rFonts w:ascii="Times New Roman"/>
          <w:b w:val="false"/>
          <w:i w:val="false"/>
          <w:color w:val="000000"/>
          <w:sz w:val="28"/>
        </w:rPr>
        <w:t>
      мүгедектеріне теңестірілгендердің, зейнеткерлердің, 80 жастан асқан</w:t>
      </w:r>
    </w:p>
    <w:bookmarkEnd w:id="114"/>
    <w:bookmarkStart w:name="z150" w:id="115"/>
    <w:p>
      <w:pPr>
        <w:spacing w:after="0"/>
        <w:ind w:left="0"/>
        <w:jc w:val="both"/>
      </w:pPr>
      <w:r>
        <w:rPr>
          <w:rFonts w:ascii="Times New Roman"/>
          <w:b w:val="false"/>
          <w:i w:val="false"/>
          <w:color w:val="000000"/>
          <w:sz w:val="28"/>
        </w:rPr>
        <w:t>
      қарт адамдардың, әлеуметтік маңызы бар аурулары (қатерлі ісіктер,</w:t>
      </w:r>
    </w:p>
    <w:bookmarkEnd w:id="115"/>
    <w:bookmarkStart w:name="z151" w:id="116"/>
    <w:p>
      <w:pPr>
        <w:spacing w:after="0"/>
        <w:ind w:left="0"/>
        <w:jc w:val="both"/>
      </w:pPr>
      <w:r>
        <w:rPr>
          <w:rFonts w:ascii="Times New Roman"/>
          <w:b w:val="false"/>
          <w:i w:val="false"/>
          <w:color w:val="000000"/>
          <w:sz w:val="28"/>
        </w:rPr>
        <w:t>
      туберкулез, адамның иммунитет тапшылығы вирусы) бар адамдардың,</w:t>
      </w:r>
    </w:p>
    <w:bookmarkEnd w:id="116"/>
    <w:bookmarkStart w:name="z152" w:id="117"/>
    <w:p>
      <w:pPr>
        <w:spacing w:after="0"/>
        <w:ind w:left="0"/>
        <w:jc w:val="both"/>
      </w:pPr>
      <w:r>
        <w:rPr>
          <w:rFonts w:ascii="Times New Roman"/>
          <w:b w:val="false"/>
          <w:i w:val="false"/>
          <w:color w:val="000000"/>
          <w:sz w:val="28"/>
        </w:rPr>
        <w:t>
      мүгедектердің, мүгедек балалардың болуы (көрсету немесе өзге санатты</w:t>
      </w:r>
    </w:p>
    <w:bookmarkEnd w:id="117"/>
    <w:bookmarkStart w:name="z153" w:id="118"/>
    <w:p>
      <w:pPr>
        <w:spacing w:after="0"/>
        <w:ind w:left="0"/>
        <w:jc w:val="both"/>
      </w:pPr>
      <w:r>
        <w:rPr>
          <w:rFonts w:ascii="Times New Roman"/>
          <w:b w:val="false"/>
          <w:i w:val="false"/>
          <w:color w:val="000000"/>
          <w:sz w:val="28"/>
        </w:rPr>
        <w:t>
      қосу керек)</w:t>
      </w:r>
    </w:p>
    <w:bookmarkEnd w:id="118"/>
    <w:bookmarkStart w:name="z154" w:id="119"/>
    <w:p>
      <w:pPr>
        <w:spacing w:after="0"/>
        <w:ind w:left="0"/>
        <w:jc w:val="both"/>
      </w:pPr>
      <w:r>
        <w:rPr>
          <w:rFonts w:ascii="Times New Roman"/>
          <w:b w:val="false"/>
          <w:i w:val="false"/>
          <w:color w:val="000000"/>
          <w:sz w:val="28"/>
        </w:rPr>
        <w:t>
      _____________________________________________________________________</w:t>
      </w:r>
    </w:p>
    <w:bookmarkEnd w:id="119"/>
    <w:bookmarkStart w:name="z155" w:id="120"/>
    <w:p>
      <w:pPr>
        <w:spacing w:after="0"/>
        <w:ind w:left="0"/>
        <w:jc w:val="both"/>
      </w:pPr>
      <w:r>
        <w:rPr>
          <w:rFonts w:ascii="Times New Roman"/>
          <w:b w:val="false"/>
          <w:i w:val="false"/>
          <w:color w:val="000000"/>
          <w:sz w:val="28"/>
        </w:rPr>
        <w:t>
      _____________________________________________________________________</w:t>
      </w:r>
    </w:p>
    <w:bookmarkEnd w:id="120"/>
    <w:bookmarkStart w:name="z85" w:id="121"/>
    <w:p>
      <w:pPr>
        <w:spacing w:after="0"/>
        <w:ind w:left="0"/>
        <w:jc w:val="both"/>
      </w:pPr>
      <w:r>
        <w:rPr>
          <w:rFonts w:ascii="Times New Roman"/>
          <w:b w:val="false"/>
          <w:i w:val="false"/>
          <w:color w:val="000000"/>
          <w:sz w:val="28"/>
        </w:rPr>
        <w:t>
       5. Өмір сүру жағдайы (жатақхана, жалға алынған,</w:t>
      </w:r>
    </w:p>
    <w:bookmarkEnd w:id="121"/>
    <w:bookmarkStart w:name="z156" w:id="122"/>
    <w:p>
      <w:pPr>
        <w:spacing w:after="0"/>
        <w:ind w:left="0"/>
        <w:jc w:val="both"/>
      </w:pPr>
      <w:r>
        <w:rPr>
          <w:rFonts w:ascii="Times New Roman"/>
          <w:b w:val="false"/>
          <w:i w:val="false"/>
          <w:color w:val="000000"/>
          <w:sz w:val="28"/>
        </w:rPr>
        <w:t>
      жекешелендірілген тұрғын үй, қызметтік тұрғын үй, тұрғын үй</w:t>
      </w:r>
    </w:p>
    <w:bookmarkEnd w:id="122"/>
    <w:bookmarkStart w:name="z157" w:id="123"/>
    <w:p>
      <w:pPr>
        <w:spacing w:after="0"/>
        <w:ind w:left="0"/>
        <w:jc w:val="both"/>
      </w:pPr>
      <w:r>
        <w:rPr>
          <w:rFonts w:ascii="Times New Roman"/>
          <w:b w:val="false"/>
          <w:i w:val="false"/>
          <w:color w:val="000000"/>
          <w:sz w:val="28"/>
        </w:rPr>
        <w:t>
      кооперативі, жеке тұрғын үй немесе өзгеше – көрсету керек):</w:t>
      </w:r>
    </w:p>
    <w:bookmarkEnd w:id="123"/>
    <w:bookmarkStart w:name="z158" w:id="124"/>
    <w:p>
      <w:pPr>
        <w:spacing w:after="0"/>
        <w:ind w:left="0"/>
        <w:jc w:val="both"/>
      </w:pPr>
      <w:r>
        <w:rPr>
          <w:rFonts w:ascii="Times New Roman"/>
          <w:b w:val="false"/>
          <w:i w:val="false"/>
          <w:color w:val="000000"/>
          <w:sz w:val="28"/>
        </w:rPr>
        <w:t>
      _____________________________________________________________________</w:t>
      </w:r>
    </w:p>
    <w:bookmarkEnd w:id="124"/>
    <w:bookmarkStart w:name="z159" w:id="125"/>
    <w:p>
      <w:pPr>
        <w:spacing w:after="0"/>
        <w:ind w:left="0"/>
        <w:jc w:val="both"/>
      </w:pPr>
      <w:r>
        <w:rPr>
          <w:rFonts w:ascii="Times New Roman"/>
          <w:b w:val="false"/>
          <w:i w:val="false"/>
          <w:color w:val="000000"/>
          <w:sz w:val="28"/>
        </w:rPr>
        <w:t>
       Тұрғын үйді ұстауға арналған шығыстар:</w:t>
      </w:r>
    </w:p>
    <w:bookmarkEnd w:id="125"/>
    <w:bookmarkStart w:name="z160" w:id="126"/>
    <w:p>
      <w:pPr>
        <w:spacing w:after="0"/>
        <w:ind w:left="0"/>
        <w:jc w:val="both"/>
      </w:pPr>
      <w:r>
        <w:rPr>
          <w:rFonts w:ascii="Times New Roman"/>
          <w:b w:val="false"/>
          <w:i w:val="false"/>
          <w:color w:val="000000"/>
          <w:sz w:val="28"/>
        </w:rPr>
        <w:t>
      _____________________________________________________________________</w:t>
      </w:r>
    </w:p>
    <w:bookmarkEnd w:id="126"/>
    <w:bookmarkStart w:name="z161" w:id="127"/>
    <w:p>
      <w:pPr>
        <w:spacing w:after="0"/>
        <w:ind w:left="0"/>
        <w:jc w:val="both"/>
      </w:pPr>
      <w:r>
        <w:rPr>
          <w:rFonts w:ascii="Times New Roman"/>
          <w:b w:val="false"/>
          <w:i w:val="false"/>
          <w:color w:val="000000"/>
          <w:sz w:val="28"/>
        </w:rPr>
        <w:t>
      _____________________________________________________________________</w:t>
      </w:r>
    </w:p>
    <w:bookmarkEnd w:id="127"/>
    <w:bookmarkStart w:name="z162" w:id="128"/>
    <w:p>
      <w:pPr>
        <w:spacing w:after="0"/>
        <w:ind w:left="0"/>
        <w:jc w:val="both"/>
      </w:pPr>
      <w:r>
        <w:rPr>
          <w:rFonts w:ascii="Times New Roman"/>
          <w:b w:val="false"/>
          <w:i w:val="false"/>
          <w:color w:val="000000"/>
          <w:sz w:val="28"/>
        </w:rPr>
        <w:t>
      _____________________________________________________________________</w:t>
      </w:r>
    </w:p>
    <w:bookmarkEnd w:id="128"/>
    <w:bookmarkStart w:name="z163" w:id="129"/>
    <w:p>
      <w:pPr>
        <w:spacing w:after="0"/>
        <w:ind w:left="0"/>
        <w:jc w:val="both"/>
      </w:pPr>
      <w:r>
        <w:rPr>
          <w:rFonts w:ascii="Times New Roman"/>
          <w:b w:val="false"/>
          <w:i w:val="false"/>
          <w:color w:val="000000"/>
          <w:sz w:val="28"/>
        </w:rPr>
        <w:t>
       Отбасының табысы:</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3627"/>
        <w:gridCol w:w="617"/>
        <w:gridCol w:w="603"/>
        <w:gridCol w:w="1359"/>
        <w:gridCol w:w="5449"/>
      </w:tblGrid>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0"/>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30"/>
        </w:tc>
        <w:tc>
          <w:tcPr>
            <w:tcW w:w="3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Т.А.Ә.</w:t>
            </w: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5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учаске,малы және құсы), саяжай және жер учаскесі (жер үлесі)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6" w:id="131"/>
    <w:p>
      <w:pPr>
        <w:spacing w:after="0"/>
        <w:ind w:left="0"/>
        <w:jc w:val="both"/>
      </w:pPr>
      <w:r>
        <w:rPr>
          <w:rFonts w:ascii="Times New Roman"/>
          <w:b w:val="false"/>
          <w:i w:val="false"/>
          <w:color w:val="000000"/>
          <w:sz w:val="28"/>
        </w:rPr>
        <w:t>
       6. Мыналардың:</w:t>
      </w:r>
    </w:p>
    <w:bookmarkEnd w:id="131"/>
    <w:bookmarkStart w:name="z169" w:id="132"/>
    <w:p>
      <w:pPr>
        <w:spacing w:after="0"/>
        <w:ind w:left="0"/>
        <w:jc w:val="both"/>
      </w:pPr>
      <w:r>
        <w:rPr>
          <w:rFonts w:ascii="Times New Roman"/>
          <w:b w:val="false"/>
          <w:i w:val="false"/>
          <w:color w:val="000000"/>
          <w:sz w:val="28"/>
        </w:rPr>
        <w:t>
       автокөлігінің болуы (маркасы, шығарылған жылы, құқық беретін</w:t>
      </w:r>
    </w:p>
    <w:bookmarkEnd w:id="132"/>
    <w:bookmarkStart w:name="z170" w:id="133"/>
    <w:p>
      <w:pPr>
        <w:spacing w:after="0"/>
        <w:ind w:left="0"/>
        <w:jc w:val="both"/>
      </w:pPr>
      <w:r>
        <w:rPr>
          <w:rFonts w:ascii="Times New Roman"/>
          <w:b w:val="false"/>
          <w:i w:val="false"/>
          <w:color w:val="000000"/>
          <w:sz w:val="28"/>
        </w:rPr>
        <w:t>
      құжат, оны пайдаланғаннан түскен мәлімделген табыс) _________________</w:t>
      </w:r>
    </w:p>
    <w:bookmarkEnd w:id="133"/>
    <w:bookmarkStart w:name="z171" w:id="134"/>
    <w:p>
      <w:pPr>
        <w:spacing w:after="0"/>
        <w:ind w:left="0"/>
        <w:jc w:val="both"/>
      </w:pPr>
      <w:r>
        <w:rPr>
          <w:rFonts w:ascii="Times New Roman"/>
          <w:b w:val="false"/>
          <w:i w:val="false"/>
          <w:color w:val="000000"/>
          <w:sz w:val="28"/>
        </w:rPr>
        <w:t>
      _____________________________________________________________________</w:t>
      </w:r>
    </w:p>
    <w:bookmarkEnd w:id="134"/>
    <w:bookmarkStart w:name="z172" w:id="135"/>
    <w:p>
      <w:pPr>
        <w:spacing w:after="0"/>
        <w:ind w:left="0"/>
        <w:jc w:val="both"/>
      </w:pPr>
      <w:r>
        <w:rPr>
          <w:rFonts w:ascii="Times New Roman"/>
          <w:b w:val="false"/>
          <w:i w:val="false"/>
          <w:color w:val="000000"/>
          <w:sz w:val="28"/>
        </w:rPr>
        <w:t>
      _____________________________________________________________________</w:t>
      </w:r>
    </w:p>
    <w:bookmarkEnd w:id="135"/>
    <w:bookmarkStart w:name="z173" w:id="136"/>
    <w:p>
      <w:pPr>
        <w:spacing w:after="0"/>
        <w:ind w:left="0"/>
        <w:jc w:val="both"/>
      </w:pPr>
      <w:r>
        <w:rPr>
          <w:rFonts w:ascii="Times New Roman"/>
          <w:b w:val="false"/>
          <w:i w:val="false"/>
          <w:color w:val="000000"/>
          <w:sz w:val="28"/>
        </w:rPr>
        <w:t>
       Қазіргі уақытта өздері тұрып жатқаннан бөлек өзге де тұрғын</w:t>
      </w:r>
    </w:p>
    <w:bookmarkEnd w:id="136"/>
    <w:bookmarkStart w:name="z174" w:id="137"/>
    <w:p>
      <w:pPr>
        <w:spacing w:after="0"/>
        <w:ind w:left="0"/>
        <w:jc w:val="both"/>
      </w:pPr>
      <w:r>
        <w:rPr>
          <w:rFonts w:ascii="Times New Roman"/>
          <w:b w:val="false"/>
          <w:i w:val="false"/>
          <w:color w:val="000000"/>
          <w:sz w:val="28"/>
        </w:rPr>
        <w:t>
      үйдің болуы (оны пайдаланғаннан түскен мәлімделген табыс) ___________</w:t>
      </w:r>
    </w:p>
    <w:bookmarkEnd w:id="137"/>
    <w:bookmarkStart w:name="z175" w:id="138"/>
    <w:p>
      <w:pPr>
        <w:spacing w:after="0"/>
        <w:ind w:left="0"/>
        <w:jc w:val="both"/>
      </w:pPr>
      <w:r>
        <w:rPr>
          <w:rFonts w:ascii="Times New Roman"/>
          <w:b w:val="false"/>
          <w:i w:val="false"/>
          <w:color w:val="000000"/>
          <w:sz w:val="28"/>
        </w:rPr>
        <w:t>
      _____________________________________________________________________</w:t>
      </w:r>
    </w:p>
    <w:bookmarkEnd w:id="138"/>
    <w:bookmarkStart w:name="z87" w:id="139"/>
    <w:p>
      <w:pPr>
        <w:spacing w:after="0"/>
        <w:ind w:left="0"/>
        <w:jc w:val="both"/>
      </w:pPr>
      <w:r>
        <w:rPr>
          <w:rFonts w:ascii="Times New Roman"/>
          <w:b w:val="false"/>
          <w:i w:val="false"/>
          <w:color w:val="000000"/>
          <w:sz w:val="28"/>
        </w:rPr>
        <w:t>
       7. Бұрын алған көмегі туралы мәліметтер (нысаны, сомасы, көзі):</w:t>
      </w:r>
    </w:p>
    <w:bookmarkEnd w:id="139"/>
    <w:bookmarkStart w:name="z176" w:id="140"/>
    <w:p>
      <w:pPr>
        <w:spacing w:after="0"/>
        <w:ind w:left="0"/>
        <w:jc w:val="both"/>
      </w:pPr>
      <w:r>
        <w:rPr>
          <w:rFonts w:ascii="Times New Roman"/>
          <w:b w:val="false"/>
          <w:i w:val="false"/>
          <w:color w:val="000000"/>
          <w:sz w:val="28"/>
        </w:rPr>
        <w:t>
      _____________________________________________________________________</w:t>
      </w:r>
    </w:p>
    <w:bookmarkEnd w:id="140"/>
    <w:bookmarkStart w:name="z177" w:id="141"/>
    <w:p>
      <w:pPr>
        <w:spacing w:after="0"/>
        <w:ind w:left="0"/>
        <w:jc w:val="both"/>
      </w:pPr>
      <w:r>
        <w:rPr>
          <w:rFonts w:ascii="Times New Roman"/>
          <w:b w:val="false"/>
          <w:i w:val="false"/>
          <w:color w:val="000000"/>
          <w:sz w:val="28"/>
        </w:rPr>
        <w:t>
      _____________________________________________________________________</w:t>
      </w:r>
    </w:p>
    <w:bookmarkEnd w:id="141"/>
    <w:bookmarkStart w:name="z88" w:id="142"/>
    <w:p>
      <w:pPr>
        <w:spacing w:after="0"/>
        <w:ind w:left="0"/>
        <w:jc w:val="both"/>
      </w:pPr>
      <w:r>
        <w:rPr>
          <w:rFonts w:ascii="Times New Roman"/>
          <w:b w:val="false"/>
          <w:i w:val="false"/>
          <w:color w:val="000000"/>
          <w:sz w:val="28"/>
        </w:rPr>
        <w:t>
       8. Отбасының өзге де табыстары (нысаны, сомасы, көзі):</w:t>
      </w:r>
    </w:p>
    <w:bookmarkEnd w:id="142"/>
    <w:bookmarkStart w:name="z178" w:id="143"/>
    <w:p>
      <w:pPr>
        <w:spacing w:after="0"/>
        <w:ind w:left="0"/>
        <w:jc w:val="both"/>
      </w:pPr>
      <w:r>
        <w:rPr>
          <w:rFonts w:ascii="Times New Roman"/>
          <w:b w:val="false"/>
          <w:i w:val="false"/>
          <w:color w:val="000000"/>
          <w:sz w:val="28"/>
        </w:rPr>
        <w:t>
      _____________________________________________________________________</w:t>
      </w:r>
    </w:p>
    <w:bookmarkEnd w:id="143"/>
    <w:bookmarkStart w:name="z179" w:id="144"/>
    <w:p>
      <w:pPr>
        <w:spacing w:after="0"/>
        <w:ind w:left="0"/>
        <w:jc w:val="both"/>
      </w:pPr>
      <w:r>
        <w:rPr>
          <w:rFonts w:ascii="Times New Roman"/>
          <w:b w:val="false"/>
          <w:i w:val="false"/>
          <w:color w:val="000000"/>
          <w:sz w:val="28"/>
        </w:rPr>
        <w:t>
      _____________________________________________________________________</w:t>
      </w:r>
    </w:p>
    <w:bookmarkEnd w:id="144"/>
    <w:bookmarkStart w:name="z180" w:id="145"/>
    <w:p>
      <w:pPr>
        <w:spacing w:after="0"/>
        <w:ind w:left="0"/>
        <w:jc w:val="both"/>
      </w:pPr>
      <w:r>
        <w:rPr>
          <w:rFonts w:ascii="Times New Roman"/>
          <w:b w:val="false"/>
          <w:i w:val="false"/>
          <w:color w:val="000000"/>
          <w:sz w:val="28"/>
        </w:rPr>
        <w:t>
      _____________________________________________________________________</w:t>
      </w:r>
    </w:p>
    <w:bookmarkEnd w:id="145"/>
    <w:bookmarkStart w:name="z89" w:id="146"/>
    <w:p>
      <w:pPr>
        <w:spacing w:after="0"/>
        <w:ind w:left="0"/>
        <w:jc w:val="both"/>
      </w:pPr>
      <w:r>
        <w:rPr>
          <w:rFonts w:ascii="Times New Roman"/>
          <w:b w:val="false"/>
          <w:i w:val="false"/>
          <w:color w:val="000000"/>
          <w:sz w:val="28"/>
        </w:rPr>
        <w:t>
       9. Балалардың мектеп керек-жарағымен, киіммен, аяқ киіммен</w:t>
      </w:r>
    </w:p>
    <w:bookmarkEnd w:id="146"/>
    <w:bookmarkStart w:name="z181" w:id="147"/>
    <w:p>
      <w:pPr>
        <w:spacing w:after="0"/>
        <w:ind w:left="0"/>
        <w:jc w:val="both"/>
      </w:pPr>
      <w:r>
        <w:rPr>
          <w:rFonts w:ascii="Times New Roman"/>
          <w:b w:val="false"/>
          <w:i w:val="false"/>
          <w:color w:val="000000"/>
          <w:sz w:val="28"/>
        </w:rPr>
        <w:t>
      қамтамасыз етілуі ___________________________________________________</w:t>
      </w:r>
    </w:p>
    <w:bookmarkEnd w:id="147"/>
    <w:bookmarkStart w:name="z182" w:id="148"/>
    <w:p>
      <w:pPr>
        <w:spacing w:after="0"/>
        <w:ind w:left="0"/>
        <w:jc w:val="both"/>
      </w:pPr>
      <w:r>
        <w:rPr>
          <w:rFonts w:ascii="Times New Roman"/>
          <w:b w:val="false"/>
          <w:i w:val="false"/>
          <w:color w:val="000000"/>
          <w:sz w:val="28"/>
        </w:rPr>
        <w:t>
      _____________________________________________________________________</w:t>
      </w:r>
    </w:p>
    <w:bookmarkEnd w:id="148"/>
    <w:bookmarkStart w:name="z90" w:id="149"/>
    <w:p>
      <w:pPr>
        <w:spacing w:after="0"/>
        <w:ind w:left="0"/>
        <w:jc w:val="both"/>
      </w:pPr>
      <w:r>
        <w:rPr>
          <w:rFonts w:ascii="Times New Roman"/>
          <w:b w:val="false"/>
          <w:i w:val="false"/>
          <w:color w:val="000000"/>
          <w:sz w:val="28"/>
        </w:rPr>
        <w:t>
       10. Тұратын жерінің санитариялық-эпидемиологиялық жағдайы _____</w:t>
      </w:r>
    </w:p>
    <w:bookmarkEnd w:id="149"/>
    <w:bookmarkStart w:name="z183" w:id="150"/>
    <w:p>
      <w:pPr>
        <w:spacing w:after="0"/>
        <w:ind w:left="0"/>
        <w:jc w:val="both"/>
      </w:pPr>
      <w:r>
        <w:rPr>
          <w:rFonts w:ascii="Times New Roman"/>
          <w:b w:val="false"/>
          <w:i w:val="false"/>
          <w:color w:val="000000"/>
          <w:sz w:val="28"/>
        </w:rPr>
        <w:t>
      _____________________________________________________________________</w:t>
      </w:r>
    </w:p>
    <w:bookmarkEnd w:id="150"/>
    <w:bookmarkStart w:name="z184" w:id="151"/>
    <w:p>
      <w:pPr>
        <w:spacing w:after="0"/>
        <w:ind w:left="0"/>
        <w:jc w:val="both"/>
      </w:pPr>
      <w:r>
        <w:rPr>
          <w:rFonts w:ascii="Times New Roman"/>
          <w:b w:val="false"/>
          <w:i w:val="false"/>
          <w:color w:val="000000"/>
          <w:sz w:val="28"/>
        </w:rPr>
        <w:t>
      _____________________________________________________________________</w:t>
      </w:r>
    </w:p>
    <w:bookmarkEnd w:id="151"/>
    <w:bookmarkStart w:name="z185" w:id="152"/>
    <w:p>
      <w:pPr>
        <w:spacing w:after="0"/>
        <w:ind w:left="0"/>
        <w:jc w:val="both"/>
      </w:pPr>
      <w:r>
        <w:rPr>
          <w:rFonts w:ascii="Times New Roman"/>
          <w:b w:val="false"/>
          <w:i w:val="false"/>
          <w:color w:val="000000"/>
          <w:sz w:val="28"/>
        </w:rPr>
        <w:t>
       Комиссия төрағасы:</w:t>
      </w:r>
    </w:p>
    <w:bookmarkEnd w:id="152"/>
    <w:bookmarkStart w:name="z186" w:id="153"/>
    <w:p>
      <w:pPr>
        <w:spacing w:after="0"/>
        <w:ind w:left="0"/>
        <w:jc w:val="both"/>
      </w:pPr>
      <w:r>
        <w:rPr>
          <w:rFonts w:ascii="Times New Roman"/>
          <w:b w:val="false"/>
          <w:i w:val="false"/>
          <w:color w:val="000000"/>
          <w:sz w:val="28"/>
        </w:rPr>
        <w:t>
       ________________________ ________________________</w:t>
      </w:r>
    </w:p>
    <w:bookmarkEnd w:id="153"/>
    <w:bookmarkStart w:name="z187" w:id="154"/>
    <w:p>
      <w:pPr>
        <w:spacing w:after="0"/>
        <w:ind w:left="0"/>
        <w:jc w:val="both"/>
      </w:pPr>
      <w:r>
        <w:rPr>
          <w:rFonts w:ascii="Times New Roman"/>
          <w:b w:val="false"/>
          <w:i w:val="false"/>
          <w:color w:val="000000"/>
          <w:sz w:val="28"/>
        </w:rPr>
        <w:t>
       Комиссия мүшелері:</w:t>
      </w:r>
    </w:p>
    <w:bookmarkEnd w:id="154"/>
    <w:bookmarkStart w:name="z188" w:id="155"/>
    <w:p>
      <w:pPr>
        <w:spacing w:after="0"/>
        <w:ind w:left="0"/>
        <w:jc w:val="both"/>
      </w:pPr>
      <w:r>
        <w:rPr>
          <w:rFonts w:ascii="Times New Roman"/>
          <w:b w:val="false"/>
          <w:i w:val="false"/>
          <w:color w:val="000000"/>
          <w:sz w:val="28"/>
        </w:rPr>
        <w:t>
       ________________________ ________________________</w:t>
      </w:r>
    </w:p>
    <w:bookmarkEnd w:id="155"/>
    <w:bookmarkStart w:name="z189" w:id="156"/>
    <w:p>
      <w:pPr>
        <w:spacing w:after="0"/>
        <w:ind w:left="0"/>
        <w:jc w:val="both"/>
      </w:pPr>
      <w:r>
        <w:rPr>
          <w:rFonts w:ascii="Times New Roman"/>
          <w:b w:val="false"/>
          <w:i w:val="false"/>
          <w:color w:val="000000"/>
          <w:sz w:val="28"/>
        </w:rPr>
        <w:t>
       ________________________ ________________________</w:t>
      </w:r>
    </w:p>
    <w:bookmarkEnd w:id="156"/>
    <w:bookmarkStart w:name="z190" w:id="157"/>
    <w:p>
      <w:pPr>
        <w:spacing w:after="0"/>
        <w:ind w:left="0"/>
        <w:jc w:val="both"/>
      </w:pPr>
      <w:r>
        <w:rPr>
          <w:rFonts w:ascii="Times New Roman"/>
          <w:b w:val="false"/>
          <w:i w:val="false"/>
          <w:color w:val="000000"/>
          <w:sz w:val="28"/>
        </w:rPr>
        <w:t>
       ________________________ ________________________</w:t>
      </w:r>
    </w:p>
    <w:bookmarkEnd w:id="157"/>
    <w:bookmarkStart w:name="z191" w:id="158"/>
    <w:p>
      <w:pPr>
        <w:spacing w:after="0"/>
        <w:ind w:left="0"/>
        <w:jc w:val="both"/>
      </w:pPr>
      <w:r>
        <w:rPr>
          <w:rFonts w:ascii="Times New Roman"/>
          <w:b w:val="false"/>
          <w:i w:val="false"/>
          <w:color w:val="000000"/>
          <w:sz w:val="28"/>
        </w:rPr>
        <w:t>
       ________________________ ________________________</w:t>
      </w:r>
    </w:p>
    <w:bookmarkEnd w:id="158"/>
    <w:bookmarkStart w:name="z192" w:id="159"/>
    <w:p>
      <w:pPr>
        <w:spacing w:after="0"/>
        <w:ind w:left="0"/>
        <w:jc w:val="both"/>
      </w:pPr>
      <w:r>
        <w:rPr>
          <w:rFonts w:ascii="Times New Roman"/>
          <w:b w:val="false"/>
          <w:i w:val="false"/>
          <w:color w:val="000000"/>
          <w:sz w:val="28"/>
        </w:rPr>
        <w:t>
       (қолдары) (Т.А.Ә.)</w:t>
      </w:r>
    </w:p>
    <w:bookmarkEnd w:id="159"/>
    <w:bookmarkStart w:name="z193" w:id="160"/>
    <w:p>
      <w:pPr>
        <w:spacing w:after="0"/>
        <w:ind w:left="0"/>
        <w:jc w:val="both"/>
      </w:pPr>
      <w:r>
        <w:rPr>
          <w:rFonts w:ascii="Times New Roman"/>
          <w:b w:val="false"/>
          <w:i w:val="false"/>
          <w:color w:val="000000"/>
          <w:sz w:val="28"/>
        </w:rPr>
        <w:t>
       Жасалған актімен таныстым: ____________________________________</w:t>
      </w:r>
    </w:p>
    <w:bookmarkEnd w:id="160"/>
    <w:bookmarkStart w:name="z194" w:id="161"/>
    <w:p>
      <w:pPr>
        <w:spacing w:after="0"/>
        <w:ind w:left="0"/>
        <w:jc w:val="both"/>
      </w:pPr>
      <w:r>
        <w:rPr>
          <w:rFonts w:ascii="Times New Roman"/>
          <w:b w:val="false"/>
          <w:i w:val="false"/>
          <w:color w:val="000000"/>
          <w:sz w:val="28"/>
        </w:rPr>
        <w:t>
       Өтініш берушінің Т.А.Ә. және қолы</w:t>
      </w:r>
    </w:p>
    <w:bookmarkEnd w:id="161"/>
    <w:bookmarkStart w:name="z195" w:id="162"/>
    <w:p>
      <w:pPr>
        <w:spacing w:after="0"/>
        <w:ind w:left="0"/>
        <w:jc w:val="both"/>
      </w:pPr>
      <w:r>
        <w:rPr>
          <w:rFonts w:ascii="Times New Roman"/>
          <w:b w:val="false"/>
          <w:i w:val="false"/>
          <w:color w:val="000000"/>
          <w:sz w:val="28"/>
        </w:rPr>
        <w:t>
       Тексеру жүргізілуден бас тартамын _____________________________</w:t>
      </w:r>
    </w:p>
    <w:bookmarkEnd w:id="162"/>
    <w:bookmarkStart w:name="z196" w:id="163"/>
    <w:p>
      <w:pPr>
        <w:spacing w:after="0"/>
        <w:ind w:left="0"/>
        <w:jc w:val="both"/>
      </w:pPr>
      <w:r>
        <w:rPr>
          <w:rFonts w:ascii="Times New Roman"/>
          <w:b w:val="false"/>
          <w:i w:val="false"/>
          <w:color w:val="000000"/>
          <w:sz w:val="28"/>
        </w:rPr>
        <w:t>
      _______________ өтініш берушінің (немесе отбасы мүшелерінің бірінің) Т.А.Ә. және қолы, күні</w:t>
      </w:r>
    </w:p>
    <w:bookmarkEnd w:id="163"/>
    <w:bookmarkStart w:name="z197" w:id="164"/>
    <w:p>
      <w:pPr>
        <w:spacing w:after="0"/>
        <w:ind w:left="0"/>
        <w:jc w:val="both"/>
      </w:pPr>
      <w:r>
        <w:rPr>
          <w:rFonts w:ascii="Times New Roman"/>
          <w:b w:val="false"/>
          <w:i w:val="false"/>
          <w:color w:val="000000"/>
          <w:sz w:val="28"/>
        </w:rPr>
        <w:t>
      _____________________________________________________________________</w:t>
      </w:r>
    </w:p>
    <w:bookmarkEnd w:id="164"/>
    <w:bookmarkStart w:name="z198" w:id="165"/>
    <w:p>
      <w:pPr>
        <w:spacing w:after="0"/>
        <w:ind w:left="0"/>
        <w:jc w:val="both"/>
      </w:pPr>
      <w:r>
        <w:rPr>
          <w:rFonts w:ascii="Times New Roman"/>
          <w:b w:val="false"/>
          <w:i w:val="false"/>
          <w:color w:val="000000"/>
          <w:sz w:val="28"/>
        </w:rPr>
        <w:t>
      (өтініш беруші тексеру жүргізуден бас тартқан жағдайда толтырылады)</w:t>
      </w:r>
    </w:p>
    <w:bookmarkEnd w:id="165"/>
    <w:bookmarkStart w:name="z91" w:id="166"/>
    <w:p>
      <w:pPr>
        <w:spacing w:after="0"/>
        <w:ind w:left="0"/>
        <w:jc w:val="both"/>
      </w:pPr>
      <w:r>
        <w:rPr>
          <w:rFonts w:ascii="Times New Roman"/>
          <w:b w:val="false"/>
          <w:i w:val="false"/>
          <w:color w:val="000000"/>
          <w:sz w:val="28"/>
        </w:rPr>
        <w:t>
      Әлеуметтік көмек көрсетудің,</w:t>
      </w:r>
    </w:p>
    <w:bookmarkEnd w:id="166"/>
    <w:bookmarkStart w:name="z199" w:id="167"/>
    <w:p>
      <w:pPr>
        <w:spacing w:after="0"/>
        <w:ind w:left="0"/>
        <w:jc w:val="both"/>
      </w:pPr>
      <w:r>
        <w:rPr>
          <w:rFonts w:ascii="Times New Roman"/>
          <w:b w:val="false"/>
          <w:i w:val="false"/>
          <w:color w:val="000000"/>
          <w:sz w:val="28"/>
        </w:rPr>
        <w:t>
      оның мөлшерлерін белгілеудің және</w:t>
      </w:r>
    </w:p>
    <w:bookmarkEnd w:id="167"/>
    <w:bookmarkStart w:name="z200" w:id="168"/>
    <w:p>
      <w:pPr>
        <w:spacing w:after="0"/>
        <w:ind w:left="0"/>
        <w:jc w:val="both"/>
      </w:pPr>
      <w:r>
        <w:rPr>
          <w:rFonts w:ascii="Times New Roman"/>
          <w:b w:val="false"/>
          <w:i w:val="false"/>
          <w:color w:val="000000"/>
          <w:sz w:val="28"/>
        </w:rPr>
        <w:t>
      мұқтаж азаматтардың жекелеген</w:t>
      </w:r>
    </w:p>
    <w:bookmarkEnd w:id="168"/>
    <w:bookmarkStart w:name="z201" w:id="169"/>
    <w:p>
      <w:pPr>
        <w:spacing w:after="0"/>
        <w:ind w:left="0"/>
        <w:jc w:val="both"/>
      </w:pPr>
      <w:r>
        <w:rPr>
          <w:rFonts w:ascii="Times New Roman"/>
          <w:b w:val="false"/>
          <w:i w:val="false"/>
          <w:color w:val="000000"/>
          <w:sz w:val="28"/>
        </w:rPr>
        <w:t>
      санаттарының тізбесін айқындаудың</w:t>
      </w:r>
    </w:p>
    <w:bookmarkEnd w:id="169"/>
    <w:bookmarkStart w:name="z202" w:id="170"/>
    <w:p>
      <w:pPr>
        <w:spacing w:after="0"/>
        <w:ind w:left="0"/>
        <w:jc w:val="both"/>
      </w:pPr>
      <w:r>
        <w:rPr>
          <w:rFonts w:ascii="Times New Roman"/>
          <w:b w:val="false"/>
          <w:i w:val="false"/>
          <w:color w:val="000000"/>
          <w:sz w:val="28"/>
        </w:rPr>
        <w:t>
      үлгілік Қағидаларына</w:t>
      </w:r>
    </w:p>
    <w:bookmarkEnd w:id="170"/>
    <w:bookmarkStart w:name="z203" w:id="171"/>
    <w:p>
      <w:pPr>
        <w:spacing w:after="0"/>
        <w:ind w:left="0"/>
        <w:jc w:val="both"/>
      </w:pPr>
      <w:r>
        <w:rPr>
          <w:rFonts w:ascii="Times New Roman"/>
          <w:b w:val="false"/>
          <w:i w:val="false"/>
          <w:color w:val="000000"/>
          <w:sz w:val="28"/>
        </w:rPr>
        <w:t>
      3-қосымша</w:t>
      </w:r>
    </w:p>
    <w:bookmarkEnd w:id="171"/>
    <w:bookmarkStart w:name="z92" w:id="172"/>
    <w:p>
      <w:pPr>
        <w:spacing w:after="0"/>
        <w:ind w:left="0"/>
        <w:jc w:val="left"/>
      </w:pPr>
      <w:r>
        <w:rPr>
          <w:rFonts w:ascii="Times New Roman"/>
          <w:b/>
          <w:i w:val="false"/>
          <w:color w:val="000000"/>
        </w:rPr>
        <w:t xml:space="preserve"> Учаскелік комиссияның № ______ қорытындысы</w:t>
      </w:r>
    </w:p>
    <w:bookmarkEnd w:id="172"/>
    <w:bookmarkStart w:name="z204" w:id="173"/>
    <w:p>
      <w:pPr>
        <w:spacing w:after="0"/>
        <w:ind w:left="0"/>
        <w:jc w:val="left"/>
      </w:pPr>
      <w:r>
        <w:rPr>
          <w:rFonts w:ascii="Times New Roman"/>
          <w:b/>
          <w:i w:val="false"/>
          <w:color w:val="000000"/>
        </w:rPr>
        <w:t xml:space="preserve"> 20 __ ж. ____ ________________</w:t>
      </w:r>
    </w:p>
    <w:bookmarkEnd w:id="173"/>
    <w:bookmarkStart w:name="z205" w:id="174"/>
    <w:p>
      <w:pPr>
        <w:spacing w:after="0"/>
        <w:ind w:left="0"/>
        <w:jc w:val="both"/>
      </w:pPr>
      <w:r>
        <w:rPr>
          <w:rFonts w:ascii="Times New Roman"/>
          <w:b w:val="false"/>
          <w:i w:val="false"/>
          <w:color w:val="000000"/>
          <w:sz w:val="28"/>
        </w:rPr>
        <w:t>
       Учаскелік комиссия Әлеуметтік көмек көрсету, оның мөлшерлерін</w:t>
      </w:r>
    </w:p>
    <w:bookmarkEnd w:id="174"/>
    <w:bookmarkStart w:name="z206" w:id="175"/>
    <w:p>
      <w:pPr>
        <w:spacing w:after="0"/>
        <w:ind w:left="0"/>
        <w:jc w:val="both"/>
      </w:pPr>
      <w:r>
        <w:rPr>
          <w:rFonts w:ascii="Times New Roman"/>
          <w:b w:val="false"/>
          <w:i w:val="false"/>
          <w:color w:val="000000"/>
          <w:sz w:val="28"/>
        </w:rPr>
        <w:t>
      белгілеу және мұқтаж азаматтардың жекелеген санаттарының тізбесін</w:t>
      </w:r>
    </w:p>
    <w:bookmarkEnd w:id="175"/>
    <w:bookmarkStart w:name="z207" w:id="176"/>
    <w:p>
      <w:pPr>
        <w:spacing w:after="0"/>
        <w:ind w:left="0"/>
        <w:jc w:val="both"/>
      </w:pPr>
      <w:r>
        <w:rPr>
          <w:rFonts w:ascii="Times New Roman"/>
          <w:b w:val="false"/>
          <w:i w:val="false"/>
          <w:color w:val="000000"/>
          <w:sz w:val="28"/>
        </w:rPr>
        <w:t>
      айқындау қағидаларына сәйкес өмірлік қиын жағдайдың туындауына</w:t>
      </w:r>
    </w:p>
    <w:bookmarkEnd w:id="176"/>
    <w:bookmarkStart w:name="z208" w:id="177"/>
    <w:p>
      <w:pPr>
        <w:spacing w:after="0"/>
        <w:ind w:left="0"/>
        <w:jc w:val="both"/>
      </w:pPr>
      <w:r>
        <w:rPr>
          <w:rFonts w:ascii="Times New Roman"/>
          <w:b w:val="false"/>
          <w:i w:val="false"/>
          <w:color w:val="000000"/>
          <w:sz w:val="28"/>
        </w:rPr>
        <w:t>
      байланысты әлеуметтік көмек алуға өтініш берген адамның (отбасының)</w:t>
      </w:r>
    </w:p>
    <w:bookmarkEnd w:id="177"/>
    <w:bookmarkStart w:name="z209" w:id="178"/>
    <w:p>
      <w:pPr>
        <w:spacing w:after="0"/>
        <w:ind w:left="0"/>
        <w:jc w:val="both"/>
      </w:pPr>
      <w:r>
        <w:rPr>
          <w:rFonts w:ascii="Times New Roman"/>
          <w:b w:val="false"/>
          <w:i w:val="false"/>
          <w:color w:val="000000"/>
          <w:sz w:val="28"/>
        </w:rPr>
        <w:t>
      _____________________________________________________________________</w:t>
      </w:r>
    </w:p>
    <w:bookmarkEnd w:id="178"/>
    <w:bookmarkStart w:name="z210" w:id="179"/>
    <w:p>
      <w:pPr>
        <w:spacing w:after="0"/>
        <w:ind w:left="0"/>
        <w:jc w:val="both"/>
      </w:pPr>
      <w:r>
        <w:rPr>
          <w:rFonts w:ascii="Times New Roman"/>
          <w:b w:val="false"/>
          <w:i w:val="false"/>
          <w:color w:val="000000"/>
          <w:sz w:val="28"/>
        </w:rPr>
        <w:t>
       (өтініш берушінің тегі, аты, әкесінің аты)</w:t>
      </w:r>
    </w:p>
    <w:bookmarkEnd w:id="179"/>
    <w:bookmarkStart w:name="z211" w:id="180"/>
    <w:p>
      <w:pPr>
        <w:spacing w:after="0"/>
        <w:ind w:left="0"/>
        <w:jc w:val="both"/>
      </w:pPr>
      <w:r>
        <w:rPr>
          <w:rFonts w:ascii="Times New Roman"/>
          <w:b w:val="false"/>
          <w:i w:val="false"/>
          <w:color w:val="000000"/>
          <w:sz w:val="28"/>
        </w:rPr>
        <w:t>
      өтінішін және оған қоса берілген құжаттарды қарап, ұсынылған құжаттар</w:t>
      </w:r>
    </w:p>
    <w:bookmarkEnd w:id="180"/>
    <w:bookmarkStart w:name="z212" w:id="181"/>
    <w:p>
      <w:pPr>
        <w:spacing w:after="0"/>
        <w:ind w:left="0"/>
        <w:jc w:val="both"/>
      </w:pPr>
      <w:r>
        <w:rPr>
          <w:rFonts w:ascii="Times New Roman"/>
          <w:b w:val="false"/>
          <w:i w:val="false"/>
          <w:color w:val="000000"/>
          <w:sz w:val="28"/>
        </w:rPr>
        <w:t>
      және өтініш берушінің (отбасының) материалдық жағдайын тексеру</w:t>
      </w:r>
    </w:p>
    <w:bookmarkEnd w:id="181"/>
    <w:bookmarkStart w:name="z213" w:id="182"/>
    <w:p>
      <w:pPr>
        <w:spacing w:after="0"/>
        <w:ind w:left="0"/>
        <w:jc w:val="both"/>
      </w:pPr>
      <w:r>
        <w:rPr>
          <w:rFonts w:ascii="Times New Roman"/>
          <w:b w:val="false"/>
          <w:i w:val="false"/>
          <w:color w:val="000000"/>
          <w:sz w:val="28"/>
        </w:rPr>
        <w:t>
      нәтижелерінің негізінде _____________________________________________</w:t>
      </w:r>
    </w:p>
    <w:bookmarkEnd w:id="182"/>
    <w:bookmarkStart w:name="z214" w:id="183"/>
    <w:p>
      <w:pPr>
        <w:spacing w:after="0"/>
        <w:ind w:left="0"/>
        <w:jc w:val="both"/>
      </w:pPr>
      <w:r>
        <w:rPr>
          <w:rFonts w:ascii="Times New Roman"/>
          <w:b w:val="false"/>
          <w:i w:val="false"/>
          <w:color w:val="000000"/>
          <w:sz w:val="28"/>
        </w:rPr>
        <w:t>
       (қажеттілігі, қажеттіліктің жоқтығы)</w:t>
      </w:r>
    </w:p>
    <w:bookmarkEnd w:id="183"/>
    <w:bookmarkStart w:name="z215" w:id="184"/>
    <w:p>
      <w:pPr>
        <w:spacing w:after="0"/>
        <w:ind w:left="0"/>
        <w:jc w:val="both"/>
      </w:pPr>
      <w:r>
        <w:rPr>
          <w:rFonts w:ascii="Times New Roman"/>
          <w:b w:val="false"/>
          <w:i w:val="false"/>
          <w:color w:val="000000"/>
          <w:sz w:val="28"/>
        </w:rPr>
        <w:t>
      адамға (отбасыға) өмірлік қиын жағдайдың туындауына байланысты</w:t>
      </w:r>
    </w:p>
    <w:bookmarkEnd w:id="184"/>
    <w:bookmarkStart w:name="z216" w:id="185"/>
    <w:p>
      <w:pPr>
        <w:spacing w:after="0"/>
        <w:ind w:left="0"/>
        <w:jc w:val="both"/>
      </w:pPr>
      <w:r>
        <w:rPr>
          <w:rFonts w:ascii="Times New Roman"/>
          <w:b w:val="false"/>
          <w:i w:val="false"/>
          <w:color w:val="000000"/>
          <w:sz w:val="28"/>
        </w:rPr>
        <w:t>
      әлеуметтік көмек ұсыну туралы қорытынды шығарады.</w:t>
      </w:r>
    </w:p>
    <w:bookmarkEnd w:id="185"/>
    <w:bookmarkStart w:name="z217" w:id="186"/>
    <w:p>
      <w:pPr>
        <w:spacing w:after="0"/>
        <w:ind w:left="0"/>
        <w:jc w:val="both"/>
      </w:pPr>
      <w:r>
        <w:rPr>
          <w:rFonts w:ascii="Times New Roman"/>
          <w:b w:val="false"/>
          <w:i w:val="false"/>
          <w:color w:val="000000"/>
          <w:sz w:val="28"/>
        </w:rPr>
        <w:t>
       Комиссия төрағасы: ____________________ _______________________</w:t>
      </w:r>
    </w:p>
    <w:bookmarkEnd w:id="186"/>
    <w:bookmarkStart w:name="z218" w:id="187"/>
    <w:p>
      <w:pPr>
        <w:spacing w:after="0"/>
        <w:ind w:left="0"/>
        <w:jc w:val="both"/>
      </w:pPr>
      <w:r>
        <w:rPr>
          <w:rFonts w:ascii="Times New Roman"/>
          <w:b w:val="false"/>
          <w:i w:val="false"/>
          <w:color w:val="000000"/>
          <w:sz w:val="28"/>
        </w:rPr>
        <w:t>
       Комиссия мүшелері: ____________________ _______________________</w:t>
      </w:r>
    </w:p>
    <w:bookmarkEnd w:id="187"/>
    <w:bookmarkStart w:name="z219" w:id="188"/>
    <w:p>
      <w:pPr>
        <w:spacing w:after="0"/>
        <w:ind w:left="0"/>
        <w:jc w:val="both"/>
      </w:pPr>
      <w:r>
        <w:rPr>
          <w:rFonts w:ascii="Times New Roman"/>
          <w:b w:val="false"/>
          <w:i w:val="false"/>
          <w:color w:val="000000"/>
          <w:sz w:val="28"/>
        </w:rPr>
        <w:t>
       ____________________ _______________________</w:t>
      </w:r>
    </w:p>
    <w:bookmarkEnd w:id="188"/>
    <w:bookmarkStart w:name="z220" w:id="189"/>
    <w:p>
      <w:pPr>
        <w:spacing w:after="0"/>
        <w:ind w:left="0"/>
        <w:jc w:val="both"/>
      </w:pPr>
      <w:r>
        <w:rPr>
          <w:rFonts w:ascii="Times New Roman"/>
          <w:b w:val="false"/>
          <w:i w:val="false"/>
          <w:color w:val="000000"/>
          <w:sz w:val="28"/>
        </w:rPr>
        <w:t>
       ____________________ _______________________</w:t>
      </w:r>
    </w:p>
    <w:bookmarkEnd w:id="189"/>
    <w:bookmarkStart w:name="z221" w:id="190"/>
    <w:p>
      <w:pPr>
        <w:spacing w:after="0"/>
        <w:ind w:left="0"/>
        <w:jc w:val="both"/>
      </w:pPr>
      <w:r>
        <w:rPr>
          <w:rFonts w:ascii="Times New Roman"/>
          <w:b w:val="false"/>
          <w:i w:val="false"/>
          <w:color w:val="000000"/>
          <w:sz w:val="28"/>
        </w:rPr>
        <w:t>
       ____________________ _______________________</w:t>
      </w:r>
    </w:p>
    <w:bookmarkEnd w:id="190"/>
    <w:bookmarkStart w:name="z222" w:id="191"/>
    <w:p>
      <w:pPr>
        <w:spacing w:after="0"/>
        <w:ind w:left="0"/>
        <w:jc w:val="both"/>
      </w:pPr>
      <w:r>
        <w:rPr>
          <w:rFonts w:ascii="Times New Roman"/>
          <w:b w:val="false"/>
          <w:i w:val="false"/>
          <w:color w:val="000000"/>
          <w:sz w:val="28"/>
        </w:rPr>
        <w:t>
       (қолдары) (Т.А.Ә.)</w:t>
      </w:r>
    </w:p>
    <w:bookmarkEnd w:id="191"/>
    <w:bookmarkStart w:name="z223" w:id="192"/>
    <w:p>
      <w:pPr>
        <w:spacing w:after="0"/>
        <w:ind w:left="0"/>
        <w:jc w:val="both"/>
      </w:pPr>
      <w:r>
        <w:rPr>
          <w:rFonts w:ascii="Times New Roman"/>
          <w:b w:val="false"/>
          <w:i w:val="false"/>
          <w:color w:val="000000"/>
          <w:sz w:val="28"/>
        </w:rPr>
        <w:t>
       Қорытынды қоса берілген құжаттармен ___________________ данада</w:t>
      </w:r>
    </w:p>
    <w:bookmarkEnd w:id="192"/>
    <w:bookmarkStart w:name="z224" w:id="193"/>
    <w:p>
      <w:pPr>
        <w:spacing w:after="0"/>
        <w:ind w:left="0"/>
        <w:jc w:val="both"/>
      </w:pPr>
      <w:r>
        <w:rPr>
          <w:rFonts w:ascii="Times New Roman"/>
          <w:b w:val="false"/>
          <w:i w:val="false"/>
          <w:color w:val="000000"/>
          <w:sz w:val="28"/>
        </w:rPr>
        <w:t>
      20 ___ ж. "___" ________________ қабылданды.</w:t>
      </w:r>
    </w:p>
    <w:bookmarkEnd w:id="193"/>
    <w:bookmarkStart w:name="z225" w:id="194"/>
    <w:p>
      <w:pPr>
        <w:spacing w:after="0"/>
        <w:ind w:left="0"/>
        <w:jc w:val="both"/>
      </w:pPr>
      <w:r>
        <w:rPr>
          <w:rFonts w:ascii="Times New Roman"/>
          <w:b w:val="false"/>
          <w:i w:val="false"/>
          <w:color w:val="000000"/>
          <w:sz w:val="28"/>
        </w:rPr>
        <w:t>
       Құжаттарды қабылдаған кент, ауыл, ауылдық округ әкімінің немесе</w:t>
      </w:r>
    </w:p>
    <w:bookmarkEnd w:id="194"/>
    <w:bookmarkStart w:name="z226" w:id="195"/>
    <w:p>
      <w:pPr>
        <w:spacing w:after="0"/>
        <w:ind w:left="0"/>
        <w:jc w:val="both"/>
      </w:pPr>
      <w:r>
        <w:rPr>
          <w:rFonts w:ascii="Times New Roman"/>
          <w:b w:val="false"/>
          <w:i w:val="false"/>
          <w:color w:val="000000"/>
          <w:sz w:val="28"/>
        </w:rPr>
        <w:t>
      уәкілетті орган қызметкерінің Т.А.Ә., лауазымы, қолы</w:t>
      </w:r>
    </w:p>
    <w:bookmarkEnd w:id="195"/>
    <w:bookmarkStart w:name="z227" w:id="196"/>
    <w:p>
      <w:pPr>
        <w:spacing w:after="0"/>
        <w:ind w:left="0"/>
        <w:jc w:val="both"/>
      </w:pPr>
      <w:r>
        <w:rPr>
          <w:rFonts w:ascii="Times New Roman"/>
          <w:b w:val="false"/>
          <w:i w:val="false"/>
          <w:color w:val="000000"/>
          <w:sz w:val="28"/>
        </w:rPr>
        <w:t>
      _____________________________________________________________________</w:t>
      </w:r>
    </w:p>
    <w:bookmarkEnd w:id="1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