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a9c5d" w14:textId="d3a9c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Қаражал қалалық мәслихатының 2013 жылғы 26 желтоқсандағы ХХVI сессиясының № 190 "2014-2016 жылдарға арналған қала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Қаражал қалалық мәслихатының 2014 жылғы 18 сәуірдегі ХХІХ сессиясының № 232 шешімі. Қарағанды облысының Әділет департаментінде 2014 жылғы 25 сәуірде № 2617 болып тіркелді. Қолданылу мерзімінің өтіп кетуіне байланысты тоқтатылды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жергiлiктi мемлекеттiк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қалалық мәслихат </w:t>
      </w:r>
      <w:r>
        <w:rPr>
          <w:rFonts w:ascii="Times New Roman"/>
          <w:b/>
          <w:i w:val="false"/>
          <w:color w:val="000000"/>
          <w:sz w:val="28"/>
        </w:rPr>
        <w:t>ШЕШIМ ЕТТI: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Қаражал қалалық мәслихатының 2013 жылғы 26 желтоқсандағы ХХVI сессиясының № 190 "2014-2016 жылдарға арналған қала бюджеті туралы" (нормативтік құқықтық актілерді мемлекеттік тіркеу Тізілімінде 2489 нөмірімен тіркелген, 2014 жылғы 11 қаңтардағы № 1 (673) "Қазыналы өңір"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>1 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"2 099 892" сандары "2 097 422"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"775 666" сандары "780 108"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"6 928" сандары "6 940"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"1 316 802" сандары "1 309 878"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"2 099 892" сандары "2 100 731"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"алу 25 000" сандары "алу 28 616"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бірінші абзацтағы "25 000" сандары "28 616"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төртінші абзацтағы "0" саны "3 616"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3 қосымшаларына </w:t>
      </w:r>
      <w:r>
        <w:rPr>
          <w:rFonts w:ascii="Times New Roman"/>
          <w:b w:val="false"/>
          <w:i w:val="false"/>
          <w:color w:val="000000"/>
          <w:sz w:val="28"/>
        </w:rPr>
        <w:t>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2014 жылдың 1 қаңтарынан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ХХІХ сессияның төрағасы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 Аманбаев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мәслихаттың хатшысы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З. Оспанова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18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Қаражал қаласының бюджеті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2"/>
        <w:gridCol w:w="1201"/>
        <w:gridCol w:w="702"/>
        <w:gridCol w:w="5983"/>
        <w:gridCol w:w="371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2097422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6"/>
        <w:gridCol w:w="477"/>
        <w:gridCol w:w="1158"/>
        <w:gridCol w:w="1159"/>
        <w:gridCol w:w="6167"/>
        <w:gridCol w:w="25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компьютерлік сауаттылығын арттыруды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жобалау, салу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қалалық (ауылдық), қала маңындағы және ауданішілік қатынастар бойынша жолаушылар тасымалдарын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2012 - 2020 жылдарға арналған бағдарламасы шеңберінде моноқалаларды ағымдағы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2012 - 2020 жылдарға арналған бағдарламасы шеңберінде бюджеттік инвестициялық жобаларды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Білім, дене шынықтыру және спорт бөлімі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өнеркәсіп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өнеркәсіпті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2012 - 2020 жылдарға арналған бағдарламасы шеңберінде жобаларды іске асыру үшін берілетін кредиттер бойынша пайыздық мөлшерлемені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2012 - 2020 жылдарға арналған бағдарламасы шеңберінде жаңа өндірістерді дамытуға гранттар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өнеркәсіп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Моноқалалардағы кәсіпкерлікті дамытуға жәрдемдесуге кредит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Қаржы активтерімен операциалар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-28616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18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49"/>
        <w:gridCol w:w="3751"/>
      </w:tblGrid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қаржы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мемлекеттік қызметшілер болып табылмайтын жұмыскерлерінің, сондай - ақ жергілікті бюджеттерден қаржыландырылатын мемлекеттік кәсіпорындардың жұмыскерлерінің лауазымдық айлықақысына ерекше еңбек жағдайлары үшін ай сайынғы үстемеақы төлеуге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өнеркәсіп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2012 - 2020 жылдарға арналған бағдарламасы шеңберінде моноқалаларды ағымдағы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орындарында мемлекеттік білім беру тапсырыстарын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 деңгейлі жүйе бойынша біліктілікті арттырудан өткен мұғалімдерге еңбекақыны арттыру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және орта және жалпы орта білім беретін мемлекеттік мекемелерде физика, химия, биология кабинеттерін оқу жабдықтарымен жарақтау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үйлестіру және әлеуметтік бағдарламалар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шаруашылық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 автомобиль жолдары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2012-2020 жылдарға арналған бағдарламасы шеңберінде моноқалаларды ағымдағы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қалалық (ауылдық), қала маңындағы және ауданішілік қатынастар бойынша жолаушылар тасымалдарын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2012-2020 жылдарға арналған бағдарламасы шеңберінде моноқалаларды ағымдағы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18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bookmarkStart w:name="z1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бюджеттік бағдарламалар әкімшіліктері бойынша нысаналы трансферттердің бөлінуі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61"/>
        <w:gridCol w:w="3939"/>
      </w:tblGrid>
      <w:tr>
        <w:trPr>
          <w:trHeight w:val="30" w:hRule="atLeast"/>
        </w:trPr>
        <w:tc>
          <w:tcPr>
            <w:tcW w:w="8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мемлекеттік қызметшілер болып табылмайтын жұмыскерлерінің, сондай-ақ жергілікті бюджеттерден қаржыландырылатын мемлекеттік кәсіпорындардың жұмыскерлерінің лауазымдық айлықақысына ерекше еңбек жағдайлары үшін ай сайынғы үстемеақы төлеуге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мемлекеттік қызметшілер болып табылмайтын жұмыскерлерінің, сондай-ақ жергілікті бюджеттерден қаржыландырылатын мемлекеттік кәсіпорындардың жұмыскерлерінің лауазымдық айлықақысына ерекше еңбек жағдайлары үшін ай сайынғы үстемеақы төлеуге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мемлекеттік қызметшілер болып табылмайтын жұмыскерлерінің, сондай-ақ жергілікті бюджеттерден қаржыландырылатын мемлекеттік кәсіпорындардың жұмыскерлерінің лауазымдық айлықақысына ерекше еңбек жағдайлары үшін ай сайынғы үстемеақы төлеуге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мемлекеттік қызметшілер болып табылмайтын жұмыскерлерінің, сондай-ақ жергілікті бюджеттерден қаржыландырылатын мемлекеттік кәсіпорындардың жұмыскерлерінің лауазымдық айлықақысына ерекше еңбек жағдайлары үшін ай сайынғы үстемеақы төлеуге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мемлекеттік қызметшілер болып табылмайтын жұмыскерлерінің, сондай-ақ жергілікті бюджеттерден қаржыландырылатын мемлекеттік кәсіпорындардың жұмыскерлерінің лауазымдық айлықақысына ерекше еңбек жағдайлары үшін ай сайынғы үстемеақы төлеуге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өнеркәсіп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2012-2020 жылдарға арналған бағдарламасы шеңберінде моноқалаларды ағымдағы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мекемелердің мемлекеттік қызметшілер болып табылмайтын жұмыскерлерінің, сондай-ақ жергілікті бюджеттерден қаржыландырылатын мемлекеттік кәсіпорындардың жұмыскерлерінің лауазымдық айлықақысына ерекше еңбек жағдайлары үшін ай сайынғы үстемеақы төлеуге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орындарында мемлекеттік білім беру тапсырыстарын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мемлекеттік қызметшілер болып табылмайтын жұмыскерлерінің, сондай-ақ жергілікті бюджеттерден қаржыландырылатын мемлекеттік кәсіпорындардың жұмыскерлерінің лауазымдық айлықақысына ерекше еңбек жағдайлары үшін ай сайынғы үстемеақы төлеуге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 деңгейлі жүйе бойынша біліктілікті арттырудан өткен мұғалімдерге еңбекақыны арттыру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және орта және жалпы орта білім беретін мемлекеттік мекемелерде физика, химия, биология кабинеттерін оқу жабдықтарымен жарақтау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мемлекеттік қызметшілер болып табылмайтын жұмыскерлерінің, сондай-ақ жергілікті бюджеттерден қаржыландырылатын мемлекеттік кәсіпорындардың жұмыскерлерінің лауазымдық айлықақысына ерекше еңбек жағдайлары үшін ай сайынғы үстемеақы төлеуге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2012-2020 жылдарға арналған бағдарламасы шеңберінде моноқалаларды ағымдағы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қалалық (ауылдық), қала маңындағы және ауданішілік қатынастар бойынша жолаушылар тасымалдарын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мемлекеттік қызметшілер болып табылмайтын жұмыскерлерінің, сондай-ақ жергілікті бюджеттерден қаржыландырылатын мемлекеттік кәсіпорындардың жұмыскерлерінің лауазымдық айлықақысына ерекше еңбек жағдайлары үшін ай сайынғы үстемеақы төлеуге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мемлекеттік қызметшілер болып табылмайтын жұмыскерлерінің, сондай-ақ жергілікті бюджеттерден қаржыландырылатын мемлекеттік кәсіпорындардың жұмыскерлерінің лауазымдық айлықақысына ерекше еңбек жағдайлары үшін ай сайынғы үстемеақы төлеуге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мемлекеттік қызметшілер болып табылмайтын жұмыскерлерінің, сондай-ақ жергілікті бюджеттерден қаржыландырылатын мемлекеттік кәсіпорындардың жұмыскерлерінің лауазымдық айлықақысына ерекше еңбек жағдайлары үшін ай сайынғы үстемеақы төлеуге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мемлекеттік қызметшілер болып табылмайтын жұмыскерлерінің, сондай-ақ жергілікті бюджеттерден қаржыландырылатын мемлекеттік кәсіпорындардың жұмыскерлерінің лауазымдық айлықақысына ерекше еңбек жағдайлары үшін ай сайынғы үстемеақы төлеуге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мемлекеттік қызметшілер болып табылмайтын жұмыскерлерінің, сондай-ақ жергілікті бюджеттерден қаржыландырылатын мемлекеттік кәсіпорындардың жұмыскерлерінің лауазымдық айлықақысына ерекше еңбек жағдайлары үшін ай сайынғы үстемеақы төлеуге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мемлекеттік қызметшілер болып табылмайтын жұмыскерлерінің, сондай-ақ жергілікті бюджеттерден қаржыландырылатын мемлекеттік кәсіпорындардың жұмыскерлерінің лауазымдық айлықақысына ерекше еңбек жағдайлары үшін ай сайынғы үстемеақы төлеуге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мемлекеттік қызметшілер болып табылмайтын жұмыскерлерінің, сондай-ақ жергілікті бюджеттерден қаржыландырылатын мемлекеттік кәсіпорындардың жұмыскерлерінің лауазымдық айлықақысына ерекше еңбек жағдайлары үшін ай сайынғы үстемеақы төлеуге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2012-2020 жылдарға арналған бағдарламасы шеңберінде моноқалаларды ағымдағы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