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2369" w14:textId="0402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Жәйрем кентінің аумағында көшенің, көппәтерлі тұрғын үй тұрғындарының бөлек жергілікті қоғамдастық жиындарын өткізу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2014 жылғы 31 наурыздағы ХXVІІІ сессиясының № 219 шешімі. Қарағанды облысының Әділет департаментінде 2014 жылғы 28 сәуірде № 2623 болып тіркелді. Күші жойылды - Қарағанды облысы Қаражал қалалық мәслихатының 2021 жылғы 24 желтоқсандағы № 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Қаражал қалалық мәслихатының 24.12.2021 № 82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Жәйрем кентінің аумағында көшенің, көппәтерлі тұрғын үй тұрғындарының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 сессияның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Оспанова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 сессиясының №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Жәйрем кентінің аумағында көшенің, көппәтерлі тұрғын үй тұрғындарының 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Жәйрем кентінің аумағында көшенің, көппәтерлі тұрғын үй тұрғындарының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қаулысымен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Жәйрем кентінің аумағындағы көшенің, көппәтерлі тұрғын үй тұрғындарының бөлек жергілікті қоғамдастық жиындарын өткізу тәртібін белгілейді.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Жәйрем кентінің аумағында көшенің, көппәтерлі тұрғын үй тұрғындарының бөлек жергілікті қоғамдастық жиындары (бұдан әрі – бөлек жиын) Жәйрем кентінің жергілікті қоғамдастығының жиындарына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Жәйрем кентінің әкімі шақырады. Қаражал қаласы әкімінің жергілікті қоғамдастық жиынын өткізуге оң шешімі бар болған жағдайда бөлек жиынды өткізуге болады.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мүшелері бөлек жиынға жеке қатысады және олардың әрқайсысы бір дауысқа ие болады.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Бөлек жиынға кәмелетке толмаған тұлғалар, сот әрекетке қабілетсіз деп таныған тұлғалар, сондай-ақ сот үкімімен бас бостандығынан айыру орындарындағы тұлғалар қатыспайды.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Көше, көппәтерлі тұрғын үй шегінде бөлек жиынды өткізуді Жәйрем кентінің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Бөлек жиынды ашудың алдында тиісті көшенің, көппәтерлі тұрғын үйдің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Бөлек жиынды Жәйрем кентінің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Жәйрем кентінің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жиынның қатысушылары жергілікті қоғамдастық жиынына қатысу үшін көше, көппәтерлі тұрғын үй тұрғындары өкілдерінің кандидатураларын әр он тұрғындардан бір адам сандық құрамында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үшін, көше, көппәтерлі тұрғын үй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Бөлек жиында хаттама жүргізіледі, оған төраға мен хатшы қол қояды және оны "Жәйрем поселкесі Әкімінің аппараты" Мемлекеттік мекемесіне береді.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12-қосымша жаңа редакцияда - Қарағанды облысы Қаражал қалалық мәслихатының 23.12.2016 № 73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