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5d884" w14:textId="685d8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2013 жылғы 26 желтоқсандағы ХХVI сессиясының № 190 "2014-2016 жылдарға арналған қала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2014 жылғы 15 шілдедегі ХХХІ сессиясының № 249 шешімі. Қарағанды облысының Әділет департаментінде 2014 жылғы 31 шілдеде № 2703 болып тіркелді. Қолданылу мерзімінің өтіп кетуіне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ШЕШIМ ЕТТI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Қаражал қалалық мәслихатының 2013 жылғы 26 желтоқсандағы ХХVI сессиясының № 190 "2014-2016 жылдарға арналған қала бюджеті туралы" (нормативтік құқықтық актілерді мемлекеттік тіркеу Тізілімінде 2489 нөмірімен тіркелген, 2014 жылғы 11 қаңтардағы № 1 (673) "Қазыналы өңір"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"780 108" сандары "780 107"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"6 940" сандары "6 941"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2014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42"/>
        <w:gridCol w:w="5158"/>
      </w:tblGrid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ХХХІ сессияның төрағасы,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Оспанова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Қаражал қаласының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477"/>
        <w:gridCol w:w="1158"/>
        <w:gridCol w:w="1159"/>
        <w:gridCol w:w="6167"/>
        <w:gridCol w:w="25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жобаларды іске асыру үшін берілетін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жаңа өндірістерді дамытуға гранттар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 дамытуға жәрдемдесуге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