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1ca0" w14:textId="a921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2013 жылғы 26 желтоқсандағы ХХVI сессиясының № 190 "2014-2016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2014 жылғы 15 қыркүйектегі ХХХІІ сессиясының № 254 шешімі. Қарағанды облысының Әділет департаментінде 2014 жылғы 19 қыркүйекте № 2755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2013 жылғы 26 желтоқсандағы ХХVI сессиясының № 190 "2014-2016 жылдарға арналған қала бюджеті туралы" (нормативтік құқықтық актілерді мемлекеттік тіркеу Тізілімінде 2489 нөмірімен тіркелген, 2014 жылғы 11 қаңтардағы № 1 (673)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"1 309 878" сандары "1 309 617"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"2 100 731" сандары "2 100 470"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63"/>
        <w:gridCol w:w="1937"/>
      </w:tblGrid>
      <w:tr>
        <w:trPr>
          <w:trHeight w:val="30" w:hRule="atLeast"/>
        </w:trPr>
        <w:tc>
          <w:tcPr>
            <w:tcW w:w="10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Тәттімбеков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77"/>
        <w:gridCol w:w="1158"/>
        <w:gridCol w:w="1159"/>
        <w:gridCol w:w="6167"/>
        <w:gridCol w:w="2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облыстық бюджеттен берілетін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орындарында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және орта және жалпы орта білім беретін мемлекеттік мекемелерде физика, химия, биология кабинеттерін оқу жабдықтарымен жарақтау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бюджеттік бағдарламалар әкімшіліктері бойынша нысаналы трансферттердің бөлінуі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орындарында мемлекеттік білім беру тапсырыстарын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және орта және жалпы орта білім беретін мемлекеттік мекемелерде физика, химия, биология кабинеттерін оқу жабдықтарымен жарақтау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