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f45d" w14:textId="a07f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2013 жылғы 26 желтоқсандағы ХХVI сессиясының № 190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2014 жылғы 26 қарашадағы ХХХV сессиясының № 279 шешімі. Қарағанды облысының Әділет департаментінде 2014 жылғы 9 желтоқсанда № 2858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2013 жылғы 26 желтоқсандағы ХХVI сессиясының № 190 "2014-2016 жылдарға арналған қала бюджеті туралы" (нормативтік құқықтық актілерді мемлекеттік тіркеу Тізілімінде 2489 нөмірімен тіркелген, 2014 жылғы 11 қаңтардағы № 1 (673)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2014 – 2016 жылдарға қалалық бюджет, оның ішінде 2014 жылға келесі көлемдерде орындауға қабылдансын: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2 045 941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764 131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6 613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1 274 397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2 049 557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бюджеттік кредиттеу – 28 000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бюджеттің тапшылығы (профициті) – алу 28 616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28 616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3 616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89"/>
        <w:gridCol w:w="1911"/>
      </w:tblGrid>
      <w:tr>
        <w:trPr>
          <w:trHeight w:val="30" w:hRule="atLeast"/>
        </w:trPr>
        <w:tc>
          <w:tcPr>
            <w:tcW w:w="10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Қасымов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8"/>
        <w:gridCol w:w="1159"/>
        <w:gridCol w:w="6167"/>
        <w:gridCol w:w="2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облыстық бюджеттен берілетін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қаржы басқармасы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бюджеттік бағдарламалар әкімшіліктері бойынша нысаналы трансферттердің бөлінуі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9"/>
        <w:gridCol w:w="3751"/>
      </w:tblGrid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орындарында мемлекеттік білім беру тапсырыстарын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еңбекақыны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және орта және жалпы орта білім беретін мемлекеттік мекемелерде физика, химия, биология кабинеттерін оқу жабдықтарымен жарақтау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 - 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