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0f28" w14:textId="1d40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әкімінің 2014 жылғы 5 наурыздағы № 2 шешімі. Қарағанды облысының Әділет департаментінде 2014 жылғы 4 сәуірде № 2572 болып тіркелді. Күші жойылды - Қарағанды облысы Сәтбаев қаласының әкімінің 2015 жылғы 6 наурыздағы № 1 шешімімен</w:t>
      </w:r>
    </w:p>
    <w:p>
      <w:pPr>
        <w:spacing w:after="0"/>
        <w:ind w:left="0"/>
        <w:jc w:val="both"/>
      </w:pPr>
      <w:r>
        <w:rPr>
          <w:rFonts w:ascii="Times New Roman"/>
          <w:b w:val="false"/>
          <w:i w:val="false"/>
          <w:color w:val="ff0000"/>
          <w:sz w:val="28"/>
        </w:rPr>
        <w:t xml:space="preserve">      Ескерту. Күші жойылды - Қарағанды облысы Сәтбаев қаласының әкімінің 06.03.2015 № 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w:t>
      </w:r>
      <w:r>
        <w:rPr>
          <w:rFonts w:ascii="Times New Roman"/>
          <w:b w:val="false"/>
          <w:i w:val="false"/>
          <w:color w:val="000000"/>
          <w:sz w:val="28"/>
        </w:rPr>
        <w:t>Конституциялық 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ШЕШІМ ЕТТІМ:</w:t>
      </w:r>
      <w:r>
        <w:br/>
      </w:r>
      <w:r>
        <w:rPr>
          <w:rFonts w:ascii="Times New Roman"/>
          <w:b w:val="false"/>
          <w:i w:val="false"/>
          <w:color w:val="000000"/>
          <w:sz w:val="28"/>
        </w:rPr>
        <w:t>
</w:t>
      </w:r>
      <w:r>
        <w:rPr>
          <w:rFonts w:ascii="Times New Roman"/>
          <w:b w:val="false"/>
          <w:i w:val="false"/>
          <w:color w:val="000000"/>
          <w:sz w:val="28"/>
        </w:rPr>
        <w:t>
      1. Сәтбаев қаласында сайлау учаскелерi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Күші жойылды деп танылсын:</w:t>
      </w:r>
      <w:r>
        <w:br/>
      </w:r>
      <w:r>
        <w:rPr>
          <w:rFonts w:ascii="Times New Roman"/>
          <w:b w:val="false"/>
          <w:i w:val="false"/>
          <w:color w:val="000000"/>
          <w:sz w:val="28"/>
        </w:rPr>
        <w:t>
</w:t>
      </w:r>
      <w:r>
        <w:rPr>
          <w:rFonts w:ascii="Times New Roman"/>
          <w:b w:val="false"/>
          <w:i w:val="false"/>
          <w:color w:val="000000"/>
          <w:sz w:val="28"/>
        </w:rPr>
        <w:t>
      1) Сәтбаев қаласы әкімінің "Сайлау учаскелерін құру туралы" 2007 жылғы 11 мамырдағы № 28ш (Нормативтік құқықтық актілерді мемлекеттік тіркеу тізілімінде № 8-6-47 болып тіркелген, 2007 жылғы 18 мамырдағы № 56 (1464) "Шарайна" газетінде ресми жарияланды) шешімі;</w:t>
      </w:r>
      <w:r>
        <w:br/>
      </w:r>
      <w:r>
        <w:rPr>
          <w:rFonts w:ascii="Times New Roman"/>
          <w:b w:val="false"/>
          <w:i w:val="false"/>
          <w:color w:val="000000"/>
          <w:sz w:val="28"/>
        </w:rPr>
        <w:t>
</w:t>
      </w:r>
      <w:r>
        <w:rPr>
          <w:rFonts w:ascii="Times New Roman"/>
          <w:b w:val="false"/>
          <w:i w:val="false"/>
          <w:color w:val="000000"/>
          <w:sz w:val="28"/>
        </w:rPr>
        <w:t>
      2) Сәтбаев қаласы әкімінің "Сайлау учаскелерін құру туралы" қала әкімінің 2007 жылғы 11 мамырдағы № 28ш шешіміне өзгерістер енгізу туралы" 2011 жылғы 14 ақпандағы № 01 (Нормативтік құқықтық актілерді мемлекеттік тіркеу тізілімінде № 8-6-118 болып тіркелген, 2011 жылғы 1 сәуірдегі № 26 (1892) "Шарайна" газетінде ресми жарияланды)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Сәтбаев қаласы әкімінің "Сәтбаев қаласы әкімінің 2007 жылғы 11 мамырдағы № 28ш "Сайлау учаскелерін құру туралы" шешіміне өзгеріс енгізу туралы" 2011 жылғы 29 қарашадағы № 05 (Нормативтік құқықтық актілерді мемлекеттік тіркеу тізілімінде № 8-6-131 болып тіркелген, 2011 жылғы 22 желтоқсанда № 102-103 (1968-1969) "Шарайна" газетінде ресми жарияланды)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 әкімі аппаратының басшысы А.С. Нысанбаевқа жүктелсін.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Ә.С. Омар</w:t>
      </w:r>
    </w:p>
    <w:bookmarkStart w:name="z9" w:id="1"/>
    <w:p>
      <w:pPr>
        <w:spacing w:after="0"/>
        <w:ind w:left="0"/>
        <w:jc w:val="both"/>
      </w:pPr>
      <w:r>
        <w:rPr>
          <w:rFonts w:ascii="Times New Roman"/>
          <w:b w:val="false"/>
          <w:i w:val="false"/>
          <w:color w:val="000000"/>
          <w:sz w:val="28"/>
        </w:rPr>
        <w:t>
Сәтбаев қаласы әкімінің</w:t>
      </w:r>
      <w:r>
        <w:br/>
      </w:r>
      <w:r>
        <w:rPr>
          <w:rFonts w:ascii="Times New Roman"/>
          <w:b w:val="false"/>
          <w:i w:val="false"/>
          <w:color w:val="000000"/>
          <w:sz w:val="28"/>
        </w:rPr>
        <w:t>
шешіміне қосымша</w:t>
      </w:r>
      <w:r>
        <w:br/>
      </w:r>
      <w:r>
        <w:rPr>
          <w:rFonts w:ascii="Times New Roman"/>
          <w:b w:val="false"/>
          <w:i w:val="false"/>
          <w:color w:val="000000"/>
          <w:sz w:val="28"/>
        </w:rPr>
        <w:t>
2014 ж. 5.03 № 2</w:t>
      </w:r>
    </w:p>
    <w:bookmarkEnd w:id="1"/>
    <w:bookmarkStart w:name="z10" w:id="2"/>
    <w:p>
      <w:pPr>
        <w:spacing w:after="0"/>
        <w:ind w:left="0"/>
        <w:jc w:val="left"/>
      </w:pPr>
      <w:r>
        <w:rPr>
          <w:rFonts w:ascii="Times New Roman"/>
          <w:b/>
          <w:i w:val="false"/>
          <w:color w:val="000000"/>
        </w:rPr>
        <w:t xml:space="preserve"> 
СӘТБАЕВ ҚАЛАСЫНДАҒЫ САЙЛАУ УЧАСКЕЛЕРІ</w:t>
      </w:r>
    </w:p>
    <w:bookmarkEnd w:id="2"/>
    <w:bookmarkStart w:name="z11" w:id="3"/>
    <w:p>
      <w:pPr>
        <w:spacing w:after="0"/>
        <w:ind w:left="0"/>
        <w:jc w:val="left"/>
      </w:pPr>
      <w:r>
        <w:rPr>
          <w:rFonts w:ascii="Times New Roman"/>
          <w:b/>
          <w:i w:val="false"/>
          <w:color w:val="000000"/>
        </w:rPr>
        <w:t xml:space="preserve"> 
№ 493 сайлау учаскесі</w:t>
      </w:r>
    </w:p>
    <w:bookmarkEnd w:id="3"/>
    <w:p>
      <w:pPr>
        <w:spacing w:after="0"/>
        <w:ind w:left="0"/>
        <w:jc w:val="both"/>
      </w:pPr>
      <w:r>
        <w:rPr>
          <w:rFonts w:ascii="Times New Roman"/>
          <w:b w:val="false"/>
          <w:i w:val="false"/>
          <w:color w:val="000000"/>
          <w:sz w:val="28"/>
        </w:rPr>
        <w:t>      Орналасқан жері: "Сәтбаев қаласының емханасы" коммуналдық мемлекеттік кәсіпорыны, Сәтбаев қаласы, Абай көшесі 5.</w:t>
      </w:r>
      <w:r>
        <w:br/>
      </w:r>
      <w:r>
        <w:rPr>
          <w:rFonts w:ascii="Times New Roman"/>
          <w:b w:val="false"/>
          <w:i w:val="false"/>
          <w:color w:val="000000"/>
          <w:sz w:val="28"/>
        </w:rPr>
        <w:t>
      Шекарасы: Дүрментаев көшесі 1, 2, 3, 4, 5, 6, 7, 8, 9, 10, 11, 12, 13, 14, 15, 16, 17, 18, 19, 20, 21, 22, 23, 23а, 23б, 24, 25, 25а, 25б, 26, 26а, 27, 28, 29, 30, 31, 32, 33, 34, 35, 36, 37, 37а, 38, 39, 40, 41, 42, 43, 44, 45, 46, 47, 48, 49, 50, 51, 52, 53, 54, 55, 56; Жанпейісов көшесі 1, 2, 3, 4, 5, 6, 7, 8, 9, 10, 11, 12, 13, 14, 15, 16, 17, 18, 19, 20, 20а, 21, 22, 22а, 22б, 22в, 23, 24, 24а, 25, 26, 27, 28, 30, 31, 32, 33, 34, 35, 36, 37, 38, 39, 40, 41, 42, 43, 44, 45, 46, 48, 49, 50, 51, 52, 53, 54, 55, 56, 57, 58, 59, 60, 61, 63, 65, 67, 69; Кентаев көшесі 1, 2, 3, 4, 5, 6, 7, 8, 9, 10, 11, 12, 13, 14, 15, 16, 17, 18, 19, 20, 21, 22, 23, 24, 25, 26, 27, 28, 29, 30, 31, 32, 33, 34, 35, 36, 38, 39, 40, 41, 42, 43, 44, 45, 46, 47, 48, 49, 50, 51, 52, 53, 54, 55, 56, 57, 59; Үншібаев көшесі 1, 3, 4, 5, 7, 8, 9, 10, 11, 12, 13, 14, 15, 16, 17, 18, 19, 20, 21, 22, 23, 24, 25, 26, 27, 28, 29, 30, 31, 32, 33, 34, 35, 36, 37, 38, 39, 40, 41, 42, 43, 45, 46, 47, 48, 49, 50, 51, 52, 53, 54, 55, 56, 57, 58, 59, 60, 62, 63, 64, 65, 66, 69, 69а, 71, 73, 75, 77, 79, 81, 83, 85, 87; Сарыарқа көшесі 1, 2, 3, 4, 5, 6, 7, 8, 9, 10, 11, 12, 13, 14, 15, 16, 17, 18, 19, 20, 21, 22, 23, 24, 25, 26, 27, 28, 29, 30, 31, 32, 33, 34, 35, 36, 37, 38, 39, 40, 41, 42, 43, 44, 45, 46, 47, 48, 49, 50, 52, 53, 54, 55, 56, 57, 58, 59, 60, 61, 62, 63, 64, 65, 66, 69, 71, 72, 74, 75, 76, 77, 78, 79, 80, 81, 82, 83, 84, 85, 86, 87, 88, 89, 90, 91, 92, 93, 94, 96, 98, 100; Әбдіров көшесі 2, 4, 6, 8, 10, 12, 14, 16, 18, 20, 22, 24, 25, 26, 28, 30, 32, 34, 36, 38, 39, 40, 42, 48, 50, 52, 54, 56, 58, 60, 62, 64, 66, 68, 70, 72, 74, 76, 78, 80, 82, 84, 86, 88; Шаталюк көшесі 1, 4, 6, 7, 11, 12, 12/2, 13, 14, 15, 16а, 17, 19, 21, 23, 24, 25, 27, 29, 31, 33, 35, 53; Бөгенбай батыр көшесі 1, 3, 6, 14, 16, 17; Байтұрсынов көшесі 1, 2, 3, 4, 5, 7, 8, 9, 10, 11, 13, 14, 15, 16, 17, 19, 21, 22, 23, 24, 25; Оразбаев көшесі 2, 4, 6, 8, 10, 12, 14, 16, 18, 20, 22, 24, 26, 28, 30; Горняцкая көшесі 1, 3, 5, 7, 9, 11, 13; Мақатаев көшесі 1, 2, 5, 11; Ерден көшесі 235; Бөкейханов көшесі 1, 2, 4, 7, 13, 14, 15, 16, 23.</w:t>
      </w:r>
    </w:p>
    <w:bookmarkStart w:name="z12" w:id="4"/>
    <w:p>
      <w:pPr>
        <w:spacing w:after="0"/>
        <w:ind w:left="0"/>
        <w:jc w:val="left"/>
      </w:pPr>
      <w:r>
        <w:rPr>
          <w:rFonts w:ascii="Times New Roman"/>
          <w:b/>
          <w:i w:val="false"/>
          <w:color w:val="000000"/>
        </w:rPr>
        <w:t xml:space="preserve"> 
№ 494 сайлау учаскесі</w:t>
      </w:r>
    </w:p>
    <w:bookmarkEnd w:id="4"/>
    <w:p>
      <w:pPr>
        <w:spacing w:after="0"/>
        <w:ind w:left="0"/>
        <w:jc w:val="both"/>
      </w:pPr>
      <w:r>
        <w:rPr>
          <w:rFonts w:ascii="Times New Roman"/>
          <w:b w:val="false"/>
          <w:i w:val="false"/>
          <w:color w:val="000000"/>
          <w:sz w:val="28"/>
        </w:rPr>
        <w:t>      Орналасқан жері: "№ 4 лицей-мектебі" коммуналдық мемлекеттік мекемесі, Сәтбаев қаласы, Қ. Сәтбаев даңғылы 114а.</w:t>
      </w:r>
      <w:r>
        <w:br/>
      </w:r>
      <w:r>
        <w:rPr>
          <w:rFonts w:ascii="Times New Roman"/>
          <w:b w:val="false"/>
          <w:i w:val="false"/>
          <w:color w:val="000000"/>
          <w:sz w:val="28"/>
        </w:rPr>
        <w:t>
      Шекарасы: Абай көшесі 41, 43, 45, 47а, 51, 55, 57, 59, 61, 63, 65, 67, 73, 77, 79, 81.</w:t>
      </w:r>
    </w:p>
    <w:bookmarkStart w:name="z13" w:id="5"/>
    <w:p>
      <w:pPr>
        <w:spacing w:after="0"/>
        <w:ind w:left="0"/>
        <w:jc w:val="left"/>
      </w:pPr>
      <w:r>
        <w:rPr>
          <w:rFonts w:ascii="Times New Roman"/>
          <w:b/>
          <w:i w:val="false"/>
          <w:color w:val="000000"/>
        </w:rPr>
        <w:t xml:space="preserve"> 
№ 495 сайлау учаскесі</w:t>
      </w:r>
    </w:p>
    <w:bookmarkEnd w:id="5"/>
    <w:p>
      <w:pPr>
        <w:spacing w:after="0"/>
        <w:ind w:left="0"/>
        <w:jc w:val="both"/>
      </w:pPr>
      <w:r>
        <w:rPr>
          <w:rFonts w:ascii="Times New Roman"/>
          <w:b w:val="false"/>
          <w:i w:val="false"/>
          <w:color w:val="000000"/>
          <w:sz w:val="28"/>
        </w:rPr>
        <w:t>      Орналасқан жері: № 2 отбасылық дәрігерлік амбулаториясы, Сәтбаев қаласы, Абай көшесі 68.</w:t>
      </w:r>
      <w:r>
        <w:br/>
      </w:r>
      <w:r>
        <w:rPr>
          <w:rFonts w:ascii="Times New Roman"/>
          <w:b w:val="false"/>
          <w:i w:val="false"/>
          <w:color w:val="000000"/>
          <w:sz w:val="28"/>
        </w:rPr>
        <w:t>
      Шекарасы: Абай көшесі 83, 85, 87, 89, 95, 97, 99; Ерден көшесі 203, 205, 207, 209, 211, 213, 215.</w:t>
      </w:r>
    </w:p>
    <w:bookmarkStart w:name="z14" w:id="6"/>
    <w:p>
      <w:pPr>
        <w:spacing w:after="0"/>
        <w:ind w:left="0"/>
        <w:jc w:val="left"/>
      </w:pPr>
      <w:r>
        <w:rPr>
          <w:rFonts w:ascii="Times New Roman"/>
          <w:b/>
          <w:i w:val="false"/>
          <w:color w:val="000000"/>
        </w:rPr>
        <w:t xml:space="preserve"> 
№ 496 сайлау учаскесі</w:t>
      </w:r>
    </w:p>
    <w:bookmarkEnd w:id="6"/>
    <w:p>
      <w:pPr>
        <w:spacing w:after="0"/>
        <w:ind w:left="0"/>
        <w:jc w:val="both"/>
      </w:pPr>
      <w:r>
        <w:rPr>
          <w:rFonts w:ascii="Times New Roman"/>
          <w:b w:val="false"/>
          <w:i w:val="false"/>
          <w:color w:val="000000"/>
          <w:sz w:val="28"/>
        </w:rPr>
        <w:t>      Орналасқан жері: "Балалар өнер мектебі" коммуналдық мемлекеттік қазыналық кәсіпорыны, Сәтбаев қаласы, Абай көшесі 67а.</w:t>
      </w:r>
      <w:r>
        <w:br/>
      </w:r>
      <w:r>
        <w:rPr>
          <w:rFonts w:ascii="Times New Roman"/>
          <w:b w:val="false"/>
          <w:i w:val="false"/>
          <w:color w:val="000000"/>
          <w:sz w:val="28"/>
        </w:rPr>
        <w:t>
      Шекарасы: Абай көшесі 54, 56, 58, 62, 64, 66, 68, 72, 74; Ерден көшесі 197, 199.</w:t>
      </w:r>
    </w:p>
    <w:bookmarkStart w:name="z15" w:id="7"/>
    <w:p>
      <w:pPr>
        <w:spacing w:after="0"/>
        <w:ind w:left="0"/>
        <w:jc w:val="left"/>
      </w:pPr>
      <w:r>
        <w:rPr>
          <w:rFonts w:ascii="Times New Roman"/>
          <w:b/>
          <w:i w:val="false"/>
          <w:color w:val="000000"/>
        </w:rPr>
        <w:t xml:space="preserve"> 
№ 497 сайлау учаскесі</w:t>
      </w:r>
    </w:p>
    <w:bookmarkEnd w:id="7"/>
    <w:p>
      <w:pPr>
        <w:spacing w:after="0"/>
        <w:ind w:left="0"/>
        <w:jc w:val="both"/>
      </w:pPr>
      <w:r>
        <w:rPr>
          <w:rFonts w:ascii="Times New Roman"/>
          <w:b w:val="false"/>
          <w:i w:val="false"/>
          <w:color w:val="000000"/>
          <w:sz w:val="28"/>
        </w:rPr>
        <w:t>      Орналасқан жері: "№ 4 лицей-мектебі" коммуналдық мемлекеттік мекемесі, Сәтбаев қаласы, Қ. Сәтбаев даңғылы 114а.</w:t>
      </w:r>
      <w:r>
        <w:br/>
      </w:r>
      <w:r>
        <w:rPr>
          <w:rFonts w:ascii="Times New Roman"/>
          <w:b w:val="false"/>
          <w:i w:val="false"/>
          <w:color w:val="000000"/>
          <w:sz w:val="28"/>
        </w:rPr>
        <w:t>
      Шекарасы: Ерден көшесі 173, 175, 177, 179, 181, 183, 185, 187, 189, 189а, 191, 193, 195; Тәуелсіздік даңғылы 43, 53, 57.</w:t>
      </w:r>
    </w:p>
    <w:bookmarkStart w:name="z16" w:id="8"/>
    <w:p>
      <w:pPr>
        <w:spacing w:after="0"/>
        <w:ind w:left="0"/>
        <w:jc w:val="left"/>
      </w:pPr>
      <w:r>
        <w:rPr>
          <w:rFonts w:ascii="Times New Roman"/>
          <w:b/>
          <w:i w:val="false"/>
          <w:color w:val="000000"/>
        </w:rPr>
        <w:t xml:space="preserve"> 
№ 498 сайлау учаскесі</w:t>
      </w:r>
    </w:p>
    <w:bookmarkEnd w:id="8"/>
    <w:p>
      <w:pPr>
        <w:spacing w:after="0"/>
        <w:ind w:left="0"/>
        <w:jc w:val="both"/>
      </w:pPr>
      <w:r>
        <w:rPr>
          <w:rFonts w:ascii="Times New Roman"/>
          <w:b w:val="false"/>
          <w:i w:val="false"/>
          <w:color w:val="000000"/>
          <w:sz w:val="28"/>
        </w:rPr>
        <w:t>      Орналасқан жері: Ш. Ділдебаев атындағы Кеншілер сарайы, Сәтбаев қаласы, Қ. Сәтбаев даңғылы 106.</w:t>
      </w:r>
      <w:r>
        <w:br/>
      </w:r>
      <w:r>
        <w:rPr>
          <w:rFonts w:ascii="Times New Roman"/>
          <w:b w:val="false"/>
          <w:i w:val="false"/>
          <w:color w:val="000000"/>
          <w:sz w:val="28"/>
        </w:rPr>
        <w:t>
      Шекарасы: Қ. Сәтбаев даңғылы 92, 100, 102, 102а, 104; Тәуелсіздік даңғылы 27, 31, 33, 35, 35а, 37, 41, 45, 47, 49, 51, 55.</w:t>
      </w:r>
    </w:p>
    <w:bookmarkStart w:name="z17" w:id="9"/>
    <w:p>
      <w:pPr>
        <w:spacing w:after="0"/>
        <w:ind w:left="0"/>
        <w:jc w:val="left"/>
      </w:pPr>
      <w:r>
        <w:rPr>
          <w:rFonts w:ascii="Times New Roman"/>
          <w:b/>
          <w:i w:val="false"/>
          <w:color w:val="000000"/>
        </w:rPr>
        <w:t xml:space="preserve"> 
№ 499 сайлау учаскесі</w:t>
      </w:r>
    </w:p>
    <w:bookmarkEnd w:id="9"/>
    <w:p>
      <w:pPr>
        <w:spacing w:after="0"/>
        <w:ind w:left="0"/>
        <w:jc w:val="both"/>
      </w:pPr>
      <w:r>
        <w:rPr>
          <w:rFonts w:ascii="Times New Roman"/>
          <w:b w:val="false"/>
          <w:i w:val="false"/>
          <w:color w:val="000000"/>
          <w:sz w:val="28"/>
        </w:rPr>
        <w:t>      Орналасқан жері: "С. Сейфуллин атындағы гимназия" коммуналдық мемлекеттік мекемесі, Сәтбаев қаласы, Комаров көшесі 11а.</w:t>
      </w:r>
      <w:r>
        <w:br/>
      </w:r>
      <w:r>
        <w:rPr>
          <w:rFonts w:ascii="Times New Roman"/>
          <w:b w:val="false"/>
          <w:i w:val="false"/>
          <w:color w:val="000000"/>
          <w:sz w:val="28"/>
        </w:rPr>
        <w:t>
      Шекарасы: Абай көшесі 2, 4, 6, 8, 10, 12, 16, 18; Комаров көшесі 11; Ұлытау көшесі 104, 106.</w:t>
      </w:r>
    </w:p>
    <w:bookmarkStart w:name="z18" w:id="10"/>
    <w:p>
      <w:pPr>
        <w:spacing w:after="0"/>
        <w:ind w:left="0"/>
        <w:jc w:val="left"/>
      </w:pPr>
      <w:r>
        <w:rPr>
          <w:rFonts w:ascii="Times New Roman"/>
          <w:b/>
          <w:i w:val="false"/>
          <w:color w:val="000000"/>
        </w:rPr>
        <w:t xml:space="preserve"> 
№ 500 сайлау учаскесі</w:t>
      </w:r>
    </w:p>
    <w:bookmarkEnd w:id="10"/>
    <w:p>
      <w:pPr>
        <w:spacing w:after="0"/>
        <w:ind w:left="0"/>
        <w:jc w:val="both"/>
      </w:pPr>
      <w:r>
        <w:rPr>
          <w:rFonts w:ascii="Times New Roman"/>
          <w:b w:val="false"/>
          <w:i w:val="false"/>
          <w:color w:val="000000"/>
          <w:sz w:val="28"/>
        </w:rPr>
        <w:t>      Орналасқан жері: "№ 19 орта мектебі" коммуналдық мемлекеттік мекемесі, Сәтбаев қаласы, Комаров көшесі 11.</w:t>
      </w:r>
      <w:r>
        <w:br/>
      </w:r>
      <w:r>
        <w:rPr>
          <w:rFonts w:ascii="Times New Roman"/>
          <w:b w:val="false"/>
          <w:i w:val="false"/>
          <w:color w:val="000000"/>
          <w:sz w:val="28"/>
        </w:rPr>
        <w:t>
      Шекарасы: Абай көшесі 20, 22, 24, 26; Комаров көшесі 13, 13а, 15, 17, 19, 21, 21а, 23, 25.</w:t>
      </w:r>
    </w:p>
    <w:bookmarkStart w:name="z19" w:id="11"/>
    <w:p>
      <w:pPr>
        <w:spacing w:after="0"/>
        <w:ind w:left="0"/>
        <w:jc w:val="left"/>
      </w:pPr>
      <w:r>
        <w:rPr>
          <w:rFonts w:ascii="Times New Roman"/>
          <w:b/>
          <w:i w:val="false"/>
          <w:color w:val="000000"/>
        </w:rPr>
        <w:t xml:space="preserve"> 
№ 501 сайлау учаскесі</w:t>
      </w:r>
    </w:p>
    <w:bookmarkEnd w:id="11"/>
    <w:p>
      <w:pPr>
        <w:spacing w:after="0"/>
        <w:ind w:left="0"/>
        <w:jc w:val="both"/>
      </w:pPr>
      <w:r>
        <w:rPr>
          <w:rFonts w:ascii="Times New Roman"/>
          <w:b w:val="false"/>
          <w:i w:val="false"/>
          <w:color w:val="000000"/>
          <w:sz w:val="28"/>
        </w:rPr>
        <w:t>      Орналасқан жері: Ш. Ділдебаев атындағы Кеншілер сарайы, Сәтбаев қаласы, Қ. Сәтбаев даңғылы 106.</w:t>
      </w:r>
      <w:r>
        <w:br/>
      </w:r>
      <w:r>
        <w:rPr>
          <w:rFonts w:ascii="Times New Roman"/>
          <w:b w:val="false"/>
          <w:i w:val="false"/>
          <w:color w:val="000000"/>
          <w:sz w:val="28"/>
        </w:rPr>
        <w:t>
      Шекарасы: Қ. Сәтбаев даңғылы 88, 90, 94, 96, 98, 105, 107, 111, 115, 117; Комаров көшесі 18, 20, 22; Тәуелсіздік даңғылы 19, 21, 23, 25.</w:t>
      </w:r>
    </w:p>
    <w:bookmarkStart w:name="z20" w:id="12"/>
    <w:p>
      <w:pPr>
        <w:spacing w:after="0"/>
        <w:ind w:left="0"/>
        <w:jc w:val="left"/>
      </w:pPr>
      <w:r>
        <w:rPr>
          <w:rFonts w:ascii="Times New Roman"/>
          <w:b/>
          <w:i w:val="false"/>
          <w:color w:val="000000"/>
        </w:rPr>
        <w:t xml:space="preserve"> 
№ 502 сайлау учаскесі</w:t>
      </w:r>
    </w:p>
    <w:bookmarkEnd w:id="12"/>
    <w:p>
      <w:pPr>
        <w:spacing w:after="0"/>
        <w:ind w:left="0"/>
        <w:jc w:val="both"/>
      </w:pPr>
      <w:r>
        <w:rPr>
          <w:rFonts w:ascii="Times New Roman"/>
          <w:b w:val="false"/>
          <w:i w:val="false"/>
          <w:color w:val="000000"/>
          <w:sz w:val="28"/>
        </w:rPr>
        <w:t>      Орналасқан жері: "№ 25 орта мектебі" коммуналдық мемлекеттік мекемесі, Сәтбаев қаласы, Комаров көшесі 12а.</w:t>
      </w:r>
      <w:r>
        <w:br/>
      </w:r>
      <w:r>
        <w:rPr>
          <w:rFonts w:ascii="Times New Roman"/>
          <w:b w:val="false"/>
          <w:i w:val="false"/>
          <w:color w:val="000000"/>
          <w:sz w:val="28"/>
        </w:rPr>
        <w:t>
      Шекарасы: Комаров көшесі 10, 14, 16; Гурба көшесі 96, 98, 100, 102, 104, 106; Тәуелсіздік даңғылы 7, 9, 15, 17, 17а.</w:t>
      </w:r>
    </w:p>
    <w:bookmarkStart w:name="z21" w:id="13"/>
    <w:p>
      <w:pPr>
        <w:spacing w:after="0"/>
        <w:ind w:left="0"/>
        <w:jc w:val="left"/>
      </w:pPr>
      <w:r>
        <w:rPr>
          <w:rFonts w:ascii="Times New Roman"/>
          <w:b/>
          <w:i w:val="false"/>
          <w:color w:val="000000"/>
        </w:rPr>
        <w:t xml:space="preserve"> 
№ 503 сайлау учаскесі</w:t>
      </w:r>
    </w:p>
    <w:bookmarkEnd w:id="13"/>
    <w:p>
      <w:pPr>
        <w:spacing w:after="0"/>
        <w:ind w:left="0"/>
        <w:jc w:val="both"/>
      </w:pPr>
      <w:r>
        <w:rPr>
          <w:rFonts w:ascii="Times New Roman"/>
          <w:b w:val="false"/>
          <w:i w:val="false"/>
          <w:color w:val="000000"/>
          <w:sz w:val="28"/>
        </w:rPr>
        <w:t>      Орналасқан жері: "№ 25 орта мектебі" коммуналдық мемлекеттік мекемесі, Сәтбаев қаласы, Комаров көшесі 12а.</w:t>
      </w:r>
      <w:r>
        <w:br/>
      </w:r>
      <w:r>
        <w:rPr>
          <w:rFonts w:ascii="Times New Roman"/>
          <w:b w:val="false"/>
          <w:i w:val="false"/>
          <w:color w:val="000000"/>
          <w:sz w:val="28"/>
        </w:rPr>
        <w:t>
      Шекарасы: Гурба көшесі 73, 75, 77, 79, 81, 83, 85, 87, 89, 91, 93, 95, 97, 99; Тәуелсіздік даңғылы 1, 1а, 3, 3а, 4, 5, 5а, 6, 8, 10, 12; Ұлытау көшесі 62, 64, 66, 68, 70, 72, 74, 76, 78, 80, 82, 84, 84а; Құсайынов көшесі 3а, 4а, 4б, 5а, 5б, 7а.</w:t>
      </w:r>
    </w:p>
    <w:bookmarkStart w:name="z22" w:id="14"/>
    <w:p>
      <w:pPr>
        <w:spacing w:after="0"/>
        <w:ind w:left="0"/>
        <w:jc w:val="left"/>
      </w:pPr>
      <w:r>
        <w:rPr>
          <w:rFonts w:ascii="Times New Roman"/>
          <w:b/>
          <w:i w:val="false"/>
          <w:color w:val="000000"/>
        </w:rPr>
        <w:t xml:space="preserve"> 
№ 504 сайлау учаскесі</w:t>
      </w:r>
    </w:p>
    <w:bookmarkEnd w:id="14"/>
    <w:p>
      <w:pPr>
        <w:spacing w:after="0"/>
        <w:ind w:left="0"/>
        <w:jc w:val="both"/>
      </w:pPr>
      <w:r>
        <w:rPr>
          <w:rFonts w:ascii="Times New Roman"/>
          <w:b w:val="false"/>
          <w:i w:val="false"/>
          <w:color w:val="000000"/>
          <w:sz w:val="28"/>
        </w:rPr>
        <w:t>      Орналасқан жері: Сәтбаев индустриалдық колледжі, Сәтбаев қаласы, Құсайынов көшесі 23а.</w:t>
      </w:r>
      <w:r>
        <w:br/>
      </w:r>
      <w:r>
        <w:rPr>
          <w:rFonts w:ascii="Times New Roman"/>
          <w:b w:val="false"/>
          <w:i w:val="false"/>
          <w:color w:val="000000"/>
          <w:sz w:val="28"/>
        </w:rPr>
        <w:t>
      Шекарасы: Бөпежанов көшесі 1, 2, 3, 4, 5, 6, 7, 8, 9, 10, 11, 12, 13, 15, 16, 18, 20; Гурба көшесі 66, 68, 72, 74, 76, 78, 80, 82, 84, 88, 90, 92, 94; Қ. Сәтбаев даңғылы 65, 67, 69, 71, 73, 75, 77, 79, 81, 85, 87, 89, 91, 93, 95, 99, 101, 103; Жеңіс көшесі 3, 3а, 3б, 5, 7, 9; Тәуелсіздік даңғылы 16, 18, 20, 22, 24; Құсайынов көшесі 10, 12, 14, 14а, 16, 18, 20, 21, 22, 23, 24, 25, 26, 28, 30, 32, 34, 36, 36/1; Байқоңыров көшесі 4, 6, 8, 12, 14, 16, 18; Мұратбаев көшесі 13, 17, 21, 25.</w:t>
      </w:r>
    </w:p>
    <w:bookmarkStart w:name="z23" w:id="15"/>
    <w:p>
      <w:pPr>
        <w:spacing w:after="0"/>
        <w:ind w:left="0"/>
        <w:jc w:val="left"/>
      </w:pPr>
      <w:r>
        <w:rPr>
          <w:rFonts w:ascii="Times New Roman"/>
          <w:b/>
          <w:i w:val="false"/>
          <w:color w:val="000000"/>
        </w:rPr>
        <w:t xml:space="preserve"> 
№ 505 сайлау учаскесі</w:t>
      </w:r>
    </w:p>
    <w:bookmarkEnd w:id="15"/>
    <w:p>
      <w:pPr>
        <w:spacing w:after="0"/>
        <w:ind w:left="0"/>
        <w:jc w:val="both"/>
      </w:pPr>
      <w:r>
        <w:rPr>
          <w:rFonts w:ascii="Times New Roman"/>
          <w:b w:val="false"/>
          <w:i w:val="false"/>
          <w:color w:val="000000"/>
          <w:sz w:val="28"/>
        </w:rPr>
        <w:t>      Орналасқан жері: "№ 1 мектеп – гимназиясы" коммуналдық мемлекеттік мекемесі, Сәтбаев қаласы, Наурыз көшесі 144.</w:t>
      </w:r>
      <w:r>
        <w:br/>
      </w:r>
      <w:r>
        <w:rPr>
          <w:rFonts w:ascii="Times New Roman"/>
          <w:b w:val="false"/>
          <w:i w:val="false"/>
          <w:color w:val="000000"/>
          <w:sz w:val="28"/>
        </w:rPr>
        <w:t>
      Шекарасы: Ерден көшесі 137, 139, 141, 143, 145, 147, 149, 151, 153, 155, 157, 159; Наурыз көшесі 140, 142.</w:t>
      </w:r>
    </w:p>
    <w:bookmarkStart w:name="z24" w:id="16"/>
    <w:p>
      <w:pPr>
        <w:spacing w:after="0"/>
        <w:ind w:left="0"/>
        <w:jc w:val="left"/>
      </w:pPr>
      <w:r>
        <w:rPr>
          <w:rFonts w:ascii="Times New Roman"/>
          <w:b/>
          <w:i w:val="false"/>
          <w:color w:val="000000"/>
        </w:rPr>
        <w:t xml:space="preserve"> 
№ 506 сайлау учаскесі</w:t>
      </w:r>
    </w:p>
    <w:bookmarkEnd w:id="16"/>
    <w:p>
      <w:pPr>
        <w:spacing w:after="0"/>
        <w:ind w:left="0"/>
        <w:jc w:val="both"/>
      </w:pPr>
      <w:r>
        <w:rPr>
          <w:rFonts w:ascii="Times New Roman"/>
          <w:b w:val="false"/>
          <w:i w:val="false"/>
          <w:color w:val="000000"/>
          <w:sz w:val="28"/>
        </w:rPr>
        <w:t>      Орналасқан жері: "№ 1 мектеп – гимназиясы" коммуналдық мемлекеттік мекемесі, Сәтбаев қаласы, Наурыз көшесі 144.</w:t>
      </w:r>
      <w:r>
        <w:br/>
      </w:r>
      <w:r>
        <w:rPr>
          <w:rFonts w:ascii="Times New Roman"/>
          <w:b w:val="false"/>
          <w:i w:val="false"/>
          <w:color w:val="000000"/>
          <w:sz w:val="28"/>
        </w:rPr>
        <w:t>
      Шекарасы: Ерден көшесі 161, 163, 165, 167, 169; Наурыз көшесі 146, 148, 150, 152; Тәуелсіздік даңғылы 32, 34, 36, 38.</w:t>
      </w:r>
    </w:p>
    <w:bookmarkStart w:name="z25" w:id="17"/>
    <w:p>
      <w:pPr>
        <w:spacing w:after="0"/>
        <w:ind w:left="0"/>
        <w:jc w:val="left"/>
      </w:pPr>
      <w:r>
        <w:rPr>
          <w:rFonts w:ascii="Times New Roman"/>
          <w:b/>
          <w:i w:val="false"/>
          <w:color w:val="000000"/>
        </w:rPr>
        <w:t xml:space="preserve"> 
№ 507 сайлау учаскесі</w:t>
      </w:r>
    </w:p>
    <w:bookmarkEnd w:id="17"/>
    <w:p>
      <w:pPr>
        <w:spacing w:after="0"/>
        <w:ind w:left="0"/>
        <w:jc w:val="both"/>
      </w:pPr>
      <w:r>
        <w:rPr>
          <w:rFonts w:ascii="Times New Roman"/>
          <w:b w:val="false"/>
          <w:i w:val="false"/>
          <w:color w:val="000000"/>
          <w:sz w:val="28"/>
        </w:rPr>
        <w:t>      Орналасқан жері: "Жастар" спорт сарайы, Сәтбаев қаласы, Наурыз көшесі 44.</w:t>
      </w:r>
      <w:r>
        <w:br/>
      </w:r>
      <w:r>
        <w:rPr>
          <w:rFonts w:ascii="Times New Roman"/>
          <w:b w:val="false"/>
          <w:i w:val="false"/>
          <w:color w:val="000000"/>
          <w:sz w:val="28"/>
        </w:rPr>
        <w:t>
      Шекарасы: Құсайынов көшесі 31, 33, 35, 38, 40, 40/2, 42, 44, 44а, 48, 50, 52, 54, 56, 58, 60, 62, 64; Байқоңыров көшесі 3, 9, 11, 17; Ерден көшесі 108, 110, 112, 114, 116, 123, 125, 127, 129, 131, 133, 135; Жеңіс көшесі 4, 4б, 6, 8, 10, 12, 13, 14, 15, 15а, 16, 17, 17/1, 17а, 18, 20, 27, 29, 31, 33, 35, 37, 39, 41, 43, 45, 49, 51, 53, 55, 57, 59, 61, 63; Курьятов көшесі 13, 14, 15, 16, 17, 18, 19, 20, 21, 22, 23, 24, 25, 26; Жақыпбеков көшесі 2, 3, 4, 5, 6, 7, 8, 9, 10, 11, 12, 13, 14, 15, 17, 19, 21; Майлин көшесі 1, 1а, 2, 3, 3а, 4, 5, 6, 7, 8, 10, 12, 14, 16, 18, 20, 21; Мәметова көшесі 1, 2, 3, 4, 5, 6, 7, 8, 9, 10, 11, 12, 13, 14, 16; Наурыз көшесі 17, 19, 21, 23, 25, 27, 29, 31, 33, 35, 37, 41, 43, 43а, 51, 53, 124, 126, 128, 130, 132, 134, 136; Пацаев көшесі 1, 1а, 2, 3, 4, 5, 6, 7, 8, 9, 10, 11, 12, 13, 14, 16, 17, 18, 18б, 20; Қ. Сәтбаев даңғылы 44, 46, 48, 50, 52, 54, 56, 58, 60, 62, 68, 70, 72, 74, 76, 78, 80; Халиф Алтай көшесі 1, 2, 3, 4, 5, 6, 7, 8, 9, 10, 11; Құнанбаев көшесі 1, 2, 3, 4, 5, 6, 7, 8, 9, 10, 11, 12, 13, 14, 15, 16, 17, 18, 20, 22.</w:t>
      </w:r>
    </w:p>
    <w:bookmarkStart w:name="z26" w:id="18"/>
    <w:p>
      <w:pPr>
        <w:spacing w:after="0"/>
        <w:ind w:left="0"/>
        <w:jc w:val="left"/>
      </w:pPr>
      <w:r>
        <w:rPr>
          <w:rFonts w:ascii="Times New Roman"/>
          <w:b/>
          <w:i w:val="false"/>
          <w:color w:val="000000"/>
        </w:rPr>
        <w:t xml:space="preserve"> 
№ 508 сайлау учаскесі</w:t>
      </w:r>
    </w:p>
    <w:bookmarkEnd w:id="18"/>
    <w:p>
      <w:pPr>
        <w:spacing w:after="0"/>
        <w:ind w:left="0"/>
        <w:jc w:val="both"/>
      </w:pPr>
      <w:r>
        <w:rPr>
          <w:rFonts w:ascii="Times New Roman"/>
          <w:b w:val="false"/>
          <w:i w:val="false"/>
          <w:color w:val="000000"/>
          <w:sz w:val="28"/>
        </w:rPr>
        <w:t>      Орналасқан жері: "№ 3 орта мектебі" коммуналдық мемлекеттік мекемесі, Сәтбаев қаласы, Жеңіс көшесі 17.</w:t>
      </w:r>
      <w:r>
        <w:br/>
      </w:r>
      <w:r>
        <w:rPr>
          <w:rFonts w:ascii="Times New Roman"/>
          <w:b w:val="false"/>
          <w:i w:val="false"/>
          <w:color w:val="000000"/>
          <w:sz w:val="28"/>
        </w:rPr>
        <w:t>
      Шекарасы: Байқоңыров көшесі 19, 25, 27, 29, 31, 32, 33, 34, 35, 36, 37, 39, 40, 41, 42, 43, 44, 45, 46, 46а, 47, 48, 49, 51, 52, 53, 54, 55, 56, 57, 58, 59, 60, 61, 62, 63, 64, 65, 66, 67, 68, 69, 70, 71, 72, 73, 74, 75, 76, 77, 78, 79, 80, 81, 82, 83, 84, 85, 87, 88, 89, 92, 93, 95, 96, 97, 98, 99, 100, 101, 102, 103, 104, 104а, 105, 106, 107, 108, 109, 110, 111, 112, 113, 115, 117; Бокин көшесі 73, 75, 77, 79, 81; Бұлқышев көшесі 136, 138, 140, 142, 144, 146, 148, 150; Уәлиханов көшесі 1, 2, 3, 4, 5, 6, 7, 8, 9, 10, 11, 12, 13, 14, 15, 16, 17, 18, 19, 20, 21, 22, 23, 24, 25, 26, 27, 28, 29, 30, 31, 32, 33, 34, 35, 36, 37, 38, 39, 40, 41, 42, 43, 44, 45, 46, 47, 48, 49, 50, 51, 52, 53, 54, 55, 56, 58, 59, 60, 62, 74; Горький көшесі 2, 3, 4, 5, 6, 7, 8, 9, 10, 11, 12, 13, 14, 23, 24, 25, 26, 27, 28, 29, 30, 31, 32, 33, 34, 36, 38, 39, 40, 41, 41а, 42, 43, 44, 46, 47, 48, 48а, 49, 50, 51, 52, 53, 54, 55, 56, 57, 58, 59, 60, 61, 62; Ерден көшесі 93, 95, 97, 99, 101, 103; Жәлел көшесі 3, 4, 5, 6, 7, 8, 9, 10, 11, 12, 13, 14, 23, 24, 25, 26, 27, 28, 29, 30, 31, 32, 33, 34, 35, 36, 37, 38, 40, 41, 42, 43, 44, 45, 46, 47, 48, 49, 50, 51, 52, 53, 54, 55, 56, 57, 58, 59, 60, 61, 62, 64, 66, 68, 72, 74, 76; Жеңіс көшесі 22, 24, 26, 28, 30, 32, 34, 36, 38, 40, 42, 44, 46, 48, 50, 52, 54, 56, 58, 60, 62, 64, 66, 68, 70, 72, 74, 76, 78, 80, 82; Иманов көшесі 1, 2, 3, 4, 5, 6, 7, 8, 9, 10, 11, 12, 13, 14, 15, 16, 17, 18, 19, 20, 21, 22, 23, 24, 25, 26, 27, 28, 29, 30, 31, 32, 33, 34, 35, 36, 37, 38, 39, 40, 41, 42, 43, 44, 45, 46, 47, 48, 49, 50, 51, 52, 53, 54, 55, 56, 57, 58, 59, 60, 61, 62, 69, 70; Қожабаев көшесі 71, 72, 73, 74, 75, 76, 78, 83; Молдағұлова көшесі 1, 2, 3, 4, 5, 6, 7, 8, 9, 10, 11, 12, 13, 14, 15, 16, 17, 18, 19, 19а, 20, 21, 22, 23, 24, 25, 26, 27, 28, 30, 31, 32, 33, 34, 35, 36, 37, 38, 39, 40, 41, 42, 43, 44, 45, 46, 47, 48, 49, 50, 51, 52, 53, 54, 55, 56, 57, 58, 59, 60, 61, 62, 64, 65, 66, 68, 70, 74, 76, 78, 80, 80а, 82, 82а, 84, 86, 88, 90, 92, 94; Наурыз көшесі 82, 84, 86, 88, 90, 92, 94, 96, 98, 102, 104, 108, 110, 112, 114, 118, 120; Алғашқы құрылысшылар көшесі 1, 3, 5, 7, 9, 11, 13, 15, 15а, 17, 19, 21, 23, 25, 27, 29, 31, 33, 35, 37, 41, 43, 45, 47, 49, 51, 53, 55, 57, 61, 63, 65, 67, 69, 71, 73, 75, 77, 79, 81, 83, 85, 85а, 87, 89, 91, 93, 174, 186; Рысқұлов көшесі 70, 72, 74, 76, 76а, 76б, 78, 79, 80, 81, 82, 83.</w:t>
      </w:r>
    </w:p>
    <w:bookmarkStart w:name="z27" w:id="19"/>
    <w:p>
      <w:pPr>
        <w:spacing w:after="0"/>
        <w:ind w:left="0"/>
        <w:jc w:val="left"/>
      </w:pPr>
      <w:r>
        <w:rPr>
          <w:rFonts w:ascii="Times New Roman"/>
          <w:b/>
          <w:i w:val="false"/>
          <w:color w:val="000000"/>
        </w:rPr>
        <w:t xml:space="preserve"> 
№ 509 сайлау учаскесі</w:t>
      </w:r>
    </w:p>
    <w:bookmarkEnd w:id="19"/>
    <w:p>
      <w:pPr>
        <w:spacing w:after="0"/>
        <w:ind w:left="0"/>
        <w:jc w:val="both"/>
      </w:pPr>
      <w:r>
        <w:rPr>
          <w:rFonts w:ascii="Times New Roman"/>
          <w:b w:val="false"/>
          <w:i w:val="false"/>
          <w:color w:val="000000"/>
          <w:sz w:val="28"/>
        </w:rPr>
        <w:t>      Орналасқан жері: "№ 5 орта мектебі" коммуналдық мемлекеттік мекемесі, Сәтбаев қаласы, Бабыр би көшесі 5.</w:t>
      </w:r>
      <w:r>
        <w:br/>
      </w:r>
      <w:r>
        <w:rPr>
          <w:rFonts w:ascii="Times New Roman"/>
          <w:b w:val="false"/>
          <w:i w:val="false"/>
          <w:color w:val="000000"/>
          <w:sz w:val="28"/>
        </w:rPr>
        <w:t>
      Шекарасы: Бабыр би көшесі 3, 9; Гурба көшесі 33, 34, 35, 36, 37, 38, 39, 40, 41, 42, 43, 44, 45, 46, 47, 48, 49, 50, 51, 52, 53, 55, 57, 58, 59, 60, 61, 62, 63, 64, 65, 67, 69; Мұратбаев көшесі 3, 4, 6, 8, 10а, 10б, 12, 14, 16, 18, 22, 24, 26, 30, 32, 34, 34а, 36, 40; Ұлытау көшесі 30, 32, 34, 38, 40, 42, 44, 46, 48, 50, 50а, 52, 54, 56, 58, 60; Шәкәрім көшесі 3, 4, 5, 6, 7, 8, 9, 10, 11, 12, 13, 14; Пушкин көшесі 1; Қ. Сәтбаев даңғылы 33, 35, 37, 39, 41, 43, 45, 47, 49, 51, 53, 55, 57, 59, 61; Жастар көшесі 3, 5, 5/1, 7, 7/1, 9, 12, 13.</w:t>
      </w:r>
    </w:p>
    <w:bookmarkStart w:name="z28" w:id="20"/>
    <w:p>
      <w:pPr>
        <w:spacing w:after="0"/>
        <w:ind w:left="0"/>
        <w:jc w:val="left"/>
      </w:pPr>
      <w:r>
        <w:rPr>
          <w:rFonts w:ascii="Times New Roman"/>
          <w:b/>
          <w:i w:val="false"/>
          <w:color w:val="000000"/>
        </w:rPr>
        <w:t xml:space="preserve"> 
№ 510 сайлау учаскесі</w:t>
      </w:r>
    </w:p>
    <w:bookmarkEnd w:id="20"/>
    <w:p>
      <w:pPr>
        <w:spacing w:after="0"/>
        <w:ind w:left="0"/>
        <w:jc w:val="both"/>
      </w:pPr>
      <w:r>
        <w:rPr>
          <w:rFonts w:ascii="Times New Roman"/>
          <w:b w:val="false"/>
          <w:i w:val="false"/>
          <w:color w:val="000000"/>
          <w:sz w:val="28"/>
        </w:rPr>
        <w:t>      Орналасқан жері: "№ 5 орта мектебі" коммуналдық мемлекеттік мекемесі, Сәтбаев қаласы, Бабыр би көшесі 5.</w:t>
      </w:r>
      <w:r>
        <w:br/>
      </w:r>
      <w:r>
        <w:rPr>
          <w:rFonts w:ascii="Times New Roman"/>
          <w:b w:val="false"/>
          <w:i w:val="false"/>
          <w:color w:val="000000"/>
          <w:sz w:val="28"/>
        </w:rPr>
        <w:t>
      Шекарасы: Бабыр би көшесі 4, 6, 8, 12, 14, 16; Болман көшесі 3, 4, 6, 7, 8, 9, 12, 14; Гурба көшесі 1, 3, 4, 5, 6, 8, 9, 10, 11, 12, 13, 14, 15, 16, 17, 18, 19, 20, 21, 22, 23, 24, 25, 26, 27, 28, 29, 30, 31, 32; Қалмағамбетов көшесі 2, 4, 6, 10, 12, 20; Наурыз көшесі 4, 6, 8, 12, 14, 16, 18; Ұлытау көшесі 2, 4, 6, 8, 10, 12, 14, 16, 18, 20, 22, 24, 26, 28; Қ. Сәтбаев даңғылы 1, 3, 5, 7, 9, 11, 13, 15, 17, 19, 21, 23, 25, 27, 29, 31; Жезқазған көшесі 1, 3.</w:t>
      </w:r>
    </w:p>
    <w:bookmarkStart w:name="z29" w:id="21"/>
    <w:p>
      <w:pPr>
        <w:spacing w:after="0"/>
        <w:ind w:left="0"/>
        <w:jc w:val="left"/>
      </w:pPr>
      <w:r>
        <w:rPr>
          <w:rFonts w:ascii="Times New Roman"/>
          <w:b/>
          <w:i w:val="false"/>
          <w:color w:val="000000"/>
        </w:rPr>
        <w:t xml:space="preserve"> 
№ 511 сайлау учаскесі</w:t>
      </w:r>
    </w:p>
    <w:bookmarkEnd w:id="21"/>
    <w:p>
      <w:pPr>
        <w:spacing w:after="0"/>
        <w:ind w:left="0"/>
        <w:jc w:val="both"/>
      </w:pPr>
      <w:r>
        <w:rPr>
          <w:rFonts w:ascii="Times New Roman"/>
          <w:b w:val="false"/>
          <w:i w:val="false"/>
          <w:color w:val="000000"/>
          <w:sz w:val="28"/>
        </w:rPr>
        <w:t>      Орналасқан жері: "С. Сейфуллин атындағы гимназия" коммуналдық мемлекеттік мекемесі, Сәтбаев қаласы, Комаров көшесі 11а.</w:t>
      </w:r>
      <w:r>
        <w:br/>
      </w:r>
      <w:r>
        <w:rPr>
          <w:rFonts w:ascii="Times New Roman"/>
          <w:b w:val="false"/>
          <w:i w:val="false"/>
          <w:color w:val="000000"/>
          <w:sz w:val="28"/>
        </w:rPr>
        <w:t>
      Шекарасы: Абай көшесі 42, 44, 46, 48, 50, 52, 60; Қ. Сәтбаев даңғылы 112, 114, 116, 118, 119, 121, 123, 125.</w:t>
      </w:r>
    </w:p>
    <w:bookmarkStart w:name="z30" w:id="22"/>
    <w:p>
      <w:pPr>
        <w:spacing w:after="0"/>
        <w:ind w:left="0"/>
        <w:jc w:val="left"/>
      </w:pPr>
      <w:r>
        <w:rPr>
          <w:rFonts w:ascii="Times New Roman"/>
          <w:b/>
          <w:i w:val="false"/>
          <w:color w:val="000000"/>
        </w:rPr>
        <w:t xml:space="preserve"> 
№ 512 сайлау учаскесі</w:t>
      </w:r>
    </w:p>
    <w:bookmarkEnd w:id="22"/>
    <w:p>
      <w:pPr>
        <w:spacing w:after="0"/>
        <w:ind w:left="0"/>
        <w:jc w:val="both"/>
      </w:pPr>
      <w:r>
        <w:rPr>
          <w:rFonts w:ascii="Times New Roman"/>
          <w:b w:val="false"/>
          <w:i w:val="false"/>
          <w:color w:val="000000"/>
          <w:sz w:val="28"/>
        </w:rPr>
        <w:t>      Орналасқан жері: "№ 27 орта мектебі" коммуналдық мемлекеттік мекемесі, Сәтбаев қаласы, Наурыз көшесі 14а.</w:t>
      </w:r>
      <w:r>
        <w:br/>
      </w:r>
      <w:r>
        <w:rPr>
          <w:rFonts w:ascii="Times New Roman"/>
          <w:b w:val="false"/>
          <w:i w:val="false"/>
          <w:color w:val="000000"/>
          <w:sz w:val="28"/>
        </w:rPr>
        <w:t>
      Шекарасы: Асатов көшесі 4, 5, 9, 11, 13, 15, 17, 19, 21, 23, 25, 26, 27, 28, 29, 30, 31, 32, 33, 34, 35, 36, 37, 38, 39, 40, 41, 42, 43, 44, 45, 47, 51, 53, 55, 57, 59, 61; Байқоңыров көшесі 24; Бұлқышев көшесі 33, 35, 37, 39, 41, 43, 45, 47, 49, 51, 53, 55, 57, 59, 61, 63, 65, 67, 69, 73, 75, 77, 79, 130, 132; Ерден көшесі 54, 56, 58, 60, 66, 68, 70, 72, 74, 77; Көктем көшесі 32, 33, 34, 35, 37, 38, 39, 40, 41, 42, 43, 44, 46, 48, 50, 52, 54, 56, 58; Колбасов көшесі 1, 2, 3, 4, 5, 6, 7, 8, 9, 15, 16, 17, 18, 19, 20, 21, 22, 23, 24; Курьятов көшесі 2, 3, 4, 5, 6, 7, 8, 9, 10, 11, 12; Мамахов көшесі 1, 2, 3, 4, 5, 6, 7, 8, 9, 10, 11, 12, 13, 14, 15, 16, 17, 18, 19, 20, 21, 22, 23, 24, 25, 26, 27, 28, 29, 30; Момышұлы көшесі 35, 36, 37, 38, 39, 40, 41, 42, 43, 44, 45, 46, 47, 48, 49, 50, 51, 52, 53, 54, 55, 56, 57, 58, 59, 60, 61, 62, 63, 64, 65, 66, 67, 68, 69, 70, 72, 74, 76, 78, 80, 82, 84, 92, 96, 104, 106, 108, 110, 112, 114, 116, 118, 120, 122, 124, 126, 128, 130, 132, 134, 136, 138, 140, 142, 144, 146, 148, 150, 152, 154, 158, 160, 162, 164, 166; Наурыз көшесі 7, 9, 11, 13, 15, 15а, 64, 66, 70, 72, 76, 78; Қ. Сәтбаев даңғылы 24, 26, 28, 30, 32, 34, 36, 38, 40, 42; Сейфуллин көшесі 1, 2, 3, 4, 5, 6, 7, 8, 9, 10, 11, 12, 13, 14, 15, 16, 17, 18, 19, 20, 21, 22, 23, 24, 25, 26, 27, 28, 29, 30; Алғашқы құрылысшылар көшесі 2, 4, 6, 8, 10, 12, 14, 16, 18, 20, 22, 24, 26, 28, 30, 32, 34, 36, 38, 40, 42, 44, 46, 48, 50, 52, 54, 56, 58, 60, 62; Шығыс-2 көшесі 3, 4, 5, 7, 8, 9; Шығыс-3 көшесі 1, 2, 3, 4, 5, 6, 7, 8, 9; Шығыс-4 көшесі 3, 4, 5, 6, 7, 8; Шығыс-5 көшесі 3, 4, 5, 6, 7, 8, 9; Мұратбаев көшесі 31, 33, 35, 38, 39, 42; Артығалиева көшесі 12/1, 14/1, 15.</w:t>
      </w:r>
    </w:p>
    <w:bookmarkStart w:name="z31" w:id="23"/>
    <w:p>
      <w:pPr>
        <w:spacing w:after="0"/>
        <w:ind w:left="0"/>
        <w:jc w:val="left"/>
      </w:pPr>
      <w:r>
        <w:rPr>
          <w:rFonts w:ascii="Times New Roman"/>
          <w:b/>
          <w:i w:val="false"/>
          <w:color w:val="000000"/>
        </w:rPr>
        <w:t xml:space="preserve"> 
№ 513 сайлау учаскесі</w:t>
      </w:r>
    </w:p>
    <w:bookmarkEnd w:id="23"/>
    <w:p>
      <w:pPr>
        <w:spacing w:after="0"/>
        <w:ind w:left="0"/>
        <w:jc w:val="both"/>
      </w:pPr>
      <w:r>
        <w:rPr>
          <w:rFonts w:ascii="Times New Roman"/>
          <w:b w:val="false"/>
          <w:i w:val="false"/>
          <w:color w:val="000000"/>
          <w:sz w:val="28"/>
        </w:rPr>
        <w:t>      Орналасқан жері: "№ 14 орта мектебі" коммуналдық мемлекеттік мекемесі, Сәтбаев қаласы, Наурыз көшесі 5.</w:t>
      </w:r>
      <w:r>
        <w:br/>
      </w:r>
      <w:r>
        <w:rPr>
          <w:rFonts w:ascii="Times New Roman"/>
          <w:b w:val="false"/>
          <w:i w:val="false"/>
          <w:color w:val="000000"/>
          <w:sz w:val="28"/>
        </w:rPr>
        <w:t>
      Шекарасы: Ерден көшесі 2, 4а, 5, 6, 6а, 7, 9, 10, 11, 12, 13, 14, 15, 16, 16а, 17, 18, 18а, 19, 21, 23, 25, 27, 27а, 28, 29, 30, 31, 32, 33, 34/2, 35, 35а, 37, 38, 39, 40, 41, 41а, 42, 43, 44, 45, 46, 47, 48, 49, 49а, 50, 50а, 51, 51а, 53, 55, 55а, 57, 65, 67; Әуезов көшесі 2, 3, 4, 5, 7, 8, 9, 10, 11, 12, 13, 14, 15, 16, 17, 18, 19, 20, 33, 53, 54, 60; Байзақов көшесі 1, 2, 3, 4, 5, 6, 7, 8, 9, 10, 11, 12, 13, 14, 15, 16, 17, 18; Байсейітова көшесі 2, 4, 5, 6, 7, 8, 9, 10, 11, 12, 13, 14, 15, 16, 17, 18, 19, 20, 21, 22, 23, 24, 25, 26, 27, 28, 29, 30, 31, 32, 33, 34, 35, 36, 37, 38, 39, 40, 41, 42, 43, 44, 45, 46, 47, 48, 49, 50, 51, 52, 53, 54, 55, 56, 57, 58, 59, 60, 61, 62, 63, 64, 65, 66, 68, 70, 72, 74, 76, 78; Бұлқышев көшесі 14, 19, 21, 23, 25, 27, 29, 30, 31, 32; Қалмағамбетов көшесі 1, 3, 5, 7, 9, 13, 15, 16, 17, 24, 25, 26, 28, 30; Қашаубаев көшесі 1, 2, 3, 4, 5, 6, 7, 8, 9, 10, 11, 12, 13, 14, 15, 16, 17, 18, 20, 22, 24, 25, 26, 27, 28, 29, 30, 31, 33; Көктем көшесі 1, 3, 4, 4а, 5, 6, 7, 8, 9, 10, 11, 13, 13а, 15, 16, 17, 18, 19, 20, 21, 22, 23, 24, 25, 26, 27, 28, 29, 30, 31, 36; Қажымұқан көшесі 1, 2, 3, 4, 5, 6, 7, 8, 13, 15, 17, 19, 21, 23, 25; Мұқанов көшесі 2, 4, 5, 6, 7, 8, 9, 10, 11, 12, 13, 14, 15, 16, 17, 18, 19, 20, 21, 22; Құрманғазы көшесі 1, 2, 3, 4, 5, 6, 7, 8, 9, 10, 11, 12, 13, 14, 15, 16, 17, 18, 19, 20, 21, 22, 23, 24, 26, 27, 28, 29, 30, 31, 32, 33, 34, 35, 36, 37, 38, 39, 40, 41, 42, 43, 44, 45, 46, 47, 48, 49, 50, 51, 52, 53, 54, 56, 58, 60, 62; Момышұлы көшесі 2, 3, 4, 5, 5а, 6, 7, 8, 9, 11, 12а, 13, 15, 16, 17, 20, 21, 22, 23, 24, 25, 26, 27, 28, 29, 30, 31, 32, 33, 34; Наурыз көшесі 3, 3а, 3б, 3в-а, 3в-б, 3г, 20, 22, 24, 26, 28, 30, 32, 34, 36, 38, 40, 42, 44, 46, 48, 50, 52, 54, 56, 58, 60, 62; Панин көшесі 3, 4, 5, 6, 8, 10, 16, 18, 20, 22, 23, 30, 31, 37; Төле би көшесі 1, 2, 3, 4, 5, 6, 8, 10, 17, 19, 23, 27; Аманжолов көшесі 1, 2, 3, 4, 5, 6, 7, 8, 9, 10, 11, 12, 13, 14, 15, 16, 17, 18, 19, 20, 21, 22, 23, 24, 25, 26, 27, 28, 29, 30, 31, 32, 33, 34, 35, 36, 37, 38, 39, 40, 41, 42, 43, 44, 45, 46, 47, 48, 49, 50, 51, 52, 53, 54, 55, 56, 57, 59, 61; Шығыс көшесі-1 1, 2, 3, 4, 5, 6, 7, 8, 9; Яблоневая көшесі 10, 17, 33, 75; Земляничная көшесі 5, 8, 84; Клубничная көшесі 1, 49, 60, 78, 80; Вишневая көшесі 11, 12, 18, 21, 38, 43, 51, 57, 81, 89; Малиновая көшесі 40, 76; Лесная көшесі 6; Вязовая көшесі 30, 76; Озерная көшесі 39; Қ. Сәтбаев даңғылы 2, 6, 8, 10, 12, 14, 16, 18, 20, 22.</w:t>
      </w:r>
    </w:p>
    <w:bookmarkStart w:name="z32" w:id="24"/>
    <w:p>
      <w:pPr>
        <w:spacing w:after="0"/>
        <w:ind w:left="0"/>
        <w:jc w:val="left"/>
      </w:pPr>
      <w:r>
        <w:rPr>
          <w:rFonts w:ascii="Times New Roman"/>
          <w:b/>
          <w:i w:val="false"/>
          <w:color w:val="000000"/>
        </w:rPr>
        <w:t xml:space="preserve"> 
№ 514 сайлау учаскесі</w:t>
      </w:r>
    </w:p>
    <w:bookmarkEnd w:id="24"/>
    <w:p>
      <w:pPr>
        <w:spacing w:after="0"/>
        <w:ind w:left="0"/>
        <w:jc w:val="both"/>
      </w:pPr>
      <w:r>
        <w:rPr>
          <w:rFonts w:ascii="Times New Roman"/>
          <w:b w:val="false"/>
          <w:i w:val="false"/>
          <w:color w:val="000000"/>
          <w:sz w:val="28"/>
        </w:rPr>
        <w:t>      Орналасқан жері: "№ 2 орта мектебі" коммуналдық мемлекеттік мекемесі, Жезқазған кенті, Әуезов көшесі 37а.</w:t>
      </w:r>
      <w:r>
        <w:br/>
      </w:r>
      <w:r>
        <w:rPr>
          <w:rFonts w:ascii="Times New Roman"/>
          <w:b w:val="false"/>
          <w:i w:val="false"/>
          <w:color w:val="000000"/>
          <w:sz w:val="28"/>
        </w:rPr>
        <w:t>
      Шекарасы: Әбиев көшесі 1, 3, 5, 6, 7, 8, 9, 10, 12, 13, 14, 16, 17, 18, 20, 21, 22, 23, 24, 25, 26, 27, 28, 29, 30, 31, 32, 33, 35, 36, 37, 38, 39, 40, 42; Жамбыл көшесі 1, 1а, 2, 3, 3а, 4, 6, 7а, 8, 9, 10, 11, 12, 13, 14, 15, 16, 17, 19, 20, 22, 23, 25, 27, 28, 29, 30, 31, 32, 33, 34, 35, 36, 39, 40, 41, 42, 43, 44, 46; Әуезов көшесі 1, 2, 3, 4, 5, 6, 8, 11, 12, 13, 14, 15, 16, 17, 18, 18а, 19, 20, 21, 22, 23, 23а, 24, 25, 25а, 26, 27, 27а, 28а, 29, 30, 31, 32, 33, 33а, 34, 35, 35а, 36, 36а, 36б, 37, 37а, 39, 39а, 40, 41, 42, 44, 45, 46, 47, 47а, 48, 49, 50, 51, 52, 53, 54, 55, 56, 58, 60; Асанов көшесі 1, 2, 4, 5, 6, 7, 8, 9, 10, 11, 12, 13, 14, 15, 16, 17, 18, 19, 20, 21, 22, 24, 25, 26, 27, 28, 29, 30, 31, 32, 33, 34, 35, 36, 37, 38, 39, 39а, 40, 42, 44, 46, 48, 50, 51, 52, 54, 56; Анарқұлов көшесі 15, 19; Амангелді көшесі 276; 1-ші Садовый қиылысы 1, 2, 3, 4, 5, 6, 7; 2-ші Садовый қиылысы 6, 9; 3-ші Садовый қиылысы 2, 4, 8, 14; 4-ші Садовый қиылысы 11; Златоус көшесі 1, 2, 3, 4, 5, 6, 7, 8, 9, 10, 11, 12, 13, 14, 15, 16, 17, 18, 19, 20, 21, 22, 23, 24; Разведочная көшесі 7а, 15, 16; Лермонтов көшесі 1, 5, 6, 13, 21, 22, 23, 25, 27, 28, 28а, 29, 34.</w:t>
      </w:r>
    </w:p>
    <w:bookmarkStart w:name="z33" w:id="25"/>
    <w:p>
      <w:pPr>
        <w:spacing w:after="0"/>
        <w:ind w:left="0"/>
        <w:jc w:val="left"/>
      </w:pPr>
      <w:r>
        <w:rPr>
          <w:rFonts w:ascii="Times New Roman"/>
          <w:b/>
          <w:i w:val="false"/>
          <w:color w:val="000000"/>
        </w:rPr>
        <w:t xml:space="preserve"> 
№ 515 сайлау учаскесі</w:t>
      </w:r>
    </w:p>
    <w:bookmarkEnd w:id="25"/>
    <w:p>
      <w:pPr>
        <w:spacing w:after="0"/>
        <w:ind w:left="0"/>
        <w:jc w:val="both"/>
      </w:pPr>
      <w:r>
        <w:rPr>
          <w:rFonts w:ascii="Times New Roman"/>
          <w:b w:val="false"/>
          <w:i w:val="false"/>
          <w:color w:val="000000"/>
          <w:sz w:val="28"/>
        </w:rPr>
        <w:t>      Орналасқан жері: Весовая кентінің мәдениет клубы, Киров көшесі 22.</w:t>
      </w:r>
      <w:r>
        <w:br/>
      </w:r>
      <w:r>
        <w:rPr>
          <w:rFonts w:ascii="Times New Roman"/>
          <w:b w:val="false"/>
          <w:i w:val="false"/>
          <w:color w:val="000000"/>
          <w:sz w:val="28"/>
        </w:rPr>
        <w:t>
      Шекарасы: Киров көшесі 1, 3, 4, 5, 6, 7, 8, 11, 13, 15, 17, 19, 21, 23, 25, 31, 35; Киров қиылысы 2, 3; Жұбанов көшесі 1, 4, 5, 6, 7, 9, 12, 13/1; Шәкәрім көшесі 1, 2, 3, 4, 5, 6, 7, 8, 10, 11, 12; Фрунзе көшесі 2, 3, 4, 7, 9, 10, 12, 14; Фрунзе қиылысы 1/5, 1, 2, 3, 4; Д. Нүрпейісова көшесі 1/2, 2/3, 3, 4, 5, 6, 7, 8/1, 9, 10/2, 12/6, 17, 19/5; Медьбаза көшесі 3, 4, 7, 9, 14, 15; Павлов көшесі 1, 1в, 2, 3, 5, 7, 8, 9, 10, 11, 12, 13, 14, 15, 16, 17, 18, 19, 20, 21, 22, 23, 24, 25, 26, 27, 28, 32, 34, 36, 38, 40, 42, 44; Почтовая көшесі 1, 1а, 1б, 2, 3, 3а, 4, 5, 6, 7, 8, 9, 10, 11, 12, 13, 14, 15, 16, 17, 18, 19, 24, 25, 26, 27, 28, 29, 30, 32, 32а, 33, 34; Чапаев көшесі 1, 1а, 1б, 1 в, 2, 3, 4, 5, 6, 7, 8, 9, 10, 11, 12, 13, 14, 15, 16, 17, 18, 18а, 19, 20, 21, 22, 22а, 23, 24, 26, 28, 30, 32, 34, 36, 38, 40; Октябрьдің 40 жыл көшесі 1, 3, 3а, 5, 6, 7, 9, 12, 15, 17, 18; Линейная көшесі 1, 2, 3, 4, 5, 6, 7, 8, 9, 10, 11, 12, 13, 14, 15, 16, 19, 21, 22, 24, 25, 26, 29, 30, 31, 32, 34, 35, 37, 38, 39, 40, 41, 42, 43, 44, 45, 46, 47, 49, 50, 51, 52, 54, 55, 56, 58, 59, 60, 62, 64, 64а, 66, 67, 68, 69, 71; Северная көшесі 1, 2, 3, 4, 5, 6, 7, 8, 9, 10, 11, 12, 13, 14, 15, 16, 17, 18, 19, 20, 21, 22, 23, 24, 25, 26, 27, 28, 29, 30, 31, 32, 33, 34, 35, 36, 37, 38, 39, 40, 41, 42, 43, 44, 45, 46, 47, 52, 54, 58, 60, 62, 64, 66, 68; Достық көшесі 1, 2, 3, 4, 5, 8, 9, 10, 11, 12, 13, 14, 15, 15а, 16, 17, 18, 19, 19а, 20, 21, 22, 23, 24, 25, 26, 27, 28, 29, 30, 31, 32, 33, 34, 35, 37, 38, 39, 40, 42, 43, 44, 47, 48, 49, 50, 55, 59, 60, 62, 63, 67, 68, 69, 70, 73, 74, 76, 82, 84, 85, 86, 87, 88, 90, 91, 94, 96, 97, 98, 99, 100, 102, 103, 104, 105, 107, 108, 109, 110, 111, 112, 113, 114, 116, 117, 119.</w:t>
      </w:r>
    </w:p>
    <w:bookmarkStart w:name="z34" w:id="26"/>
    <w:p>
      <w:pPr>
        <w:spacing w:after="0"/>
        <w:ind w:left="0"/>
        <w:jc w:val="left"/>
      </w:pPr>
      <w:r>
        <w:rPr>
          <w:rFonts w:ascii="Times New Roman"/>
          <w:b/>
          <w:i w:val="false"/>
          <w:color w:val="000000"/>
        </w:rPr>
        <w:t xml:space="preserve"> 
№ 516 сайлау учаскесі</w:t>
      </w:r>
    </w:p>
    <w:bookmarkEnd w:id="26"/>
    <w:p>
      <w:pPr>
        <w:spacing w:after="0"/>
        <w:ind w:left="0"/>
        <w:jc w:val="both"/>
      </w:pPr>
      <w:r>
        <w:rPr>
          <w:rFonts w:ascii="Times New Roman"/>
          <w:b w:val="false"/>
          <w:i w:val="false"/>
          <w:color w:val="000000"/>
          <w:sz w:val="28"/>
        </w:rPr>
        <w:t>      Орналасқан жері: "№ 17 бастауыш мектеп" коммуналдық мемлекеттік мекемесі, Сәтбаев ауылы, Клубная көшесі 1.</w:t>
      </w:r>
      <w:r>
        <w:br/>
      </w:r>
      <w:r>
        <w:rPr>
          <w:rFonts w:ascii="Times New Roman"/>
          <w:b w:val="false"/>
          <w:i w:val="false"/>
          <w:color w:val="000000"/>
          <w:sz w:val="28"/>
        </w:rPr>
        <w:t>
      Шекарасы: Сәтбаев ауылы.</w:t>
      </w:r>
    </w:p>
    <w:bookmarkStart w:name="z35" w:id="27"/>
    <w:p>
      <w:pPr>
        <w:spacing w:after="0"/>
        <w:ind w:left="0"/>
        <w:jc w:val="left"/>
      </w:pPr>
      <w:r>
        <w:rPr>
          <w:rFonts w:ascii="Times New Roman"/>
          <w:b/>
          <w:i w:val="false"/>
          <w:color w:val="000000"/>
        </w:rPr>
        <w:t xml:space="preserve"> 
№ 517 сайлау учаскесі</w:t>
      </w:r>
    </w:p>
    <w:bookmarkEnd w:id="27"/>
    <w:p>
      <w:pPr>
        <w:spacing w:after="0"/>
        <w:ind w:left="0"/>
        <w:jc w:val="both"/>
      </w:pPr>
      <w:r>
        <w:rPr>
          <w:rFonts w:ascii="Times New Roman"/>
          <w:b w:val="false"/>
          <w:i w:val="false"/>
          <w:color w:val="000000"/>
          <w:sz w:val="28"/>
        </w:rPr>
        <w:t>      Орналасқан жері: медико-санитарлық бөлімі, Сәтбаев қаласы, Ұлытау көшесі 61.</w:t>
      </w:r>
      <w:r>
        <w:br/>
      </w:r>
      <w:r>
        <w:rPr>
          <w:rFonts w:ascii="Times New Roman"/>
          <w:b w:val="false"/>
          <w:i w:val="false"/>
          <w:color w:val="000000"/>
          <w:sz w:val="28"/>
        </w:rPr>
        <w:t>
      Шекарасы: Ұлытау көшесі 61.</w:t>
      </w:r>
    </w:p>
    <w:bookmarkStart w:name="z36" w:id="28"/>
    <w:p>
      <w:pPr>
        <w:spacing w:after="0"/>
        <w:ind w:left="0"/>
        <w:jc w:val="left"/>
      </w:pPr>
      <w:r>
        <w:rPr>
          <w:rFonts w:ascii="Times New Roman"/>
          <w:b/>
          <w:i w:val="false"/>
          <w:color w:val="000000"/>
        </w:rPr>
        <w:t xml:space="preserve"> 
№ 518 сайлау учаскесі</w:t>
      </w:r>
    </w:p>
    <w:bookmarkEnd w:id="28"/>
    <w:p>
      <w:pPr>
        <w:spacing w:after="0"/>
        <w:ind w:left="0"/>
        <w:jc w:val="both"/>
      </w:pPr>
      <w:r>
        <w:rPr>
          <w:rFonts w:ascii="Times New Roman"/>
          <w:b w:val="false"/>
          <w:i w:val="false"/>
          <w:color w:val="000000"/>
          <w:sz w:val="28"/>
        </w:rPr>
        <w:t>      Орналасқан жері: "№ 1 орталық аурухана" коммуналдық мемлекеттік қазыналық мекемесі, Сәтбаев қаласы, Құсайынов көшесі 9.</w:t>
      </w:r>
      <w:r>
        <w:br/>
      </w:r>
      <w:r>
        <w:rPr>
          <w:rFonts w:ascii="Times New Roman"/>
          <w:b w:val="false"/>
          <w:i w:val="false"/>
          <w:color w:val="000000"/>
          <w:sz w:val="28"/>
        </w:rPr>
        <w:t>
      Шекарасы: Құсайынов көшесі 9.</w:t>
      </w:r>
    </w:p>
    <w:bookmarkStart w:name="z37" w:id="29"/>
    <w:p>
      <w:pPr>
        <w:spacing w:after="0"/>
        <w:ind w:left="0"/>
        <w:jc w:val="left"/>
      </w:pPr>
      <w:r>
        <w:rPr>
          <w:rFonts w:ascii="Times New Roman"/>
          <w:b/>
          <w:i w:val="false"/>
          <w:color w:val="000000"/>
        </w:rPr>
        <w:t xml:space="preserve"> 
№ 519 сайлау учаскесі</w:t>
      </w:r>
    </w:p>
    <w:bookmarkEnd w:id="29"/>
    <w:p>
      <w:pPr>
        <w:spacing w:after="0"/>
        <w:ind w:left="0"/>
        <w:jc w:val="both"/>
      </w:pPr>
      <w:r>
        <w:rPr>
          <w:rFonts w:ascii="Times New Roman"/>
          <w:b w:val="false"/>
          <w:i w:val="false"/>
          <w:color w:val="000000"/>
          <w:sz w:val="28"/>
        </w:rPr>
        <w:t>      Орналасқан жері: "Жезқазған қаласының психоневрологиялық диспансері" мемлекеттік мекемесі, Сәтбаев қаласы, Мұратбаев көшесі 5.</w:t>
      </w:r>
      <w:r>
        <w:br/>
      </w:r>
      <w:r>
        <w:rPr>
          <w:rFonts w:ascii="Times New Roman"/>
          <w:b w:val="false"/>
          <w:i w:val="false"/>
          <w:color w:val="000000"/>
          <w:sz w:val="28"/>
        </w:rPr>
        <w:t>
      Шекарасы: Мұратбаев көшесі 5.</w:t>
      </w:r>
    </w:p>
    <w:bookmarkStart w:name="z38" w:id="30"/>
    <w:p>
      <w:pPr>
        <w:spacing w:after="0"/>
        <w:ind w:left="0"/>
        <w:jc w:val="left"/>
      </w:pPr>
      <w:r>
        <w:rPr>
          <w:rFonts w:ascii="Times New Roman"/>
          <w:b/>
          <w:i w:val="false"/>
          <w:color w:val="000000"/>
        </w:rPr>
        <w:t xml:space="preserve"> 
№ 520 сайлау учаскесі</w:t>
      </w:r>
    </w:p>
    <w:bookmarkEnd w:id="30"/>
    <w:p>
      <w:pPr>
        <w:spacing w:after="0"/>
        <w:ind w:left="0"/>
        <w:jc w:val="both"/>
      </w:pPr>
      <w:r>
        <w:rPr>
          <w:rFonts w:ascii="Times New Roman"/>
          <w:b w:val="false"/>
          <w:i w:val="false"/>
          <w:color w:val="000000"/>
          <w:sz w:val="28"/>
        </w:rPr>
        <w:t>      Орналасқан жері: "№ 16 орта мектебі" коммуналдық мемлекеттік мекемесі, Сәтбаев қаласы, Қ. Сәтбаев даңғылы 154.</w:t>
      </w:r>
      <w:r>
        <w:br/>
      </w:r>
      <w:r>
        <w:rPr>
          <w:rFonts w:ascii="Times New Roman"/>
          <w:b w:val="false"/>
          <w:i w:val="false"/>
          <w:color w:val="000000"/>
          <w:sz w:val="28"/>
        </w:rPr>
        <w:t>
      Шекарасы: Шаталюк көшесі 16, 18, 18а, 20, 30, 32, 34, 36, 38, 38а, 42, 44, 46, 46а, 48; Қ. Сәтбаев даңғылы 144, 146, 148, 150, 158.</w:t>
      </w:r>
    </w:p>
    <w:bookmarkStart w:name="z39" w:id="31"/>
    <w:p>
      <w:pPr>
        <w:spacing w:after="0"/>
        <w:ind w:left="0"/>
        <w:jc w:val="left"/>
      </w:pPr>
      <w:r>
        <w:rPr>
          <w:rFonts w:ascii="Times New Roman"/>
          <w:b/>
          <w:i w:val="false"/>
          <w:color w:val="000000"/>
        </w:rPr>
        <w:t xml:space="preserve"> 
№ 521 сайлау учаскесі</w:t>
      </w:r>
    </w:p>
    <w:bookmarkEnd w:id="31"/>
    <w:p>
      <w:pPr>
        <w:spacing w:after="0"/>
        <w:ind w:left="0"/>
        <w:jc w:val="both"/>
      </w:pPr>
      <w:r>
        <w:rPr>
          <w:rFonts w:ascii="Times New Roman"/>
          <w:b w:val="false"/>
          <w:i w:val="false"/>
          <w:color w:val="000000"/>
          <w:sz w:val="28"/>
        </w:rPr>
        <w:t>      Орналасқан жері: "Жезқазған қаласының туберкулезге қарсы диспансері" мемлекеттік мекемесі, Сәтбаев қаласы, Ұлытау көшесі 110.</w:t>
      </w:r>
      <w:r>
        <w:br/>
      </w:r>
      <w:r>
        <w:rPr>
          <w:rFonts w:ascii="Times New Roman"/>
          <w:b w:val="false"/>
          <w:i w:val="false"/>
          <w:color w:val="000000"/>
          <w:sz w:val="28"/>
        </w:rPr>
        <w:t>
      Шекарасы: Ұлытау көшесі 110.</w:t>
      </w:r>
    </w:p>
    <w:bookmarkStart w:name="z40" w:id="32"/>
    <w:p>
      <w:pPr>
        <w:spacing w:after="0"/>
        <w:ind w:left="0"/>
        <w:jc w:val="left"/>
      </w:pPr>
      <w:r>
        <w:rPr>
          <w:rFonts w:ascii="Times New Roman"/>
          <w:b/>
          <w:i w:val="false"/>
          <w:color w:val="000000"/>
        </w:rPr>
        <w:t xml:space="preserve"> 
№ 522 сайлау учаскесі</w:t>
      </w:r>
    </w:p>
    <w:bookmarkEnd w:id="32"/>
    <w:p>
      <w:pPr>
        <w:spacing w:after="0"/>
        <w:ind w:left="0"/>
        <w:jc w:val="both"/>
      </w:pPr>
      <w:r>
        <w:rPr>
          <w:rFonts w:ascii="Times New Roman"/>
          <w:b w:val="false"/>
          <w:i w:val="false"/>
          <w:color w:val="000000"/>
          <w:sz w:val="28"/>
        </w:rPr>
        <w:t>      Орналасқан жері: "№ 15 орта жалпы білім беру мектебі" коммуналдық мемлекеттік мекемесі, Сәтбаев қаласы, Ерден көшесі 217.</w:t>
      </w:r>
      <w:r>
        <w:br/>
      </w:r>
      <w:r>
        <w:rPr>
          <w:rFonts w:ascii="Times New Roman"/>
          <w:b w:val="false"/>
          <w:i w:val="false"/>
          <w:color w:val="000000"/>
          <w:sz w:val="28"/>
        </w:rPr>
        <w:t>
      Шекарасы: Шаталюк көшесі 50, 52; Ерден көшесі 221, 223, 225, 227, 229, 233.</w:t>
      </w:r>
    </w:p>
    <w:bookmarkStart w:name="z41" w:id="33"/>
    <w:p>
      <w:pPr>
        <w:spacing w:after="0"/>
        <w:ind w:left="0"/>
        <w:jc w:val="left"/>
      </w:pPr>
      <w:r>
        <w:rPr>
          <w:rFonts w:ascii="Times New Roman"/>
          <w:b/>
          <w:i w:val="false"/>
          <w:color w:val="000000"/>
        </w:rPr>
        <w:t xml:space="preserve"> 
№ 523 сайлау учаскесі</w:t>
      </w:r>
    </w:p>
    <w:bookmarkEnd w:id="33"/>
    <w:p>
      <w:pPr>
        <w:spacing w:after="0"/>
        <w:ind w:left="0"/>
        <w:jc w:val="both"/>
      </w:pPr>
      <w:r>
        <w:rPr>
          <w:rFonts w:ascii="Times New Roman"/>
          <w:b w:val="false"/>
          <w:i w:val="false"/>
          <w:color w:val="000000"/>
          <w:sz w:val="28"/>
        </w:rPr>
        <w:t>      Орналасқан жері: "№ 19 орта мектебі" коммуналдық мемлекеттік мекемесі, Сәтбаев қаласы, Комаров көшесі 11.</w:t>
      </w:r>
      <w:r>
        <w:br/>
      </w:r>
      <w:r>
        <w:rPr>
          <w:rFonts w:ascii="Times New Roman"/>
          <w:b w:val="false"/>
          <w:i w:val="false"/>
          <w:color w:val="000000"/>
          <w:sz w:val="28"/>
        </w:rPr>
        <w:t>
      Шекарасы: Комаров көшесі 2, 3, 4, 4а, 6, 7, 9, 9а; Ұлытау көшесі 86, 88, 90, 92, 94, 96, 98, 100, 102; Гурба көшесі 101.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