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a377" w14:textId="022a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"2014-2016 жылдарға арналған қалалық бюджет туралы" 2013 жылғы 26 желтоқсандағы № 198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2014 жылғы 31 наурыздағы № 220 шешімі. Қарағанды облысының Әділет департаментінде 2014 жылғы 9 сәуірде № 2581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"2014-2016 жылдарға арналған қалалық бюджет туралы" 2013 жылғы 26 желтоқсандағы № 198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2490 болып тіркелген және 2014 жылғы 10 қаңтардағы № 1 (2088) "Шарайна"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"4 643 415" сандары "4 855 985"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"1 737 627" сандары "1 950 197"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"4 632 084" сандары "4 940 121"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"алу 30 000" сандары "алу 125 467"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"30 000" сандары "125 467"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"0" саны "95 467" сандарымен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Күнеділов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Хмилярчук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сессиясының № 220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сессиясының № 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4855985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2880169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2880169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561"/>
        <w:gridCol w:w="1182"/>
        <w:gridCol w:w="1182"/>
        <w:gridCol w:w="6078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4940121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263049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капиталына мемлекеттiң қатысуы арқылы iске асырылуы жоспарланатын бюджеттiк инвестициялардың, бюджеттiк инвестициялық жобаның техникалық-экономикалық негiздемесiне экономикалық сараптамасы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2149417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1700924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237345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және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1425688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830461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салу және (немесе) сатып алу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171027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605226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313352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343769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өткізу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291479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199959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Білім, дене шынықтыру және спорт бөлімі қызметін қамтамасыз ету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Моноқалаларды дамытудың 2012 - 2020 жылдарға арналған бағдарламасы шеңберінде моноқалаларды ағымдағы жайластыру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Моноқалалардағы кәсіпкерлікті дамытуға жәрдемдесуге кредит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434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-125467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(профицитін пайдалану) қаржыландыру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2345"/>
        <w:gridCol w:w="1511"/>
        <w:gridCol w:w="2070"/>
        <w:gridCol w:w="48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сессиясының № 220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сессиясының № 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Жезқазған кентінің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484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