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717a" w14:textId="5077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Күндізгі оқу нысанындағы оқушылардың қоғамдық көлікте (таксиден басқа) жеңілдікпен жол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2014 жылғы 31 наурыздағы № 224 шешімі. Қарағанды облысының Әділет департаментінде 2014 жылғы 14 сәуірде № 2586 болып тіркелді. Күші жойылды - Қарағанды облысы Сәтбаев қалалық мәслихатының 2015 жылғы 26 ақпандағы N 318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Сәтбаев қалалық мәслихатының 26.02.2015 N 318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көлік туралы" Қазақстан Республикасының 1994 жылғы 21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жылы қоғамдық көлікте (таксиден басқа) жеңілдікпен жүру Сәтбаев қаласының төмендегі оқушылар санаттарына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білім беру оқу орындарының біріншіден сегізінші сыныпқа дейінгі оқушыларын қосып алғанда – тегін жол жүру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білім беру оқу орындарының тоғызыншыдан он бірінші сыныпқа дейінгі оқушыларын қосып алғанда – белгіленген тарифтің 50 %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кәсіби мектептердің, колледждердің, жоғары оқу орындарының оқушыларын – белгіленген тарифтің 50 %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көмек көрсетілетін мына азаматтар санатына жалпы білім беру оқу орындарының біріншіден он бірінші сыныпқа дейінгі оқушыларын қосып алғанда, кәсіби мектептердің, колледждердің, жоғары оқу орындарының оқушыларына – тегін жол жүру (каникул кезеңдерін және әр аптаның демалыс күндерін қоспағанда):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балалар, ата-анасының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 мүмкіндіктері шектеулі балалар, мүгедектер және бала кезінен мүгедектер,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 балалы отбасылардың балалары;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 уақытша оқшаулау, бейімдеу және оңалту орталықтарындағы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және санаторийлік үлгідегі мектеп-интернаттарында, мектеп жанындағы интернаттарда тұратын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дарынды балаларға арналған мамандандырылған интернаттық білім беру ұйымдарында тәрбиеленетін және білім алатын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интернаттық ұйымдардың тәрбиеленушілері;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отбасынан шыққан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"Күндізгі оқу нысанындағы оқушылардың қоғамдық көлікте (таксиден басқа) жеңілдікпен жүруі туралы" Сәтбаев қалалық мәслихатының 2013 жылғы 20 ақпандағы № 113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2238 болып тіркелген және "Шарайна" газетінің 2013 жылғы 29 наурыздағы 13 (2048) нөмірінде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әлеуметтік сала, құқықтық тәртіп және халықты әлеуметтік қорғау мәселелері жөніндегі тұрақты комиссияға (төрайымы Қоңырова Әлия Мешітбайқызы)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Күнеділов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Хмилярчук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білім,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шынықтыру және спорт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Ш. Жанасылова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31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