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59d7" w14:textId="d715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"2014-2016 жылдарға арналған қалалық бюджет туралы" 2013 жылғы 26 желтоқсандағы № 198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2014 жылғы 17 сәуірдегі № 246 шешімі. Қарағанды облысының Әділет департаментінде 2014 жылғы 23 сәуірде № 2606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"2014 – 2016 жылдарға арналған қалалық бюджет туралы" 2013 жылғы 26 желтоқсандағы № 198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2490 болып тіркелген және 2014 жылғы 10 қаңтардағы № 1 (2088) "Шарайна" газетінде жарияланған), Сәтбаев қалалық мәслихатының 2014 жылғы 31 наурыздағы № 220 "Сәтбаев қалалық мәслихатының "2014 – 2016 жылдарға арналған қалалық бюджет туралы" 2013 жылғы 26 желтоқсандағы № 198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2581 болып тіркелген және 2014 жылғы 11 сәуірдегі 14 (2101) "Шарайна" газетінде жарияланған) өзгерістер енгізілген,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"4 855 985" сандары "5 537 983"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"2 880 169" сандары "3 562 167"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"4 940 121" сандары "5 622 119"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сандары "0" санымен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сандары "0" санымен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"37 724" сандары "572 474"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"113 766" сандары "261 014" сандарымен ауыстырылсын;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"4 413" сандары "4 608"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"." тыныс белгісі ";" тыныс белгісіне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абзацтан кейін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"Моноқалаларды дамытудың 2012 – 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ағымдық іс-шаралар бойынша жобаларды іске асыру үшін кредиттер бойынша пайыздық мөлшерлемені субсидиялауға 128 000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Моноқалаларды дамытудың 2012 – 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жаңа өндірістерді дамытуға гранттар беруге 13 000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Моноқалаларды дамытудың 2012 – 2020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білім беру саласын ағымдағы жайластыруға 283 481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104 674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3 301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жәрдемақылар төлеуге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пәтерлі тұрғын үйлерде энергетикалық аудит жүргізуге 799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"11 250" сандары "183 250"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"55 141" сандары "30 389" сандарымен ауыстырылсын;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5 537 983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1 950 197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708 111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583 899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1 084 824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3 562 167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3 562 167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547"/>
        <w:gridCol w:w="1153"/>
        <w:gridCol w:w="1153"/>
        <w:gridCol w:w="5925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5 622 119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2 242 916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1 957 272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1 778 336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195 969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1 573 657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343 027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580 474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428 946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710 369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Білім, дене шынықтыру және спорт бөлімі қызметін қамтамасыз ету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Моноқалалардағы кәсіпкерлікті дамытуға жәрдемдесуге кредит беру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264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-125 467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(профицитін пайдалану) қаржыландыру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сессиясының № 246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сессиясының № 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Жезқазған кентінің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241"/>
        <w:gridCol w:w="508"/>
        <w:gridCol w:w="508"/>
        <w:gridCol w:w="323"/>
        <w:gridCol w:w="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49 985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