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c32d" w14:textId="445c3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2014 жылғы 17 сәуірдегі № 247 шешімі. Қарағанды облысының Әділет департаментінде 2014 жылғы 11 мамырда № 2630 болып тіркелді. Күші жойылды - Ұлытау облысы Сәтбаев қалалық мәслихатының 2023 жылғы 20 қыркүйектегі № 54 шешімімен</w:t>
      </w:r>
    </w:p>
    <w:p>
      <w:pPr>
        <w:spacing w:after="0"/>
        <w:ind w:left="0"/>
        <w:jc w:val="both"/>
      </w:pPr>
      <w:r>
        <w:rPr>
          <w:rFonts w:ascii="Times New Roman"/>
          <w:b w:val="false"/>
          <w:i w:val="false"/>
          <w:color w:val="ff0000"/>
          <w:sz w:val="28"/>
        </w:rPr>
        <w:t xml:space="preserve">
      Ескерту. Күші жойылды - Ұлытау облысы Сәтбаев қалалық мәслихатының 20.09.2023 </w:t>
      </w:r>
      <w:r>
        <w:rPr>
          <w:rFonts w:ascii="Times New Roman"/>
          <w:b w:val="false"/>
          <w:i w:val="false"/>
          <w:color w:val="ff0000"/>
          <w:sz w:val="28"/>
        </w:rPr>
        <w:t>№ 54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2002 жылғы 11 шілдедегі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сәйкес Сәтбаев қалалық мәслихаты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Мүгедектер қатарындағы кемтар балаларды жеке оқыту жоспары бойынша үйде оқытуға жұмсаған шығындар әр мүгедек балаға тоқсан сайын төрт айлық есептік көрсеткіш мөлшерінде өтелсін.</w:t>
      </w:r>
    </w:p>
    <w:bookmarkEnd w:id="1"/>
    <w:bookmarkStart w:name="z3" w:id="2"/>
    <w:p>
      <w:pPr>
        <w:spacing w:after="0"/>
        <w:ind w:left="0"/>
        <w:jc w:val="both"/>
      </w:pPr>
      <w:r>
        <w:rPr>
          <w:rFonts w:ascii="Times New Roman"/>
          <w:b w:val="false"/>
          <w:i w:val="false"/>
          <w:color w:val="000000"/>
          <w:sz w:val="28"/>
        </w:rPr>
        <w:t>
      2. Әлеуметтік көмек көрсетудің келесі тәртібі белгіленсін:</w:t>
      </w:r>
    </w:p>
    <w:bookmarkEnd w:id="2"/>
    <w:bookmarkStart w:name="z4" w:id="3"/>
    <w:p>
      <w:pPr>
        <w:spacing w:after="0"/>
        <w:ind w:left="0"/>
        <w:jc w:val="both"/>
      </w:pPr>
      <w:r>
        <w:rPr>
          <w:rFonts w:ascii="Times New Roman"/>
          <w:b w:val="false"/>
          <w:i w:val="false"/>
          <w:color w:val="000000"/>
          <w:sz w:val="28"/>
        </w:rPr>
        <w:t>
      1) үйде оқытылатын мүгедек балаларға шығындарды өтеу (толықтай мемлекет қамтамасыз ететін мүгедек балалар және мүгедек балаларға қатысты ата-анасының ата-ана құқығынан айырылған балалардан басқа) ата-анасының біреуіне және мүгедек баланың басқа заңды өкілдеріне отбасы кірісіне тәуелсіз беріледі;</w:t>
      </w:r>
    </w:p>
    <w:bookmarkEnd w:id="3"/>
    <w:bookmarkStart w:name="z5" w:id="4"/>
    <w:p>
      <w:pPr>
        <w:spacing w:after="0"/>
        <w:ind w:left="0"/>
        <w:jc w:val="both"/>
      </w:pPr>
      <w:r>
        <w:rPr>
          <w:rFonts w:ascii="Times New Roman"/>
          <w:b w:val="false"/>
          <w:i w:val="false"/>
          <w:color w:val="000000"/>
          <w:sz w:val="28"/>
        </w:rPr>
        <w:t>
      2) шығындарды өтеу өтініш білдірген айдан бастап "Қарағанды облысының білім басқармасы" мемлекеттік мекемесінің жанындағы ведомствоаралық психологиялық-медициналық-педагогикалық кеңестің қорытындысында белгіленген мерзім аяқталғанға дейін беріледі;</w:t>
      </w:r>
    </w:p>
    <w:bookmarkEnd w:id="4"/>
    <w:bookmarkStart w:name="z6" w:id="5"/>
    <w:p>
      <w:pPr>
        <w:spacing w:after="0"/>
        <w:ind w:left="0"/>
        <w:jc w:val="both"/>
      </w:pPr>
      <w:r>
        <w:rPr>
          <w:rFonts w:ascii="Times New Roman"/>
          <w:b w:val="false"/>
          <w:i w:val="false"/>
          <w:color w:val="000000"/>
          <w:sz w:val="28"/>
        </w:rPr>
        <w:t>
      3) шығындарды өтеу қаржыландырудың түсуіне байланысты өткен айға жүргізіледі. Шығындарды өтеуді тоқтатуға әкеп соққан жағдайлар бар болғанда (мүгедек баланың 18 жасқа толуы, мүгедек баланың қайтыс болуы, мүгедектікті алып тастау), төлемдер сәйкес жағдайлар туындағаннан кейінгі айдан бастап тоқтатылады.</w:t>
      </w:r>
    </w:p>
    <w:bookmarkEnd w:id="5"/>
    <w:bookmarkStart w:name="z7" w:id="6"/>
    <w:p>
      <w:pPr>
        <w:spacing w:after="0"/>
        <w:ind w:left="0"/>
        <w:jc w:val="both"/>
      </w:pPr>
      <w:r>
        <w:rPr>
          <w:rFonts w:ascii="Times New Roman"/>
          <w:b w:val="false"/>
          <w:i w:val="false"/>
          <w:color w:val="000000"/>
          <w:sz w:val="28"/>
        </w:rPr>
        <w:t>
      3. "Сәтбаев қаласының жұмыспен қамту және әлеуметтік бағдарламалар бөлімі" мемлекеттік мекемесіне мүгедектер қатарындағы кемтар балаларды жеке оқыту жоспары бойынша үйде оқытуға жұмсаған шығындарды өтеуді қамтамасыз етілсін.</w:t>
      </w:r>
    </w:p>
    <w:bookmarkEnd w:id="6"/>
    <w:bookmarkStart w:name="z8" w:id="7"/>
    <w:p>
      <w:pPr>
        <w:spacing w:after="0"/>
        <w:ind w:left="0"/>
        <w:jc w:val="both"/>
      </w:pPr>
      <w:r>
        <w:rPr>
          <w:rFonts w:ascii="Times New Roman"/>
          <w:b w:val="false"/>
          <w:i w:val="false"/>
          <w:color w:val="000000"/>
          <w:sz w:val="28"/>
        </w:rPr>
        <w:t>
      4. "Сәтбаев қаласының экономика және қаржы бөлімі" мемлекеттік мекемесіне жергілікті бюджетте қарастырылған қаржы шегінде міндеттемелер мен төлемдерді қаржыландыру жоспарына сәйкес мүгедектер қатарындағы кемтар балаларды жеке оқыту жоспары бойынша үйде оқытуға жұмсаған шығындарды өтеуді қаржыландыру бойынша мәселесі шешілсін.</w:t>
      </w:r>
    </w:p>
    <w:bookmarkEnd w:id="7"/>
    <w:bookmarkStart w:name="z9" w:id="8"/>
    <w:p>
      <w:pPr>
        <w:spacing w:after="0"/>
        <w:ind w:left="0"/>
        <w:jc w:val="both"/>
      </w:pPr>
      <w:r>
        <w:rPr>
          <w:rFonts w:ascii="Times New Roman"/>
          <w:b w:val="false"/>
          <w:i w:val="false"/>
          <w:color w:val="000000"/>
          <w:sz w:val="28"/>
        </w:rPr>
        <w:t>
      5. Осы шешімнің орындалуын бақылау әлеуметтік сала, құқықтық тәртіп және халықты әлеуметтік қорғау мәселелері жөніндегі тұрақты комиссияға жүктелсін.</w:t>
      </w:r>
    </w:p>
    <w:bookmarkEnd w:id="8"/>
    <w:bookmarkStart w:name="z10" w:id="9"/>
    <w:p>
      <w:pPr>
        <w:spacing w:after="0"/>
        <w:ind w:left="0"/>
        <w:jc w:val="both"/>
      </w:pPr>
      <w:r>
        <w:rPr>
          <w:rFonts w:ascii="Times New Roman"/>
          <w:b w:val="false"/>
          <w:i w:val="false"/>
          <w:color w:val="000000"/>
          <w:sz w:val="28"/>
        </w:rPr>
        <w:t>
      6. Осы шешім алғаш ресми жарияланғаннан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Хмилярчук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қаласының жұмыспен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және әлеуметтік бағдарламалар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 мемлекеттік мекемесінің басшысы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Әпеков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2014 жылғы 17 сәуір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