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b09c" w14:textId="581b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20 тамыздағы № 262 "Сәтбаев қаласының аз қамтамасыз етілген отбасыларына (азаматтарына) тұрғын үй көмегін көрсетудің мөлшерін және тәртібін айқындау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7 қарашадағы № 283 шешімі. Қарағанды облысының Әділет департаментінде 2014 жылғы 4 желтоқсанда № 2842 болып тіркелді. Күші жойылды - Ұлытау облысы Сәтбаев қалалық мәслихатының 2023 жылғы 3 қарашадағы № 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Сәтбаев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"Байланыс туралы" Қазақстан Республикасының 2004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көмегiн көрсету ережесiн бекiту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туралы" Қазақстан Республикасы Үкіметінің 2009 жылғы 14 сәуірдегі 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үй-коммуналдық шаруашылық саласындағы мемлекеттік көрсетілетін қызметтер стандарттарын бекіту туралы" Қазақстан Республикасы Үкіметінің 2014 жылғы 5 наурыздағы № 185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2014 жылғы 20 тамыздағы № 262 "Сәтбаев қаласының аз қамтамасыз етілген отбасыларына (азаматтарына) тұрғын үй көмегін көрсетудің мөлшерін және тәртібін айқындау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2741 болып тіркелген және 2014 жылғы 26 қыркүйектегі № 38 (2125) "Шарайна"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Сәтбаев қаласының аз қамтамасыз етілген отбасыларына (азаматтарына)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Ереженің кіріспесі жаңа редакцияда мазмұндалсын: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определения размера и порядка оказания жилищной помощи малообеспеченным семьям (гражданам) города Сатпаев (далее – Правила) разработаны в соответствии с Законом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16 апреля 1997 года "О жилищных отношениях", Законом Республики Казахстан от 5 июля 2004 года "О связи", постановлением Правительства Республики Казахстан от 30 декабря 2009 года № 2314 "Об утверждении Правил предоставления жилищной помощи" (далее – Правила),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 города Сатпаев.";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орыс тілдегі шешімнің қосымшасы осы шешімнің қосымшасына сәйкес жаңа редакцияда мазмұндалсын.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Бралин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  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"Сәтбаев қаласының жұмыспен қамту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Әпеков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7 қараша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Сәтбаев қалалық мәслихатының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7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 сессиясының № 283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Сәтбаев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20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сессиясының № 262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 қосымша</w:t>
                  </w:r>
                </w:p>
              </w:tc>
            </w:tr>
          </w:tbl>
          <w:p/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Сатпаевского городского маслихата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8-6-136 и опубликовано 21 марта 2012 года в № 23 (1994) газеты "Шарайна").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Сатпаевского городского маслихата от 17 августа 2012 года № 73 "О внесении изменений в решение Сатпаевского городского маслихата от 21 февраля 2012 года №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1930 и опубликовано 14 сентября 2012 года в № 48 (2019) газеты "Шарайна").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Сатпаевского городского маслихата от 13 ноября 2012 года № 92 "О внесении изменений в решение Сатпаевского городского маслихата от 21 февраля 2012 года №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2003 и опубликовано 14 декабря 2012 года в № 62 (2033) газеты "Шарайна").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Сатпаевского городского маслихата от 20 февраля 2013 года № 112 "О внесении изменений и дополнений в решение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2237 и опубликовано 29 марта 2013 года в № 13 (2048) газеты "Шарайна").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Сатпаевского городского маслихата от 14 апреля 2014 года № 242 "О внесении изменений в решение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2626 и опубликовано 16 мая 2014 года в № 19 (2106) газеты "Шарайна").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