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3525" w14:textId="5663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2014 жылғы 31 наурыздағы № 222 "Әлеуметтік көмек көрсетудің,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2014 жылғы 7 қарашадағы № 282 шешімі. Қарағанды облысының Әділет департаментінде 2014 жылғы 4 желтоқсанда № 2844 болып тіркелді. Күші жойылды - Қарағанды облысы Сәтбаев қалалық мәслихатының 2015 жылғы 30 маусымдағы № 355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Күші жойылды - Қарағанды облысы Сәтбаев қалалық мәслихатының 30.06.2015 № 355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жергiлiктi мемлекеттiк басқару және өзiн-өзi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2013 жылғы 21 мамырдағы № 504 «Әлеуметтік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Сәтбаев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Сәтбаев қалалық мәслихатының 2014 жылғы 31 наурыздағы № 222 «Әлеуметтік көмек көрсетудің,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2600 болып тіркелген және 2014 жылғы 25 сәуірдегі № 16(2103) «Шарайна»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мемлекеттік тілдегі Әлеуметтік көмек көрсетудің, оның мөлшерлерін белгілеудің және Сәтбаев қаласы мен Жезқазған кентінің мұқтаж азаматтарының жекелеген санаттарының тізбесін айқындаудың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Бралин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«Сәтбаев қаласының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 және әлеуметтік бағдарламалар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бөлімі» мемлекеттік мекемесінің басшысы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Әпеков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7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сессиясының № 282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көрсетудiң, оның мөлшерлерiн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белгiлеудiң және Сәтбаев қаласы мен Жезқазған 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азаматтарының жекелеген санаттарының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тiзбесiн айқындаудың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6"/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Отбасыны тiркеу нөмiрi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Өтiнiш берушiнiң отбасы құрамы туралы мәлiметтер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(Өтініш берушінің Т.А.Ә.) (үйінің мекенжайы,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4702"/>
        <w:gridCol w:w="4232"/>
        <w:gridCol w:w="1385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 мүшелерiнiң Т.А.Ә.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Өтiнiш берушiге туыстық қатынасы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жылы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Өтiнiш берушiнiң қолы ____________________ Күні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Отбасының құрамы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мәлiметтердi куәландыруға уәкiлеттi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органның лауазымды адамының Т.А.Ә.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