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9fc9" w14:textId="15c9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2014 жылғы 24 желтоқсандағы № 300 шешімі. Қарағанды облысының Әділет департаментінде 2015 жылғы 9 қаңтарда № 2910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28 қарашадағы "2015 – 2017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– 2017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10 931 996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2 068 017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8 840 024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10 805 533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2 100 000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2 100 000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127 458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127 458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2 100 995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2 100 995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2 100 000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30.11.2015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2015 жылға арналған қалалық бюджетке кірістерді бөлу нормативтері мынадай мөлшерлерде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1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әлеуметтік салық бойынша – 1 пайыз.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2015 жылға арналған қалалық бюджет кірістерінің және шығыстарының құрамында мынадай трансферттер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ағымдағы нысаналы трансферттер 897 311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6 255 539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94 193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Сәтбаев қалалық мәслихатының 30.11.2015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2015 жылға арналған қалалық бюджет түсімдерінің құрамында облыстық бюджеттен қала бюджетіне берілетін субвенциялардың көлемі 1 592 981 мың теңге сомасында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2015 жылға арналған қалалық бюджеттің құрамында Жезқазған кентінің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2015 жылға арналған қалалық бюджет шығыстарының құрамында республикалық бюджеттен мынадай ағымдағы нысаналы трансферттер қарастырылғаны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Сәтбаев қалалық мәслихатының 29.04.2015 </w:t>
      </w:r>
      <w:r>
        <w:rPr>
          <w:rFonts w:ascii="Times New Roman"/>
          <w:b w:val="false"/>
          <w:i w:val="false"/>
          <w:color w:val="ff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Жергілікті атқарушы органының 2015 жылға арналған резерві 40 534 мың теңге сомасында бекітілсін.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Сәтбаев қалалық мәслихатының 29.04.2015 </w:t>
      </w:r>
      <w:r>
        <w:rPr>
          <w:rFonts w:ascii="Times New Roman"/>
          <w:b w:val="false"/>
          <w:i w:val="false"/>
          <w:color w:val="ff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2015 жылға арналған бюджетті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2015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Мырзақоңыров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Сәтбаев қалалық мәслихатының 30.11.2015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019"/>
        <w:gridCol w:w="3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10 805 533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4 026 798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2 941 534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879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6"/>
        <w:gridCol w:w="1254"/>
        <w:gridCol w:w="1718"/>
        <w:gridCol w:w="6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607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ағымдағы жайластыру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607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ағымдағы жайластыру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және облыстық бюджеттен бөлінген нысаналы трансферттер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Сәтбаев қалалық мәслихатының 30.11.2015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0"/>
        <w:gridCol w:w="4750"/>
      </w:tblGrid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7 247 043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897 311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473 298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асыруға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өтеуге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өткізуге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ағымдағы іс-шараларды іске асыруға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беруге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ағымдағы жайластыру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6 349 732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75 661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61 041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</w:p>
        </w:tc>
      </w:tr>
      <w:tr>
        <w:trPr>
          <w:trHeight w:val="30" w:hRule="atLeast"/>
        </w:trPr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ұлғайтуға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Жезқазған кентінің бюджеттік бағдарламаларының тізбесі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Сәтбаев қалалық мәслихатының 30.11.2015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бюджетті атқару процесінде секвестрлеуге жатпайтын бюджеттік бағдарламалардың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590"/>
        <w:gridCol w:w="2590"/>
        <w:gridCol w:w="5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