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6ad6" w14:textId="14e6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2012 жылғы 6 сәуірдегі III сессиясының № 792/3 "Тұрғын үй көмегін көрсету Ережелерін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V шақырылған XXVIII сессиясының 2014 жылғы 9 шілдедегі N 1047/28 шешімі. Қарағанды облысының Әділет департаментінде 2014 жылғы 29 шілдеде № 2698 болып тіркелді. Күші жойылды - Қарағанды облысы Шахтинск қалалық мәслихатының 2024 жылғы 14 маусымдағы № 341/11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қалалық мәслихатының 14.06.2024 </w:t>
      </w:r>
      <w:r>
        <w:rPr>
          <w:rFonts w:ascii="Times New Roman"/>
          <w:b w:val="false"/>
          <w:i w:val="false"/>
          <w:color w:val="ff0000"/>
          <w:sz w:val="28"/>
        </w:rPr>
        <w:t>№ 341/11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1997 жылғы 16 сәуірдегі "Тұрғын үй қатынастары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№ 2314 "Тұрғын үй көмегiн көрсету ережесiн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2012 жылғы 6 сәуірдегі III сессиясының № 792/3 "Тұрғын үй көмегін көрсету Ережелерін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8-8-112 тіркелген, 2012 жылғы 1 маусымдағы "Шахтинский вестник" газетінде № 22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Тұрғын үй көмегін көрсету Ережелерінің 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Тұрғын үй көмегін көрсету Ережелерінің 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Тұрғын үй көмегін тағайындау үшін өтініш беруші Қазақстан Республикасы Үкіметінің 2009 жылғы 30 желтоқсандағы № 2314 "Тұрғын үй көмегiн көрсету ережесiн бекiту туралы" қаулысымен бекітілген, тұрғын үй көмегін көрсету Ережелерінің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Мамерханова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