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9d1b" w14:textId="1a69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Шахан кентінің, Новодолинский кентінің, Долинка кентінің бөлек жергілікті қоғамдастық жиындарын өткізудің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2014 жылғы 9 шілдедегі V шақырылған XХVIII сессиясының № 1046/28 шешімі. Қарағанды облысының Әділет департаментінде 2014 жылғы 13 тамызда № 2715 болып тіркелді. Күші жойылды - Қарағанды облысы Шахтинск қалалық мәслихатының 2022 жылғы 28 шілдедегі № 161/15 шешімімен</w:t>
      </w:r>
    </w:p>
    <w:p>
      <w:pPr>
        <w:spacing w:after="0"/>
        <w:ind w:left="0"/>
        <w:jc w:val="both"/>
      </w:pPr>
      <w:bookmarkStart w:name="z3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28.07.2022 </w:t>
      </w:r>
      <w:r>
        <w:rPr>
          <w:rFonts w:ascii="Times New Roman"/>
          <w:b w:val="false"/>
          <w:i w:val="false"/>
          <w:color w:val="ff0000"/>
          <w:sz w:val="28"/>
        </w:rPr>
        <w:t>№ 161/15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Шахан кентінің, Новодолинский кентінің, Долинка кентінің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Долинка кентінің әкімі   М-С. Бдуов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09 шілде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Новодолинский кентінің әкімі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Тусупов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09 шілде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Шахан кентінің әкімі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Жакупов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09 шілде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XXVIII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1046/28 шешімімен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Шахан кентінің, Новодолинский кентінің, Долинка кентінің бөлек </w:t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3"/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Шахан кентінің, Новодолинский кентінің, Долинка кентінің бөлек жергілікті қоғамдастық жиындарын өткізудің Қағидалары (бұдан әрі- Қағидалар) "Қазақстан Республикасындағы жергілікті мемлекеттік басқару және өзін - өзі басқару туралы" 2001 жылғы 23 қаңтардағы Қазақстан Республикасының Заңы 39-3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сәйкес әзірленді және Шахан, Новодолинский, Долинка кенттерінің көше, көппәтерлі тұрғын үй тұрғындарының бөлек жергілікті қоғамдастық жиындарын өткізудің тәртібін белгілейді.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Шахан кентінің, Новодолинский кентінің, Долинка кентінің аумағындағы көшенің, көппәтерлі тұрғын үй тұрғындарының бөлек жергілікті қоғамдастық жиындары (бұдан әрі- бөлек жиын) тиісті кенттердің жергілікті қоғамдастықтың жиынына қатысу үшін өкілдерді сайлау мақсатында шақырылады және өткізіледі.</w:t>
      </w:r>
    </w:p>
    <w:bookmarkEnd w:id="15"/>
    <w:bookmarkStart w:name="z1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Бөлек жиынды Шахан кентінің, Новодолинский кентінің, Долинка кентінің әкімдері шақырады. </w:t>
      </w:r>
    </w:p>
    <w:bookmarkEnd w:id="17"/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Шахтинск қаласы әкімінің жергілікті қоғамдастық жиынын өткізуге оң шешімі бар болған жағдайда бөлек жиынды өткізуге болады. </w:t>
      </w:r>
    </w:p>
    <w:bookmarkEnd w:id="18"/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қоғамдастықтың мүшелері бөлек жиынға жеке қатысады және олардың әрқайсысы бір дауысқа ие болады. 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Бөлек жиынға кәмелетке толмаған тұлғалар, сот әрекетке қабілетсіз деп таныған тұлғалар, сондай-ақ үкімімен бас бостандығынан айыру орындарындағы тұлғалар қатыспайды. </w:t>
      </w:r>
    </w:p>
    <w:bookmarkEnd w:id="20"/>
    <w:bookmarkStart w:name="z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 </w:t>
      </w:r>
    </w:p>
    <w:bookmarkEnd w:id="21"/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Көше, көппәтерлі тұрғын үй шегінде бөлек жиынды өткізуді тиісті кенттердің әкімдері ұйымдастырады. </w:t>
      </w:r>
    </w:p>
    <w:bookmarkEnd w:id="22"/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Бөлек жиынды ашудың алдында тиісті көшенің, көппәтерлі тұрғын үйдің қатысып отырған және оған қатысуға құқығы бар тұрғындарын тіркеу жүргізіледі. </w:t>
      </w:r>
    </w:p>
    <w:bookmarkEnd w:id="23"/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Бөлек жиынды тиісті кенттің әкімі немесе ол уәкілеттік берген тұлға ашады. </w:t>
      </w:r>
    </w:p>
    <w:bookmarkEnd w:id="24"/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кенттің әкімі немесе ол уәкілеттік берген тұлға бөлек жиынның төрағасы болып табылады. </w:t>
      </w:r>
    </w:p>
    <w:bookmarkEnd w:id="25"/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Бөлек жиынның хаттамасын рәсімдеу үшін ашық дауыспен хатшы сайланады. 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Бөлек жиынның қатысушылары жергілікті қоғамдастық жиынына қатысу үшін көше, көппәтерлі тұрғын үй тұрғындары өкілдерінің кандидатураларын әр он тұрғындардан бір адам сандық құрамында ұсынады. 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көше, көппәтерлі тұрғын үй тұрғындары өкілдерінің саны тең өкілдік ету қағидаты негізінде айқындалады.</w:t>
      </w:r>
    </w:p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 </w:t>
      </w:r>
    </w:p>
    <w:bookmarkEnd w:id="29"/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Бөлек жиында хаттама жүргізіледі, оған төраға мен хатшы қол қояды және оны тиісті кенттің әкімінің аппаратына береді.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