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4dcc0" w14:textId="354dc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Шахтинск қалалық мәслихатының 2014 жылғы 14 сәуірдегі XХVI сессиясының № 1024/26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both"/>
      </w:pPr>
      <w:r>
        <w:rPr>
          <w:rFonts w:ascii="Times New Roman"/>
          <w:b w:val="false"/>
          <w:i w:val="false"/>
          <w:color w:val="000000"/>
          <w:sz w:val="28"/>
        </w:rPr>
        <w:t>Қарағанды облысы Шахтинск қалалық мәслихатының 2014 жылғы 23 желтоқсандағы V шақырылған XXXII сессиясының № 1094/32 шешімі. Қарағанды облысының Әділет департаментінде 2015 жылғы 21 қаңтарда № 2939 болып тіркелді</w:t>
      </w:r>
    </w:p>
    <w:p>
      <w:pPr>
        <w:spacing w:after="0"/>
        <w:ind w:left="0"/>
        <w:jc w:val="both"/>
      </w:pPr>
      <w:bookmarkStart w:name="z3" w:id="0"/>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 xml:space="preserve">қаулысына </w:t>
      </w:r>
      <w:r>
        <w:rPr>
          <w:rFonts w:ascii="Times New Roman"/>
          <w:b w:val="false"/>
          <w:i w:val="false"/>
          <w:color w:val="000000"/>
          <w:sz w:val="28"/>
        </w:rPr>
        <w:t xml:space="preserve">сәйкес қалалық мәслихат </w:t>
      </w:r>
      <w:r>
        <w:rPr>
          <w:rFonts w:ascii="Times New Roman"/>
          <w:b/>
          <w:i w:val="false"/>
          <w:color w:val="000000"/>
          <w:sz w:val="28"/>
        </w:rPr>
        <w:t>ШЕШІМ ЕТТІ:</w:t>
      </w:r>
      <w:r>
        <w:br/>
      </w:r>
      <w:r>
        <w:rPr>
          <w:rFonts w:ascii="Times New Roman"/>
          <w:b w:val="false"/>
          <w:i w:val="false"/>
          <w:color w:val="000000"/>
          <w:sz w:val="28"/>
        </w:rPr>
        <w:t>
       1. 
</w:t>
      </w:r>
      <w:r>
        <w:rPr>
          <w:rFonts w:ascii="Times New Roman"/>
          <w:b w:val="false"/>
          <w:i w:val="false"/>
          <w:color w:val="000000"/>
          <w:sz w:val="28"/>
        </w:rPr>
        <w:t>
Шахтинск қалалық мәслихатының 2014 жылғы 14 сәуірдегі XХVI сессиясының № 1024/26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w:t>
      </w:r>
      <w:r>
        <w:rPr>
          <w:rFonts w:ascii="Times New Roman"/>
          <w:b w:val="false"/>
          <w:i w:val="false"/>
          <w:color w:val="000000"/>
          <w:sz w:val="28"/>
        </w:rPr>
        <w:t xml:space="preserve">шешіміне </w:t>
      </w:r>
      <w:r>
        <w:rPr>
          <w:rFonts w:ascii="Times New Roman"/>
          <w:b w:val="false"/>
          <w:i w:val="false"/>
          <w:color w:val="000000"/>
          <w:sz w:val="28"/>
        </w:rPr>
        <w:t xml:space="preserve">(нормативтік құқықтық актілерді мемлекеттік тіркеу Тізілімінде № 2634 тіркелген, 2014 жылғы 16 мамырдағы № 19 «Шахтинский вестник» газетінде, 2014 жылғы 21 мамырдағы «Әділет» ақпараттық –құқықтық жүйесінде жарияланған) келесі өзгерістер енгізілсін: </w:t>
      </w:r>
      <w:r>
        <w:br/>
      </w:r>
      <w:r>
        <w:rPr>
          <w:rFonts w:ascii="Times New Roman"/>
          <w:b w:val="false"/>
          <w:i w:val="false"/>
          <w:color w:val="000000"/>
          <w:sz w:val="28"/>
        </w:rPr>
        <w:t>
</w:t>
      </w:r>
      <w:r>
        <w:rPr>
          <w:rFonts w:ascii="Times New Roman"/>
          <w:b w:val="false"/>
          <w:i w:val="false"/>
          <w:color w:val="000000"/>
          <w:sz w:val="28"/>
        </w:rPr>
        <w:t>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мемлекеттік тілдегі Қағидалардың 2-тармағының </w:t>
      </w:r>
      <w:r>
        <w:rPr>
          <w:rFonts w:ascii="Times New Roman"/>
          <w:b w:val="false"/>
          <w:i w:val="false"/>
          <w:color w:val="000000"/>
          <w:sz w:val="28"/>
        </w:rPr>
        <w:t>11) тармақшасы</w:t>
      </w:r>
      <w:r>
        <w:rPr>
          <w:rFonts w:ascii="Times New Roman"/>
          <w:b w:val="false"/>
          <w:i w:val="false"/>
          <w:color w:val="000000"/>
          <w:sz w:val="28"/>
        </w:rPr>
        <w:t xml:space="preserve"> келесі редакцияда мазмұндалсын: </w:t>
      </w:r>
      <w:r>
        <w:br/>
      </w:r>
      <w:r>
        <w:rPr>
          <w:rFonts w:ascii="Times New Roman"/>
          <w:b w:val="false"/>
          <w:i w:val="false"/>
          <w:color w:val="000000"/>
          <w:sz w:val="28"/>
        </w:rPr>
        <w:t>
</w:t>
      </w:r>
      <w:r>
        <w:rPr>
          <w:rFonts w:ascii="Times New Roman"/>
          <w:b w:val="false"/>
          <w:i w:val="false"/>
          <w:color w:val="000000"/>
          <w:sz w:val="28"/>
        </w:rPr>
        <w:t>
      «11) шектi шама - әлеуметтiк көмектiң бекiтiлген ең жоғары мөлшері.»;</w:t>
      </w:r>
      <w:r>
        <w:br/>
      </w:r>
      <w:r>
        <w:rPr>
          <w:rFonts w:ascii="Times New Roman"/>
          <w:b w:val="false"/>
          <w:i w:val="false"/>
          <w:color w:val="000000"/>
          <w:sz w:val="28"/>
        </w:rPr>
        <w:t>
</w:t>
      </w:r>
      <w:r>
        <w:rPr>
          <w:rFonts w:ascii="Times New Roman"/>
          <w:b w:val="false"/>
          <w:i w:val="false"/>
          <w:color w:val="000000"/>
          <w:sz w:val="28"/>
        </w:rPr>
        <w:t xml:space="preserve">
      мемлекеттік тілдегі Қағидалардың 6-тармағының 3) тармақшасы келесі редакцияда мазмұндалсын: </w:t>
      </w:r>
      <w:r>
        <w:br/>
      </w:r>
      <w:r>
        <w:rPr>
          <w:rFonts w:ascii="Times New Roman"/>
          <w:b w:val="false"/>
          <w:i w:val="false"/>
          <w:color w:val="000000"/>
          <w:sz w:val="28"/>
        </w:rPr>
        <w:t>
</w:t>
      </w:r>
      <w:r>
        <w:rPr>
          <w:rFonts w:ascii="Times New Roman"/>
          <w:b w:val="false"/>
          <w:i w:val="false"/>
          <w:color w:val="000000"/>
          <w:sz w:val="28"/>
        </w:rPr>
        <w:t>
      «3) 1 қазан - Қарттар Күнi;»;</w:t>
      </w:r>
      <w:r>
        <w:br/>
      </w:r>
      <w:r>
        <w:rPr>
          <w:rFonts w:ascii="Times New Roman"/>
          <w:b w:val="false"/>
          <w:i w:val="false"/>
          <w:color w:val="000000"/>
          <w:sz w:val="28"/>
        </w:rPr>
        <w:t>
</w:t>
      </w:r>
      <w:r>
        <w:rPr>
          <w:rFonts w:ascii="Times New Roman"/>
          <w:b w:val="false"/>
          <w:i w:val="false"/>
          <w:color w:val="000000"/>
          <w:sz w:val="28"/>
        </w:rPr>
        <w:t xml:space="preserve">
      мемлекеттік тілдегі Қағидалардың 7-тармағы келесі редакцияда мазмұндалсын: </w:t>
      </w:r>
      <w:r>
        <w:br/>
      </w:r>
      <w:r>
        <w:rPr>
          <w:rFonts w:ascii="Times New Roman"/>
          <w:b w:val="false"/>
          <w:i w:val="false"/>
          <w:color w:val="000000"/>
          <w:sz w:val="28"/>
        </w:rPr>
        <w:t>
</w:t>
      </w:r>
      <w:r>
        <w:rPr>
          <w:rFonts w:ascii="Times New Roman"/>
          <w:b w:val="false"/>
          <w:i w:val="false"/>
          <w:color w:val="000000"/>
          <w:sz w:val="28"/>
        </w:rPr>
        <w:t>
      «7. Учаскелік және арнайы комиссиялар өз қызметiн облыстардың атқарушы органдарымен (республикалық маңызы бар қала, астана) бекiтiлетiн ереже негiзiнде атқарады.</w:t>
      </w:r>
      <w:r>
        <w:br/>
      </w:r>
      <w:r>
        <w:rPr>
          <w:rFonts w:ascii="Times New Roman"/>
          <w:b w:val="false"/>
          <w:i w:val="false"/>
          <w:color w:val="000000"/>
          <w:sz w:val="28"/>
        </w:rPr>
        <w:t>
</w:t>
      </w:r>
      <w:r>
        <w:rPr>
          <w:rFonts w:ascii="Times New Roman"/>
          <w:b w:val="false"/>
          <w:i w:val="false"/>
          <w:color w:val="000000"/>
          <w:sz w:val="28"/>
        </w:rPr>
        <w:t>
      Арнайы және учаскелiк комиссия туралы үлгiлiк ережелер орталық атқарушы органмен бекiтiледi.»;</w:t>
      </w:r>
      <w:r>
        <w:br/>
      </w:r>
      <w:r>
        <w:rPr>
          <w:rFonts w:ascii="Times New Roman"/>
          <w:b w:val="false"/>
          <w:i w:val="false"/>
          <w:color w:val="000000"/>
          <w:sz w:val="28"/>
        </w:rPr>
        <w:t>
</w:t>
      </w:r>
      <w:r>
        <w:rPr>
          <w:rFonts w:ascii="Times New Roman"/>
          <w:b w:val="false"/>
          <w:i w:val="false"/>
          <w:color w:val="000000"/>
          <w:sz w:val="28"/>
        </w:rPr>
        <w:t>
      мемлекеттік тілдегі Қағидалардың </w:t>
      </w:r>
      <w:r>
        <w:rPr>
          <w:rFonts w:ascii="Times New Roman"/>
          <w:b w:val="false"/>
          <w:i w:val="false"/>
          <w:color w:val="000000"/>
          <w:sz w:val="28"/>
        </w:rPr>
        <w:t>3-тарауының</w:t>
      </w:r>
      <w:r>
        <w:rPr>
          <w:rFonts w:ascii="Times New Roman"/>
          <w:b w:val="false"/>
          <w:i w:val="false"/>
          <w:color w:val="000000"/>
          <w:sz w:val="28"/>
        </w:rPr>
        <w:t xml:space="preserve"> атауы келесі редакцияда мазмұндалсын: </w:t>
      </w:r>
      <w:r>
        <w:br/>
      </w:r>
      <w:r>
        <w:rPr>
          <w:rFonts w:ascii="Times New Roman"/>
          <w:b w:val="false"/>
          <w:i w:val="false"/>
          <w:color w:val="000000"/>
          <w:sz w:val="28"/>
        </w:rPr>
        <w:t>
</w:t>
      </w:r>
      <w:r>
        <w:rPr>
          <w:rFonts w:ascii="Times New Roman"/>
          <w:b w:val="false"/>
          <w:i w:val="false"/>
          <w:color w:val="000000"/>
          <w:sz w:val="28"/>
        </w:rPr>
        <w:t>
      «2. Әлеуметтік көмек алушылар санаттарының тізбесін айқындау және әлеуметтік көмектің мөлшерін белгілеу тәртібі»;</w:t>
      </w:r>
      <w:r>
        <w:br/>
      </w:r>
      <w:r>
        <w:rPr>
          <w:rFonts w:ascii="Times New Roman"/>
          <w:b w:val="false"/>
          <w:i w:val="false"/>
          <w:color w:val="000000"/>
          <w:sz w:val="28"/>
        </w:rPr>
        <w:t>
</w:t>
      </w:r>
      <w:r>
        <w:rPr>
          <w:rFonts w:ascii="Times New Roman"/>
          <w:b w:val="false"/>
          <w:i w:val="false"/>
          <w:color w:val="000000"/>
          <w:sz w:val="28"/>
        </w:rPr>
        <w:t>
      мемлекеттік тілдегі Қағидалардың 8-тармағының </w:t>
      </w:r>
      <w:r>
        <w:rPr>
          <w:rFonts w:ascii="Times New Roman"/>
          <w:b w:val="false"/>
          <w:i w:val="false"/>
          <w:color w:val="000000"/>
          <w:sz w:val="28"/>
        </w:rPr>
        <w:t>4) тармақшасы</w:t>
      </w:r>
      <w:r>
        <w:rPr>
          <w:rFonts w:ascii="Times New Roman"/>
          <w:b w:val="false"/>
          <w:i w:val="false"/>
          <w:color w:val="000000"/>
          <w:sz w:val="28"/>
        </w:rPr>
        <w:t xml:space="preserve"> келесі редакцияда мазмұндалсын: </w:t>
      </w:r>
      <w:r>
        <w:br/>
      </w:r>
      <w:r>
        <w:rPr>
          <w:rFonts w:ascii="Times New Roman"/>
          <w:b w:val="false"/>
          <w:i w:val="false"/>
          <w:color w:val="000000"/>
          <w:sz w:val="28"/>
        </w:rPr>
        <w:t>
</w:t>
      </w:r>
      <w:r>
        <w:rPr>
          <w:rFonts w:ascii="Times New Roman"/>
          <w:b w:val="false"/>
          <w:i w:val="false"/>
          <w:color w:val="000000"/>
          <w:sz w:val="28"/>
        </w:rPr>
        <w:t>
      «4) Ұлы Отан соғысы кезiнде майдандағы армия құрамына кiрген әскери бөлiмдерде, штабтарда, мекемелерде штаттық қызмет атқарған Кеңес Армиясының, Әскери-Теңiз Флотының, бұрынғы КСР Одағының iшкi iстер және мемлекеттiк қауiпсiздiк әскерлерi мен органдарының ерiктi жалдама құрамаларының адамдары;»;</w:t>
      </w:r>
      <w:r>
        <w:br/>
      </w:r>
      <w:r>
        <w:rPr>
          <w:rFonts w:ascii="Times New Roman"/>
          <w:b w:val="false"/>
          <w:i w:val="false"/>
          <w:color w:val="000000"/>
          <w:sz w:val="28"/>
        </w:rPr>
        <w:t>
</w:t>
      </w:r>
      <w:r>
        <w:rPr>
          <w:rFonts w:ascii="Times New Roman"/>
          <w:b w:val="false"/>
          <w:i w:val="false"/>
          <w:color w:val="000000"/>
          <w:sz w:val="28"/>
        </w:rPr>
        <w:t>
      Қағидалардың 8-тармағының </w:t>
      </w:r>
      <w:r>
        <w:rPr>
          <w:rFonts w:ascii="Times New Roman"/>
          <w:b w:val="false"/>
          <w:i w:val="false"/>
          <w:color w:val="000000"/>
          <w:sz w:val="28"/>
        </w:rPr>
        <w:t xml:space="preserve">7) тармақшасы </w:t>
      </w:r>
      <w:r>
        <w:rPr>
          <w:rFonts w:ascii="Times New Roman"/>
          <w:b w:val="false"/>
          <w:i w:val="false"/>
          <w:color w:val="000000"/>
          <w:sz w:val="28"/>
        </w:rPr>
        <w:t xml:space="preserve">келесі редакцияда мазмұндалсын: </w:t>
      </w:r>
      <w:r>
        <w:br/>
      </w:r>
      <w:r>
        <w:rPr>
          <w:rFonts w:ascii="Times New Roman"/>
          <w:b w:val="false"/>
          <w:i w:val="false"/>
          <w:color w:val="000000"/>
          <w:sz w:val="28"/>
        </w:rPr>
        <w:t>
</w:t>
      </w:r>
      <w:r>
        <w:rPr>
          <w:rFonts w:ascii="Times New Roman"/>
          <w:b w:val="false"/>
          <w:i w:val="false"/>
          <w:color w:val="000000"/>
          <w:sz w:val="28"/>
        </w:rPr>
        <w:t>
      «7) қайтыс болған Ұлы Отан соғыс мүгедектерінің әйелдері (күйеулері), қайтыс болған соғысқа қатысушылардың, партизандардың, астыртын күрес жүргізген адамдардың, «Ленинградты қорғағаны үшін» медалімен және «Қоршаудағы Ленинград тұрғыны» белгісімен наградталған, жалпы ауруға шалдығудың, еңбек ету кезінде зақым алуының нәтижесінде және басқа себептерге (құқыққа қайшы келетіндерінен басқаларына) байланысты мүгедек деп танылған азаматтардың екінші рет некеге тұрмаған әйелдері (күйеулері);»;</w:t>
      </w:r>
      <w:r>
        <w:br/>
      </w:r>
      <w:r>
        <w:rPr>
          <w:rFonts w:ascii="Times New Roman"/>
          <w:b w:val="false"/>
          <w:i w:val="false"/>
          <w:color w:val="000000"/>
          <w:sz w:val="28"/>
        </w:rPr>
        <w:t>
</w:t>
      </w:r>
      <w:r>
        <w:rPr>
          <w:rFonts w:ascii="Times New Roman"/>
          <w:b w:val="false"/>
          <w:i w:val="false"/>
          <w:color w:val="000000"/>
          <w:sz w:val="28"/>
        </w:rPr>
        <w:t>
      мемлекеттік тілдегі Қағидалардың 8-тармағының </w:t>
      </w:r>
      <w:r>
        <w:rPr>
          <w:rFonts w:ascii="Times New Roman"/>
          <w:b w:val="false"/>
          <w:i w:val="false"/>
          <w:color w:val="000000"/>
          <w:sz w:val="28"/>
        </w:rPr>
        <w:t>10) тармақшасы</w:t>
      </w:r>
      <w:r>
        <w:rPr>
          <w:rFonts w:ascii="Times New Roman"/>
          <w:b w:val="false"/>
          <w:i w:val="false"/>
          <w:color w:val="000000"/>
          <w:sz w:val="28"/>
        </w:rPr>
        <w:t xml:space="preserve"> келесі редакцияда мазмұндалсын: </w:t>
      </w:r>
      <w:r>
        <w:br/>
      </w:r>
      <w:r>
        <w:rPr>
          <w:rFonts w:ascii="Times New Roman"/>
          <w:b w:val="false"/>
          <w:i w:val="false"/>
          <w:color w:val="000000"/>
          <w:sz w:val="28"/>
        </w:rPr>
        <w:t>
</w:t>
      </w:r>
      <w:r>
        <w:rPr>
          <w:rFonts w:ascii="Times New Roman"/>
          <w:b w:val="false"/>
          <w:i w:val="false"/>
          <w:color w:val="000000"/>
          <w:sz w:val="28"/>
        </w:rPr>
        <w:t>
      «10) Басқа мемлекеттердiң аумақтарындағы ұрыс қимылдарына қатысушылар, атап айтқанда: бұрынғы КСР Одағы үкiмет органдарының шешiмдерiне сәйкес басқа мемлекеттiң аумақтарындағы ұрыс қимылдарына қатысқан - Кеңес Армиясының, Әскери-Теңiз флотының, Мемлекеттiк қауiпсiздiк комитетiнiң әскери қызметшiлерi, бұрынғы КСР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w:t>
      </w:r>
      <w:r>
        <w:br/>
      </w:r>
      <w:r>
        <w:rPr>
          <w:rFonts w:ascii="Times New Roman"/>
          <w:b w:val="false"/>
          <w:i w:val="false"/>
          <w:color w:val="000000"/>
          <w:sz w:val="28"/>
        </w:rPr>
        <w:t>
</w:t>
      </w:r>
      <w:r>
        <w:rPr>
          <w:rFonts w:ascii="Times New Roman"/>
          <w:b w:val="false"/>
          <w:i w:val="false"/>
          <w:color w:val="000000"/>
          <w:sz w:val="28"/>
        </w:rPr>
        <w:t>
      мемлекеттік тілдегі Қағидалардың 8-тармағының </w:t>
      </w:r>
      <w:r>
        <w:rPr>
          <w:rFonts w:ascii="Times New Roman"/>
          <w:b w:val="false"/>
          <w:i w:val="false"/>
          <w:color w:val="000000"/>
          <w:sz w:val="28"/>
        </w:rPr>
        <w:t>16) тармақшасы</w:t>
      </w:r>
      <w:r>
        <w:rPr>
          <w:rFonts w:ascii="Times New Roman"/>
          <w:b w:val="false"/>
          <w:i w:val="false"/>
          <w:color w:val="000000"/>
          <w:sz w:val="28"/>
        </w:rPr>
        <w:t xml:space="preserve"> келесі редакцияда мазмұндалсын: </w:t>
      </w:r>
      <w:r>
        <w:br/>
      </w:r>
      <w:r>
        <w:rPr>
          <w:rFonts w:ascii="Times New Roman"/>
          <w:b w:val="false"/>
          <w:i w:val="false"/>
          <w:color w:val="000000"/>
          <w:sz w:val="28"/>
        </w:rPr>
        <w:t>
</w:t>
      </w:r>
      <w:r>
        <w:rPr>
          <w:rFonts w:ascii="Times New Roman"/>
          <w:b w:val="false"/>
          <w:i w:val="false"/>
          <w:color w:val="000000"/>
          <w:sz w:val="28"/>
        </w:rPr>
        <w:t>
      «16) амбулаториялық емделу кезiнде, әлеуметтiк мәнi бар «туберкулез» ауруы болса.»;</w:t>
      </w:r>
      <w:r>
        <w:br/>
      </w:r>
      <w:r>
        <w:rPr>
          <w:rFonts w:ascii="Times New Roman"/>
          <w:b w:val="false"/>
          <w:i w:val="false"/>
          <w:color w:val="000000"/>
          <w:sz w:val="28"/>
        </w:rPr>
        <w:t>
</w:t>
      </w:r>
      <w:r>
        <w:rPr>
          <w:rFonts w:ascii="Times New Roman"/>
          <w:b w:val="false"/>
          <w:i w:val="false"/>
          <w:color w:val="000000"/>
          <w:sz w:val="28"/>
        </w:rPr>
        <w:t>
      мемлекеттік тілдегі Қағидалардың </w:t>
      </w:r>
      <w:r>
        <w:rPr>
          <w:rFonts w:ascii="Times New Roman"/>
          <w:b w:val="false"/>
          <w:i w:val="false"/>
          <w:color w:val="000000"/>
          <w:sz w:val="28"/>
        </w:rPr>
        <w:t>16-тармағының</w:t>
      </w:r>
      <w:r>
        <w:rPr>
          <w:rFonts w:ascii="Times New Roman"/>
          <w:b w:val="false"/>
          <w:i w:val="false"/>
          <w:color w:val="000000"/>
          <w:sz w:val="28"/>
        </w:rPr>
        <w:t xml:space="preserve"> бірінші абзацы келесі редакцияда мазмұндалсын: </w:t>
      </w:r>
      <w:r>
        <w:br/>
      </w:r>
      <w:r>
        <w:rPr>
          <w:rFonts w:ascii="Times New Roman"/>
          <w:b w:val="false"/>
          <w:i w:val="false"/>
          <w:color w:val="000000"/>
          <w:sz w:val="28"/>
        </w:rPr>
        <w:t>
</w:t>
      </w:r>
      <w:r>
        <w:rPr>
          <w:rFonts w:ascii="Times New Roman"/>
          <w:b w:val="false"/>
          <w:i w:val="false"/>
          <w:color w:val="000000"/>
          <w:sz w:val="28"/>
        </w:rPr>
        <w:t>
      «16. Өмiрлiк қиын жағдай туындаған кезде әлеуметтiк көмек алу үшiн өтiнiш берушi өзiнiң немесе отбасының атынан уәкiлеттi органға немесе кент, ауыл, ауылдық округтың әкiмiне өтiнiшке қоса мынадай құжаттарды:»;</w:t>
      </w:r>
      <w:r>
        <w:br/>
      </w:r>
      <w:r>
        <w:rPr>
          <w:rFonts w:ascii="Times New Roman"/>
          <w:b w:val="false"/>
          <w:i w:val="false"/>
          <w:color w:val="000000"/>
          <w:sz w:val="28"/>
        </w:rPr>
        <w:t>
</w:t>
      </w:r>
      <w:r>
        <w:rPr>
          <w:rFonts w:ascii="Times New Roman"/>
          <w:b w:val="false"/>
          <w:i w:val="false"/>
          <w:color w:val="000000"/>
          <w:sz w:val="28"/>
        </w:rPr>
        <w:t>
      мемлекеттік тілдегі Қағидалардың </w:t>
      </w:r>
      <w:r>
        <w:rPr>
          <w:rFonts w:ascii="Times New Roman"/>
          <w:b w:val="false"/>
          <w:i w:val="false"/>
          <w:color w:val="000000"/>
          <w:sz w:val="28"/>
        </w:rPr>
        <w:t>24-тармағы</w:t>
      </w:r>
      <w:r>
        <w:rPr>
          <w:rFonts w:ascii="Times New Roman"/>
          <w:b w:val="false"/>
          <w:i w:val="false"/>
          <w:color w:val="000000"/>
          <w:sz w:val="28"/>
        </w:rPr>
        <w:t xml:space="preserve"> келесі редакцияда мазмұндалсын: </w:t>
      </w:r>
      <w:r>
        <w:br/>
      </w:r>
      <w:r>
        <w:rPr>
          <w:rFonts w:ascii="Times New Roman"/>
          <w:b w:val="false"/>
          <w:i w:val="false"/>
          <w:color w:val="000000"/>
          <w:sz w:val="28"/>
        </w:rPr>
        <w:t>
</w:t>
      </w:r>
      <w:r>
        <w:rPr>
          <w:rFonts w:ascii="Times New Roman"/>
          <w:b w:val="false"/>
          <w:i w:val="false"/>
          <w:color w:val="000000"/>
          <w:sz w:val="28"/>
        </w:rPr>
        <w:t>
      «24. Уәкiлеттi орган өтiнiш берушiнiң әлеуметтiк көмек алуға қажеттi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r>
        <w:br/>
      </w:r>
      <w:r>
        <w:rPr>
          <w:rFonts w:ascii="Times New Roman"/>
          <w:b w:val="false"/>
          <w:i w:val="false"/>
          <w:color w:val="000000"/>
          <w:sz w:val="28"/>
        </w:rPr>
        <w:t>
</w:t>
      </w:r>
      <w:r>
        <w:rPr>
          <w:rFonts w:ascii="Times New Roman"/>
          <w:b w:val="false"/>
          <w:i w:val="false"/>
          <w:color w:val="000000"/>
          <w:sz w:val="28"/>
        </w:rPr>
        <w:t>
      Осы Қағидалардың 20 және 21 тармақтарында көрсетiлген жағдайларда уәкiлеттi орган өтiнiш берушiден немесе кент, ауыл, ауылдық округтiң әкiмiнен құжаттарды қабылдаған күннен бастап жиырма жұмыс күнi iшiнде әлеуметтiк көмек көрсету не көрсетуден бас тарту туралы шешiм қабылдайды.»;</w:t>
      </w:r>
      <w:r>
        <w:br/>
      </w:r>
      <w:r>
        <w:rPr>
          <w:rFonts w:ascii="Times New Roman"/>
          <w:b w:val="false"/>
          <w:i w:val="false"/>
          <w:color w:val="000000"/>
          <w:sz w:val="28"/>
        </w:rPr>
        <w:t>
</w:t>
      </w:r>
      <w:r>
        <w:rPr>
          <w:rFonts w:ascii="Times New Roman"/>
          <w:b w:val="false"/>
          <w:i w:val="false"/>
          <w:color w:val="000000"/>
          <w:sz w:val="28"/>
        </w:rPr>
        <w:t>
      мемлекеттік тілдегі Қағидалардың </w:t>
      </w:r>
      <w:r>
        <w:rPr>
          <w:rFonts w:ascii="Times New Roman"/>
          <w:b w:val="false"/>
          <w:i w:val="false"/>
          <w:color w:val="000000"/>
          <w:sz w:val="28"/>
        </w:rPr>
        <w:t>29-тармағы</w:t>
      </w:r>
      <w:r>
        <w:rPr>
          <w:rFonts w:ascii="Times New Roman"/>
          <w:b w:val="false"/>
          <w:i w:val="false"/>
          <w:color w:val="000000"/>
          <w:sz w:val="28"/>
        </w:rPr>
        <w:t xml:space="preserve"> келесі редакцияда мазмұндалсын: </w:t>
      </w:r>
      <w:r>
        <w:br/>
      </w:r>
      <w:r>
        <w:rPr>
          <w:rFonts w:ascii="Times New Roman"/>
          <w:b w:val="false"/>
          <w:i w:val="false"/>
          <w:color w:val="000000"/>
          <w:sz w:val="28"/>
        </w:rPr>
        <w:t>
</w:t>
      </w:r>
      <w:r>
        <w:rPr>
          <w:rFonts w:ascii="Times New Roman"/>
          <w:b w:val="false"/>
          <w:i w:val="false"/>
          <w:color w:val="000000"/>
          <w:sz w:val="28"/>
        </w:rPr>
        <w:t>
      «29. Әлеуметтiк көмек ұсынуға шығыстарды қаржыландыру қаланың бюджетінде көзделген қаражат шегiнде жүзеге асырылады.»;</w:t>
      </w:r>
      <w:r>
        <w:br/>
      </w:r>
      <w:r>
        <w:rPr>
          <w:rFonts w:ascii="Times New Roman"/>
          <w:b w:val="false"/>
          <w:i w:val="false"/>
          <w:color w:val="000000"/>
          <w:sz w:val="28"/>
        </w:rPr>
        <w:t>
</w:t>
      </w:r>
      <w:r>
        <w:rPr>
          <w:rFonts w:ascii="Times New Roman"/>
          <w:b w:val="false"/>
          <w:i w:val="false"/>
          <w:color w:val="000000"/>
          <w:sz w:val="28"/>
        </w:rPr>
        <w:t>
      мемлекеттік тілдегі Қағидалардың </w:t>
      </w:r>
      <w:r>
        <w:rPr>
          <w:rFonts w:ascii="Times New Roman"/>
          <w:b w:val="false"/>
          <w:i w:val="false"/>
          <w:color w:val="000000"/>
          <w:sz w:val="28"/>
        </w:rPr>
        <w:t>4-тарауының</w:t>
      </w:r>
      <w:r>
        <w:rPr>
          <w:rFonts w:ascii="Times New Roman"/>
          <w:b w:val="false"/>
          <w:i w:val="false"/>
          <w:color w:val="000000"/>
          <w:sz w:val="28"/>
        </w:rPr>
        <w:t xml:space="preserve"> атауы келесі редакцияда мазмұндалсын «4. Көрсетiлген әлеуметтiк көмектi тоқтату және қайтару үшiн негiздемелер»;</w:t>
      </w:r>
      <w:r>
        <w:br/>
      </w:r>
      <w:r>
        <w:rPr>
          <w:rFonts w:ascii="Times New Roman"/>
          <w:b w:val="false"/>
          <w:i w:val="false"/>
          <w:color w:val="000000"/>
          <w:sz w:val="28"/>
        </w:rPr>
        <w:t>
</w:t>
      </w:r>
      <w:r>
        <w:rPr>
          <w:rFonts w:ascii="Times New Roman"/>
          <w:b w:val="false"/>
          <w:i w:val="false"/>
          <w:color w:val="000000"/>
          <w:sz w:val="28"/>
        </w:rPr>
        <w:t xml:space="preserve">
      орыс тіліндегі Қағидалардың 33-тармағы келесі редакцияда мазмұндалсын: </w:t>
      </w:r>
      <w:r>
        <w:br/>
      </w:r>
      <w:r>
        <w:rPr>
          <w:rFonts w:ascii="Times New Roman"/>
          <w:b w:val="false"/>
          <w:i w:val="false"/>
          <w:color w:val="000000"/>
          <w:sz w:val="28"/>
        </w:rPr>
        <w:t>
</w:t>
      </w:r>
      <w:r>
        <w:rPr>
          <w:rFonts w:ascii="Times New Roman"/>
          <w:b w:val="false"/>
          <w:i w:val="false"/>
          <w:color w:val="000000"/>
          <w:sz w:val="28"/>
        </w:rPr>
        <w:t xml:space="preserve">
      «33.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 </w:t>
      </w:r>
      <w:r>
        <w:br/>
      </w:r>
      <w:r>
        <w:rPr>
          <w:rFonts w:ascii="Times New Roman"/>
          <w:b w:val="false"/>
          <w:i w:val="false"/>
          <w:color w:val="000000"/>
          <w:sz w:val="28"/>
        </w:rPr>
        <w:t>
      2. 
</w:t>
      </w:r>
      <w:r>
        <w:rPr>
          <w:rFonts w:ascii="Times New Roman"/>
          <w:b w:val="false"/>
          <w:i w:val="false"/>
          <w:color w:val="000000"/>
          <w:sz w:val="28"/>
        </w:rPr>
        <w:t xml:space="preserve">
Осы шешім алғаш ресми жарияланған күннен кейін күнтізбелік он күн өткеннен кейін қолданысқа енгізіледі. </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34" w:id="1"/>
          <w:p>
            <w:pPr>
              <w:spacing w:after="20"/>
              <w:ind w:left="20"/>
              <w:jc w:val="both"/>
            </w:pPr>
            <w:r>
              <w:rPr>
                <w:rFonts w:ascii="Times New Roman"/>
                <w:b w:val="false"/>
                <w:i w:val="false"/>
                <w:color w:val="000000"/>
                <w:sz w:val="20"/>
              </w:rPr>
              <w:t>
</w:t>
            </w:r>
            <w:r>
              <w:rPr>
                <w:rFonts w:ascii="Times New Roman"/>
                <w:b w:val="false"/>
                <w:i/>
                <w:color w:val="000000"/>
                <w:sz w:val="20"/>
              </w:rPr>
              <w:t xml:space="preserve">      Сессия төрайымы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Мәслихат хатшысы</w:t>
            </w:r>
          </w:p>
          <w:bookmarkEnd w:id="1"/>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 Суханова </w:t>
            </w:r>
            <w:r>
              <w:br/>
            </w:r>
            <w:r>
              <w:rPr>
                <w:rFonts w:ascii="Times New Roman"/>
                <w:b w:val="false"/>
                <w:i w:val="false"/>
                <w:color w:val="000000"/>
                <w:sz w:val="20"/>
              </w:rPr>
              <w:t>
</w:t>
            </w:r>
            <w:r>
              <w:rPr>
                <w:rFonts w:ascii="Times New Roman"/>
                <w:b w:val="false"/>
                <w:i/>
                <w:color w:val="000000"/>
                <w:sz w:val="20"/>
              </w:rPr>
              <w:t>Ә. Сатова</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