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6fa14" w14:textId="756fa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аудандық мәслихатының 6 сессиясының 2012 жылғы 8 маусымдағы № 6/59 "Абай ауданы бойынша тұрғын үй көмегін көрсету Ережесін бекіту туралы" шешіміне өзгеріс енгізу туралы</w:t>
      </w:r>
    </w:p>
    <w:p>
      <w:pPr>
        <w:spacing w:after="0"/>
        <w:ind w:left="0"/>
        <w:jc w:val="both"/>
      </w:pPr>
      <w:r>
        <w:rPr>
          <w:rFonts w:ascii="Times New Roman"/>
          <w:b w:val="false"/>
          <w:i w:val="false"/>
          <w:color w:val="000000"/>
          <w:sz w:val="28"/>
        </w:rPr>
        <w:t>Қарағанды облысы Абай ауданының мәслихатының 2014 жылғы 12 маусымдағы 30 сессиясының № 30/311 шешімі. Қарағанды облысының Әділет департаментінде 2014 жылғы 8 шілдеде № 2675 болып тіркелді</w:t>
      </w:r>
    </w:p>
    <w:p>
      <w:pPr>
        <w:spacing w:after="0"/>
        <w:ind w:left="0"/>
        <w:jc w:val="both"/>
      </w:pPr>
      <w:bookmarkStart w:name="z1" w:id="0"/>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1997 жылғы 16 сәуірдегі "</w:t>
      </w:r>
      <w:r>
        <w:rPr>
          <w:rFonts w:ascii="Times New Roman"/>
          <w:b w:val="false"/>
          <w:i w:val="false"/>
          <w:color w:val="000000"/>
          <w:sz w:val="28"/>
        </w:rPr>
        <w:t>Тұрғын үй қатынастары туралы</w:t>
      </w:r>
      <w:r>
        <w:rPr>
          <w:rFonts w:ascii="Times New Roman"/>
          <w:b w:val="false"/>
          <w:i w:val="false"/>
          <w:color w:val="000000"/>
          <w:sz w:val="28"/>
        </w:rPr>
        <w:t>" Заңдарына, Қазақстан Республикасы Үкiметiнiң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Үкiметiнiң 2013 жылғы 3 желтоқсандағы № 1303 "Қазақстан Республикасы Үкiметiнiң "Тұрғын үй көмегін көрсету ережесін бекіту туралы" 2009 жылғы 30 желтоқсандағы № 2314 және "Мемлекеттік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қағидаларын бекіту туралы" 2012 жылғы 26 маусымдағы № 856 қаулыларына өзгерістер енгізу туралы" </w:t>
      </w:r>
      <w:r>
        <w:rPr>
          <w:rFonts w:ascii="Times New Roman"/>
          <w:b w:val="false"/>
          <w:i w:val="false"/>
          <w:color w:val="000000"/>
          <w:sz w:val="28"/>
        </w:rPr>
        <w:t>қаулысына</w:t>
      </w:r>
      <w:r>
        <w:rPr>
          <w:rFonts w:ascii="Times New Roman"/>
          <w:b w:val="false"/>
          <w:i w:val="false"/>
          <w:color w:val="000000"/>
          <w:sz w:val="28"/>
        </w:rPr>
        <w:t xml:space="preserve"> сәйкес, Абай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Абай аудандық мәслихатының 6 сессиясының 2012 жылғы 8 маусымдағы № 6/59 "Абай ауданы бойынша тұрғын үй көмегін көрсету Ережесін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8-9-137 болып тіркелген, 2012 жылғы 14 шілдедегі № 26 (3927) "Абай-Ақиқат" аудандық газетінде жарияланған), Абай аудандық мәслихатының 14 сессиясының 2013 жылғы 13 ақпандағы № 14/145 "Абай аудандық мәслихатының 2012 жылғы 8 маусымдағы 6 сессиясының № 6/59 "Абай ауданы бойынша тұрғын үй көмегін көрсету Ережесін бекіту туралы" шешіміне өзгерістер мен толықтырулар енгізу туралы" </w:t>
      </w:r>
      <w:r>
        <w:rPr>
          <w:rFonts w:ascii="Times New Roman"/>
          <w:b w:val="false"/>
          <w:i w:val="false"/>
          <w:color w:val="000000"/>
          <w:sz w:val="28"/>
        </w:rPr>
        <w:t>шешімімен</w:t>
      </w:r>
      <w:r>
        <w:rPr>
          <w:rFonts w:ascii="Times New Roman"/>
          <w:b w:val="false"/>
          <w:i w:val="false"/>
          <w:color w:val="000000"/>
          <w:sz w:val="28"/>
        </w:rPr>
        <w:t xml:space="preserve"> өзгерістер мен толықтырулар енгізілген (нормативтік құқықтық актілерді мемлекеттік тіркеу Тізілімінде № 2222 болып тіркелген, 2013 жылғы 30 наурыздағы № 14 (3965) "Абай-Ақиқат" аудандық газетінде жарияланған), Абай аудандық мәслихатының 17 сессиясының 2013 жылғы 20 маусымдағы № 17/179 "Абай аудандық мәслихатының 2012 жылғы 8 маусымдағы 6 сессиясының № 6/59 "Абай ауданы бойынша тұрғын үй көмегін көрсету Ережесін бекіту туралы" шешіміне өзгерістер мен толықтыру енгізу туралы" </w:t>
      </w:r>
      <w:r>
        <w:rPr>
          <w:rFonts w:ascii="Times New Roman"/>
          <w:b w:val="false"/>
          <w:i w:val="false"/>
          <w:color w:val="000000"/>
          <w:sz w:val="28"/>
        </w:rPr>
        <w:t>шешімімен</w:t>
      </w:r>
      <w:r>
        <w:rPr>
          <w:rFonts w:ascii="Times New Roman"/>
          <w:b w:val="false"/>
          <w:i w:val="false"/>
          <w:color w:val="000000"/>
          <w:sz w:val="28"/>
        </w:rPr>
        <w:t xml:space="preserve"> өзгерістер мен толықтыру енгізілген (нормативтік құқықтық актілерді мемлекеттік тіркеу Тізілімінде № 2358 болып тіркелген, 2013 жылғы 20 шілдедегі № 29 (3980) "Абай-Ақиқат" аудандық газетінде жарияланған), Абай аудандық мәслихатының 2013 жылғы 23 желтоқсандағы 26 сессиясының № 26/260 "Абай аудандық мәслихатының 2012 жылғы 8 маусымдағы 6 сессиясының № 6/59 "Абай ауданы бойынша тұрғын үй көмегін көрсету Ережесін бекіту туралы" шешіміне өзгерістер енгізу туралы" </w:t>
      </w:r>
      <w:r>
        <w:rPr>
          <w:rFonts w:ascii="Times New Roman"/>
          <w:b w:val="false"/>
          <w:i w:val="false"/>
          <w:color w:val="000000"/>
          <w:sz w:val="28"/>
        </w:rPr>
        <w:t>шешімімен</w:t>
      </w:r>
      <w:r>
        <w:rPr>
          <w:rFonts w:ascii="Times New Roman"/>
          <w:b w:val="false"/>
          <w:i w:val="false"/>
          <w:color w:val="000000"/>
          <w:sz w:val="28"/>
        </w:rPr>
        <w:t xml:space="preserve"> өзгерістер енгізілген (нормативтік құқықтық актілерді мемлекеттік тіркеу Тізілімінде № 2518 болып тіркелген, 2014 жылғы 25 қаңтардағы № 4 (4007) "Абай-Ақиқат" аудандық газетінде жарияланған) келесі өзгеріс енгізілсін:</w:t>
      </w:r>
      <w:r>
        <w:br/>
      </w:r>
      <w:r>
        <w:rPr>
          <w:rFonts w:ascii="Times New Roman"/>
          <w:b w:val="false"/>
          <w:i w:val="false"/>
          <w:color w:val="000000"/>
          <w:sz w:val="28"/>
        </w:rPr>
        <w:t>
</w:t>
      </w:r>
      <w:r>
        <w:rPr>
          <w:rFonts w:ascii="Times New Roman"/>
          <w:b w:val="false"/>
          <w:i w:val="false"/>
          <w:color w:val="000000"/>
          <w:sz w:val="28"/>
        </w:rPr>
        <w:t>
      Ереженің 8-тармағының </w:t>
      </w:r>
      <w:r>
        <w:rPr>
          <w:rFonts w:ascii="Times New Roman"/>
          <w:b w:val="false"/>
          <w:i w:val="false"/>
          <w:color w:val="000000"/>
          <w:sz w:val="28"/>
        </w:rPr>
        <w:t>3) тармақшасы</w:t>
      </w:r>
      <w:r>
        <w:rPr>
          <w:rFonts w:ascii="Times New Roman"/>
          <w:b w:val="false"/>
          <w:i w:val="false"/>
          <w:color w:val="000000"/>
          <w:sz w:val="28"/>
        </w:rPr>
        <w:t xml:space="preserve"> жаңа редакцияда мазмұндалсын:</w:t>
      </w:r>
      <w:r>
        <w:br/>
      </w:r>
      <w:r>
        <w:rPr>
          <w:rFonts w:ascii="Times New Roman"/>
          <w:b w:val="false"/>
          <w:i w:val="false"/>
          <w:color w:val="000000"/>
          <w:sz w:val="28"/>
        </w:rPr>
        <w:t>
      "3) азаматтарды тіркеу кітабының көшірмесі, не мекенжай анықтамасы, не өтініш берушінің тұрғылықты тұратын жерi бойынша тiркелгенiн растайтын селолық және/немесе ауылдық әкiмдердiң анықтамасы;".</w:t>
      </w:r>
      <w:r>
        <w:br/>
      </w:r>
      <w:r>
        <w:rPr>
          <w:rFonts w:ascii="Times New Roman"/>
          <w:b w:val="false"/>
          <w:i w:val="false"/>
          <w:color w:val="000000"/>
          <w:sz w:val="28"/>
        </w:rPr>
        <w:t>
</w:t>
      </w:r>
      <w:r>
        <w:rPr>
          <w:rFonts w:ascii="Times New Roman"/>
          <w:b w:val="false"/>
          <w:i w:val="false"/>
          <w:color w:val="000000"/>
          <w:sz w:val="28"/>
        </w:rPr>
        <w:t>
      2. Осы шешім оның алғаш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Сессия төрайымы                            Қ. Әлдебергенова</w:t>
      </w:r>
    </w:p>
    <w:p>
      <w:pPr>
        <w:spacing w:after="0"/>
        <w:ind w:left="0"/>
        <w:jc w:val="both"/>
      </w:pPr>
      <w:r>
        <w:rPr>
          <w:rFonts w:ascii="Times New Roman"/>
          <w:b w:val="false"/>
          <w:i/>
          <w:color w:val="000000"/>
          <w:sz w:val="28"/>
        </w:rPr>
        <w:t>      Абай аудандық</w:t>
      </w:r>
      <w:r>
        <w:br/>
      </w:r>
      <w:r>
        <w:rPr>
          <w:rFonts w:ascii="Times New Roman"/>
          <w:b w:val="false"/>
          <w:i w:val="false"/>
          <w:color w:val="000000"/>
          <w:sz w:val="28"/>
        </w:rPr>
        <w:t>
</w:t>
      </w:r>
      <w:r>
        <w:rPr>
          <w:rFonts w:ascii="Times New Roman"/>
          <w:b w:val="false"/>
          <w:i/>
          <w:color w:val="000000"/>
          <w:sz w:val="28"/>
        </w:rPr>
        <w:t>      мәслихатының хатшысы                       Б. Цай</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"Абай ауданының</w:t>
      </w:r>
      <w:r>
        <w:br/>
      </w:r>
      <w:r>
        <w:rPr>
          <w:rFonts w:ascii="Times New Roman"/>
          <w:b w:val="false"/>
          <w:i w:val="false"/>
          <w:color w:val="000000"/>
          <w:sz w:val="28"/>
        </w:rPr>
        <w:t>
</w:t>
      </w:r>
      <w:r>
        <w:rPr>
          <w:rFonts w:ascii="Times New Roman"/>
          <w:b w:val="false"/>
          <w:i/>
          <w:color w:val="000000"/>
          <w:sz w:val="28"/>
        </w:rPr>
        <w:t>      экономика және қаржы бөлімі"</w:t>
      </w:r>
      <w:r>
        <w:br/>
      </w:r>
      <w:r>
        <w:rPr>
          <w:rFonts w:ascii="Times New Roman"/>
          <w:b w:val="false"/>
          <w:i w:val="false"/>
          <w:color w:val="000000"/>
          <w:sz w:val="28"/>
        </w:rPr>
        <w:t>
</w:t>
      </w:r>
      <w:r>
        <w:rPr>
          <w:rFonts w:ascii="Times New Roman"/>
          <w:b w:val="false"/>
          <w:i/>
          <w:color w:val="000000"/>
          <w:sz w:val="28"/>
        </w:rPr>
        <w:t>      мемлекеттік мекемесі</w:t>
      </w:r>
      <w:r>
        <w:br/>
      </w:r>
      <w:r>
        <w:rPr>
          <w:rFonts w:ascii="Times New Roman"/>
          <w:b w:val="false"/>
          <w:i w:val="false"/>
          <w:color w:val="000000"/>
          <w:sz w:val="28"/>
        </w:rPr>
        <w:t>
</w:t>
      </w:r>
      <w:r>
        <w:rPr>
          <w:rFonts w:ascii="Times New Roman"/>
          <w:b w:val="false"/>
          <w:i/>
          <w:color w:val="000000"/>
          <w:sz w:val="28"/>
        </w:rPr>
        <w:t>      басшысының міндетін атқарушы               А. Әлімбаева</w:t>
      </w:r>
      <w:r>
        <w:br/>
      </w:r>
      <w:r>
        <w:rPr>
          <w:rFonts w:ascii="Times New Roman"/>
          <w:b w:val="false"/>
          <w:i w:val="false"/>
          <w:color w:val="000000"/>
          <w:sz w:val="28"/>
        </w:rPr>
        <w:t>
      12.06.14</w:t>
      </w:r>
    </w:p>
    <w:p>
      <w:pPr>
        <w:spacing w:after="0"/>
        <w:ind w:left="0"/>
        <w:jc w:val="both"/>
      </w:pPr>
      <w:r>
        <w:rPr>
          <w:rFonts w:ascii="Times New Roman"/>
          <w:b w:val="false"/>
          <w:i/>
          <w:color w:val="000000"/>
          <w:sz w:val="28"/>
        </w:rPr>
        <w:t>      "Абай ауданының жұмыспен қамту және</w:t>
      </w:r>
      <w:r>
        <w:br/>
      </w:r>
      <w:r>
        <w:rPr>
          <w:rFonts w:ascii="Times New Roman"/>
          <w:b w:val="false"/>
          <w:i w:val="false"/>
          <w:color w:val="000000"/>
          <w:sz w:val="28"/>
        </w:rPr>
        <w:t>
</w:t>
      </w:r>
      <w:r>
        <w:rPr>
          <w:rFonts w:ascii="Times New Roman"/>
          <w:b w:val="false"/>
          <w:i/>
          <w:color w:val="000000"/>
          <w:sz w:val="28"/>
        </w:rPr>
        <w:t>      әлеуметтік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басшысы            З. Шакентаев</w:t>
      </w:r>
      <w:r>
        <w:br/>
      </w:r>
      <w:r>
        <w:rPr>
          <w:rFonts w:ascii="Times New Roman"/>
          <w:b w:val="false"/>
          <w:i w:val="false"/>
          <w:color w:val="000000"/>
          <w:sz w:val="28"/>
        </w:rPr>
        <w:t>
      12.06.14</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