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be8f0" w14:textId="6bbe8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2012 жылғы 10 сәуірдегі "Ақтоғай ауданының тұрғындарына тұрғын үй көмегін көрсету Ережесін бекіту туралы" № 31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2014 жылғы 10 қыркүйектегі 24 сессиясының № 224 шешімі. Қарағанды облысының Әділет департаментінде 2014 жылғы 22 қыркүйекте № 2763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1997 жылғы 16 сәуірдегі "</w:t>
      </w:r>
      <w:r>
        <w:rPr>
          <w:rFonts w:ascii="Times New Roman"/>
          <w:b w:val="false"/>
          <w:i w:val="false"/>
          <w:color w:val="000000"/>
          <w:sz w:val="28"/>
        </w:rPr>
        <w:t>Тұрғын үй қатынастары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Заңдарына, Қазақстан Республикасы Үкіметінің 2009 жылғы 30 желтоқсандағы № 2314 "Тұрғын үй көмегін көрсету ережесін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Ақтоғай аудандық мәслихатының 2012 жылғы 10 сәуірдегі "Ақтоғай ауданының тұрғындарына тұрғын үй көмегін көрсету Ережесін бекіту туралы" № 31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8-10-148 болып тіркелген, 2012 жылғы 18 мамырдағы № 22 (7339) "Тоқырауын тынысы"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Ереженің </w:t>
      </w:r>
      <w:r>
        <w:rPr>
          <w:rFonts w:ascii="Times New Roman"/>
          <w:b w:val="false"/>
          <w:i w:val="false"/>
          <w:color w:val="000000"/>
          <w:sz w:val="28"/>
        </w:rPr>
        <w:t>17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"17. Тұрғын үй көмегін тағайындау үшін отбасы (азамат) Қазақстан Республикасы Үкіметінің 2009 жылғы 30 желтоқсандағы № 2314 "Тұрғын үй көмегін көрсету ережесін бекіту туралы" қаулысымен бекітілген Тұрғын үй көмегін көрсету ережесінің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құжаттарды ұсынады.".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М. Қасымхан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М. Оңғарқұлов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"Ақтоғай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 міндетін атқарушы                  К. Бекишева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қыркүйек 2014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