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1f96" w14:textId="8871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2013 жылғы 25 желтоқсандағы 20 сессиясының "2014-2016 жылдарға арналған аудандық бюджет туралы" № 179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2014 жылғы 25 қарашадағы 27 сессиясының № 251 шешімі. Қарағанды облысының Әділет департаментінде 2014 жылғы 8 желтоқсанда № 2846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2013 жылғы 25 желтоқсандағы № 179 20 сессиясының "2014-2016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2498 болып тіркелген, 2014 жылғы 22 қаңтарда "Әділет" ақпараттық-құқықтық жүйесінде, 2014 жылғы 24 қаңтардағы "Тоқырауын тынысы" № 3-4 (7424) газетінде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2014-2016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3064842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1010748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2040530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3070881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24109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33755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30148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30148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33755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- 9646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6039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Ақтоғай ауданы әкімдігінің 2014 жылға арналған резерві – 3998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2014 жылдың 1 қаңтарынан бастап қолданысқа енеді.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 аудандық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Оңғарқұлов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ауданының экономика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бөлімі" мемлекеттік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басшысының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уақытша атқарушы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Темирбек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25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сессиясының № 251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Кірістер: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жүргізу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939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-30148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сессиясының № 251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Кірістер: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жұмыс істеуі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7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939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сессиясының № 251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Кірістер: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жұмыс істеуі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7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939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-28593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сессиясының № 251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бюджетінің нысаналы трансферттері мен бюджеттік кредиттері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1"/>
        <w:gridCol w:w="4119"/>
      </w:tblGrid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693669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173127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486787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173127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167961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деңгейлі жүйе бойынша біліктілігін арттырудан өткен мұғалімдерге еңбекақыны көтеруге 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 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жәрдемақыларды төлеуге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 материалдық-техникалық және ғылыми-әдістемелік қамтамасыз етуге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486787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415802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инфрақұрылымдарды дамытуға және жайластыруға және (немесе) сатып алуға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қамтамасыз ету жүйесін дамытуға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363423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70985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инфрақұрылымдарды дамытуға және жайластыруға және (немесе) сатып алуға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қамтамасыз ету жүйесін дамытуға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68178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сессиясының № 251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 орындау барысында секвестірлеуге жатпайтын жергілікті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2590"/>
        <w:gridCol w:w="2590"/>
        <w:gridCol w:w="5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сессиясының № 251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 құрамында кенттердің, ауылдың және ауылдық округ әкімдері аппаратының бюджеттік бағдарламалары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332"/>
        <w:gridCol w:w="2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