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18be" w14:textId="e461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2013 жылғы 25 желтоқсандағы 20 сессиясының "2014-2016 жылдарға арналған аудандық бюджет туралы" № 179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2014 жылғы 18 желтоқсандағы 29 сессиясының № 262 шешімі. Қарағанды облысының Әділет департаментінде 2014 жылғы 22 желтоқсанда № 2884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2013 жылғы 25 желтоқсандағы № 179 20 сессиясының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2498 болып тіркелген, 2014 жылғы 22 қаңтарда "Әділет" ақпараттық-құқықтық жүйесінде, 2014 жылғы 24 қаңтардағы "Тоқырауын тынысы" № 3-4 (7424)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3073702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1010748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2049390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3079741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24109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30148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- 9646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6039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2014 жылдың 1 қаңтарынан бастап қолданысқа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аудандық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экономика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мекемесінің басшысының 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уақытша атқарушы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Темирбек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18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7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№ 262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нысаналы трансферттері мен бюджеттік кредиттері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1"/>
        <w:gridCol w:w="4119"/>
      </w:tblGrid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702529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167961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жәрдемақыларды төлеуге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 материалдық-техникалық және ғылыми-әдістемелік қамтамасыз етуге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415802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