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c1d69" w14:textId="aec1d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әкімінің 2014 жылғы 5 ақпандағы № 2 шешімі. Қарағанды облысының Әділет департаментінде 2014 жылғы 11 наурызда № 2553 болып тіркелді. Күші жойылды - Қарағанды облысы Бұқар жырау ауданы әкімінің 2015 жылғы 5 қарашадағы № 5 шешімімен</w:t>
      </w:r>
    </w:p>
    <w:p>
      <w:pPr>
        <w:spacing w:after="0"/>
        <w:ind w:left="0"/>
        <w:jc w:val="both"/>
      </w:pPr>
      <w:r>
        <w:rPr>
          <w:rFonts w:ascii="Times New Roman"/>
          <w:b w:val="false"/>
          <w:i w:val="false"/>
          <w:color w:val="ff0000"/>
          <w:sz w:val="28"/>
        </w:rPr>
        <w:t xml:space="preserve">      Ескерту. Күші жойылды - Қарағанды облысы Бұқар жырау ауданы әкімінің 05.11.2015 № 5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сайлау туралы" 1995 жылғы 28 қыркүйектегі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 тармағының негізінде және аудандық сайлау комиссиясымен келісе отырып, </w:t>
      </w:r>
      <w:r>
        <w:rPr>
          <w:rFonts w:ascii="Times New Roman"/>
          <w:b/>
          <w:i w:val="false"/>
          <w:color w:val="000000"/>
          <w:sz w:val="28"/>
        </w:rPr>
        <w:t>ШЕШЕМІН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Бұқар жырау ауданының аумағында сайлау учаскелері құрылсын.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 әкімі аппаратының жетекшісі Айғаным Жолшоровна Ақпановаға жүктелсін.</w:t>
      </w:r>
      <w:r>
        <w:br/>
      </w:r>
      <w:r>
        <w:rPr>
          <w:rFonts w:ascii="Times New Roman"/>
          <w:b w:val="false"/>
          <w:i w:val="false"/>
          <w:color w:val="000000"/>
          <w:sz w:val="28"/>
        </w:rPr>
        <w:t>
</w:t>
      </w:r>
      <w:r>
        <w:rPr>
          <w:rFonts w:ascii="Times New Roman"/>
          <w:b w:val="false"/>
          <w:i w:val="false"/>
          <w:color w:val="000000"/>
          <w:sz w:val="28"/>
        </w:rPr>
        <w:t>
      3. Осы шешім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Н. Кобжанов</w:t>
      </w:r>
    </w:p>
    <w:bookmarkStart w:name="z5" w:id="1"/>
    <w:p>
      <w:pPr>
        <w:spacing w:after="0"/>
        <w:ind w:left="0"/>
        <w:jc w:val="both"/>
      </w:pPr>
      <w:r>
        <w:rPr>
          <w:rFonts w:ascii="Times New Roman"/>
          <w:b w:val="false"/>
          <w:i w:val="false"/>
          <w:color w:val="000000"/>
          <w:sz w:val="28"/>
        </w:rPr>
        <w:t>
Аудан әкімінің</w:t>
      </w:r>
      <w:r>
        <w:br/>
      </w:r>
      <w:r>
        <w:rPr>
          <w:rFonts w:ascii="Times New Roman"/>
          <w:b w:val="false"/>
          <w:i w:val="false"/>
          <w:color w:val="000000"/>
          <w:sz w:val="28"/>
        </w:rPr>
        <w:t>
2014 жылғы 5 ақпандағы</w:t>
      </w:r>
      <w:r>
        <w:br/>
      </w:r>
      <w:r>
        <w:rPr>
          <w:rFonts w:ascii="Times New Roman"/>
          <w:b w:val="false"/>
          <w:i w:val="false"/>
          <w:color w:val="000000"/>
          <w:sz w:val="28"/>
        </w:rPr>
        <w:t>
№ 2 шешіміне</w:t>
      </w:r>
      <w:r>
        <w:br/>
      </w:r>
      <w:r>
        <w:rPr>
          <w:rFonts w:ascii="Times New Roman"/>
          <w:b w:val="false"/>
          <w:i w:val="false"/>
          <w:color w:val="000000"/>
          <w:sz w:val="28"/>
        </w:rPr>
        <w:t>
қосымша</w:t>
      </w:r>
    </w:p>
    <w:bookmarkEnd w:id="1"/>
    <w:bookmarkStart w:name="z6" w:id="2"/>
    <w:p>
      <w:pPr>
        <w:spacing w:after="0"/>
        <w:ind w:left="0"/>
        <w:jc w:val="left"/>
      </w:pPr>
      <w:r>
        <w:rPr>
          <w:rFonts w:ascii="Times New Roman"/>
          <w:b/>
          <w:i w:val="false"/>
          <w:color w:val="000000"/>
        </w:rPr>
        <w:t xml:space="preserve"> 
Бұқар жырау ауданының аумағындағы сайлау учаскелері</w:t>
      </w:r>
    </w:p>
    <w:bookmarkEnd w:id="2"/>
    <w:p>
      <w:pPr>
        <w:spacing w:after="0"/>
        <w:ind w:left="0"/>
        <w:jc w:val="both"/>
      </w:pPr>
      <w:r>
        <w:rPr>
          <w:rFonts w:ascii="Times New Roman"/>
          <w:b w:val="false"/>
          <w:i w:val="false"/>
          <w:color w:val="ff0000"/>
          <w:sz w:val="28"/>
        </w:rPr>
        <w:t xml:space="preserve">      Ескерту. Қосымшаға өзгерістер енгізілді – Қарағанды облысы Бұқар жырау ауданы әкімінің 20.03.2015 </w:t>
      </w:r>
      <w:r>
        <w:rPr>
          <w:rFonts w:ascii="Times New Roman"/>
          <w:b w:val="false"/>
          <w:i w:val="false"/>
          <w:color w:val="ff0000"/>
          <w:sz w:val="28"/>
        </w:rPr>
        <w:t>N 2</w:t>
      </w:r>
      <w:r>
        <w:rPr>
          <w:rFonts w:ascii="Times New Roman"/>
          <w:b w:val="false"/>
          <w:i w:val="false"/>
          <w:color w:val="ff0000"/>
          <w:sz w:val="28"/>
        </w:rPr>
        <w:t xml:space="preserve"> (алғашқы ресми жарияланғаннан күннен бастап қолданысқа енгізіледі); 15.04.2015 </w:t>
      </w:r>
      <w:r>
        <w:rPr>
          <w:rFonts w:ascii="Times New Roman"/>
          <w:b w:val="false"/>
          <w:i w:val="false"/>
          <w:color w:val="ff0000"/>
          <w:sz w:val="28"/>
        </w:rPr>
        <w:t>N 4</w:t>
      </w:r>
      <w:r>
        <w:rPr>
          <w:rFonts w:ascii="Times New Roman"/>
          <w:b w:val="false"/>
          <w:i w:val="false"/>
          <w:color w:val="ff0000"/>
          <w:sz w:val="28"/>
        </w:rPr>
        <w:t xml:space="preserve"> (алғашқы ресми жарияланған күннен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177"/>
        <w:gridCol w:w="1358"/>
        <w:gridCol w:w="1679"/>
        <w:gridCol w:w="1900"/>
        <w:gridCol w:w="7251"/>
      </w:tblGrid>
      <w:tr>
        <w:trPr>
          <w:trHeight w:val="72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атауы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 учаскесінің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орналасқан мекенжай</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Учаскенің қызмет көрсету аумағы</w:t>
            </w:r>
          </w:p>
        </w:tc>
      </w:tr>
      <w:tr>
        <w:trPr>
          <w:trHeight w:val="10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 Қазыбек би көшесі, 52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Н.Әбдіров көшесі 2, 4, 6, 8, 10, 12, 14; Қазыбек би көшесі 1, 2, 3, 4, 5, 6, 9, 11, 12, 13, 14, 16, 17, 18, 19, 20, 21, 22, 24, 25, 27, 28, 29, 30, 31, 32, 33, 34, 35, 36, 37, 38, 40, 41, 42, 43, 44, 45, 46, 47, 48, 49, 50, 51, 52, 53, 54, 54а, 56, 56а, 58, 60, 62, 62а, 64, 66, 68, 86, 88, 90; Подгорная көшесі 1, 2, 4, 6, 7, 8, 10, 11, 12, 13, 14, 15, 16, 17, 18, 20, 22; Әуезов көшесі 1а, 2а, 2б, 3, 3а, 4, 4а, 4б, 5а, 5б, 6, 7, 7а, 8, 8а, 9, 10, 11, 13, 13а, 14а, 15, 17, 19, 21, 23, 25, 27, 29, 31; Жамбыл көшесі 1, 2, 3, 4, 6, 8, 9, 10, 10а, 11, 11а, 12, 13, 14, 15, 16, 17, 18, 19, 20, 21, 22, 23, 24, 25, 26, 27, 29, 31, 33, 35, 37, 39; Мұстафин көшесі 1, 3, 4, 5, 6, 7, 8, 9, 10, 11, 12, 13, 14, 15, 16, 17, 17а, 18, 19, 20, 21, 22, 23, 24; Молодежная көшесі 2, 3, 4, 5, 6, 7, 8, 9, 11, 13, 15, 17, 19, 20, 21, 22; Юбилейная көшесі 1, 2, 2а, 3, 4, 5, 8, 9, 10, 10а, 11, 12, 12а, 13, 15, 16, 17, 19; Механизаторская көшесі 1, 2, 3, 5, 6, 7, 8, 8б, 9, 10, 11, 12, 13, 14, 15, 16, 17, 18, 19, 20, 21, 23, 25, 27, 28, 29, 30, 31, 33, 35, 37, 39, 40, 40а, 41, 41а, 44, 45, 46, Қазақстанның 40 жылдығы көшесі 2, 3, 4, 5, 6, 7, 8, 9, 10, 11, 12, 13, 14, 15, 16, 17, 18, 19, 20, 22, 23, 24, 25, 26, 27, 28, 29, 30, 32, 33; Әйтеке би көшесі 1, 1а, 2, 3, 4, 5, 6, 7, 8, 9, 10, 11, 12, 13, 14, 15, 16, 17, 19; Төле би көшесі 1, 2, 3, 5, 6, 7, 8, 9, 10, 11, 12; К.Черняев көшесі 1, 2, 3, 4, 5, 6, 7, 8, 9, 10, 11, 14, 15, 17, 19, 21, 23; Доскей көшесі 1, 2, 3, 4, 5, 6, 7, 8, 9, 10, 11, 12, 13, 14, 15, 16, 17, 18, 19, 20, 21, 23, 25, 28, 30, 32, 34, 36, 38; Абылай хан көшесі 1, 2, 2а, 3, 4, 5, 6, 7, 8, 9, 9а, 10, 11, 12, 13, 14, 14а, 15, 16, 17,19, 21, 22, 23, 24, 26, 28, 29,32, 33, 35, 37, 39б, 43, 45, 46, 47, 48, 49, 50, 51, 52, 52а, 53, 54, Ботақара станциясы.</w:t>
            </w:r>
          </w:p>
        </w:tc>
      </w:tr>
      <w:tr>
        <w:trPr>
          <w:trHeight w:val="210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 Школьная көшесі, 12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1, 2, 2а, 3, 5, 6, 7, 8, 9, 11, 12, 13, 14, 15, 16, 17, 18, 19, 20, 21, 22, 23, 24, 25, 26, 27, 28, 29, 30, 31, 33, 40, 42, 43, 44, 45, 46, 47, 48, 51, 52, 55, 56, 57, 58, 59, 60, 63, 64, 66, 68, 70, 72, 73, 74, 75, 76, 77, 78, 79, 80, 81, 82, 83, 84, 85, 86, 87, 88, 89, 90, 91, 92, 93, 94, 95, 97, 99, 100,101, 102, 104, 106, 108, 110, 112, 114, 116, 118, 120, 122, 124, 126, 128; Школьная көшесі 1, 2, 3, 4, 5, 7, 8, 9, 10, 11, 13, 14, 15, 16, 19, 21, 50, 52, 101, 103, 105, 108, 109; Корнеев көшесі 1, 2, 3, 4, 5, 6, 7, 8, 9, 10, 11, 12, 13, 14, 15, 16, 17, 18, 19, 20, 21, 22, 25, 29, 31, 33, 35, 37, 39, 41, 43, Бытовая көшесі 1, 2, 3, 4, 5, 6, 7, 8, 9, 10, 11; Н.Әбдіров көшесі 1, 2, 3, 4, 5, 6, 7, 8, 9, 10, 11, 12, 13, 14, 15, 16, 17, 18, 19, 20, 21, 22, 23, 24, 25, 26, 27, 28, 29, 30, 31, 32, 33, 34, 35, 36, 37, 38, 39, 40, 41, 42, 43, 44, 45, 46, 47, 48, 49, 50, 51, 52, 53; Мостовая көшесі 1, 2, 3, 4.</w:t>
            </w:r>
          </w:p>
        </w:tc>
      </w:tr>
      <w:tr>
        <w:trPr>
          <w:trHeight w:val="11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Горький көшесі, 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 1, 2, 3, 4, 5, 6, 7, 8, 9, 10, 11; Горький көшесі 2, 3, 4, 5, 6, 8, 10, 11, 12, 13, 14, 15, 16, 17, 19 а, 23, 24, 25, 26, 27, 28, 29, 30, 31, 32; Киров көшесі 1, 2, 3, 4, 5, 6, 7, 8, 9, 10, 11, 12, 14, 15, 16, 17, 18, 19, 20, 21, 22, 23, 24, 25, 26, 27, 28, 29, 30, 31, 33, 34, 35, 36, 37, 38, 39, 40, 41, 42; Молодежная көшесі 1, 2, 3, 4, 6, 7, 8, 9, 10, 11, 12, 13, 14, 15; Степная көшесі 1, 2, 3, 4; Юбилейная көшесі 1, 2, 3, 4, 5, 6, 7, 8, 9.</w:t>
            </w:r>
          </w:p>
        </w:tc>
      </w:tr>
      <w:tr>
        <w:trPr>
          <w:trHeight w:val="6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 Шоссейная көшесі, 30</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Северная көшесі 1, 2, 3, 4, 5, 6, 7, 8, 9, 10, 11, 12, 13, 14, 15, 16, 17, 18, 19, 20, 21, 22, 23, 24, 25, 26, 27, 28, 29, 30, 31, 32, 33, 34, 35, 36, 37, 38, 39; Верхняя көшесі 1, 2, 3, 4, 5, 6, 7, 8, 9, 10, 11, 12, 13, 14, 15, 17, 18, 19, 20, 21, 22, 23, 24, 25, 26, 27, 28, 29, 31, 32, 35, 37, 39, 43, 45, 47, 49, 51, 53, 55, 57, 59, 61, 63, 65, 67, 69, 71; Степная көшесі 1, 2, 3, 4, 5, 6, 7, 8, 9, 10, 11, 12, 13, 14, 15, 17, 19, 21, 23, 25; Средняя көшесі 1, 1а, 2, 3, 4, 5, 6, 6а, 7, 8, 9, 10, 11, 13, 14, 15, 16, 17, 18, 19, 20, 21, 22, 23, 24, 25, 27, 28, 29, 30, 32, 34, 36, 38, 40, 50, 52; Шоссейнаякөшесі 1, 2, 3, 4, 5, 6, 7, 8, 9, 10, 11, 12, 13, 14, 15, 16, 17, 18, 19, 20, 21, 22, 23, 24, 26, 27, 28, 29, 31, 33, 35, 37, 39, 41, 43, 45, 47, 48, 49, 51, 53, 55, 57, 59, 61, 63; Нижняя көшесі 1, 2, 3, 4, 5, 6, 7, 8, 9, 10, 11, 15; Школьная көшесі 1, 3, 4, 5, 6, 7, 8, 9; Торговая көшесі 2, 3, 4, 5, 6, 7, 8, 9, 10, 11, 12, 13, 14, 15, 16, 17, 18, 19, 20, 21, 22, 23, 24, 25, 26, 27, 28, 29, 30, 31, 32, 33, 34, 35, 36, 38; Набережная көшесі 1, 2, 3, 4, 5, 6, 7, 8, 9, 10, 11, 12, 13, 14, 15, 16, 17, 18, 19, 20, 21, 22, 23, 24, 25, 26, 27, 28, 29, 30, Подгорная көшесі 1, 2, 3, 4, 5, 6, 7, 8, 9, 10, 11, 12; Пионерская көшесі 1, 2, 2а, 3, 4, 5, 6, 7, 8, 9, 10, 11, 12, 13, 14, 15, 16, 17, 18, 19, 20, 21, 22, 23, 24, 25, 26, 27; Садовая көшесі 1, 1а, 2, 3, 4, 5, 6, 7, 8, 9, 10, 11, 12, 13, 14, 15, 16, 17, 18, 19, 20, 21, 23, 24, 25, 26, 27, 28, 29, 30, 32, 34, 36, 38, 40, 42, 44, 46, 48; Клубная көшесі 1, 1а, 2, 2а, 3, 4, 5, 7, 9, 11, 13, 15; Восточная көшесі 1, 2, 3, 4, 5, 6, 7, 8, 9, 10, 11, 12, 13, 15, 19; Новостройка көшесі 1, 2, 3, 4, 5, 6, 7, 8, 9, 10, 11, 12, 13, 14, 15, 16; Первомайская көшесі 1, 2, 3, 4, 5,6; Пролетарская көшесі 1, 2, 3, 4, 5, 7, 9, 11, 13, 15; Молодежная көшесі 1, 3, 4, 5, 6, 7, 8, 9, 10, 12; Коммунистическая көшесі 1, 2, 3, 4, 5, 6, 7, 8, 9, 10, 11, 12; Силовая көшесі 1, 2, 3, 4, 5, 6; Луговая көшесі 1, 2, 3, 4, 5, 6, 7, 8, 9, 10, 11, 12, 13, 14, 15, 16, 17, 18, 19, 20, 21, 22, 23, 24, 25, 26, 27, 28, 29; Заречная көшесі 1, 2, 3, 4, 5, 6, 7, 8, 9, 10, 11, 12, 13, 14, 15, 16, 17, 18, 19, 20, 21, 22, 23, 24, 25, 26, 27, 29; Водительская көшесі 1, 2, 3, 4, 5, 6, 7, 8, 9, 10, 11, 12, 13, 14, 15, 16, 17, 18, 19, 21, 23; Новая көшесі 1,2; ДРП 1, 2.</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Тоғызқұдық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 Ленин көшесі, 12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Целинная көшесі 1, 2, 3, 4, 5, 6, 7, 8, 9, 10, 11, 12, 13, 14, 15, 17, 18, 19, 20, 21, 22, 23, 25, 26, Школьная көшесі 1, 2, 3, 4, 5, 6, 7, 8, 9, 10, 11, 12, 13, 14, 15, 16, 17, 18, 20, 21, 22, 23, 24, 25, 26, 27, 28, Парковая көшесі 1, 2, 3, 4, 5, 6, 7, 8, 9, 10, 11, 12, 13, 14, 15, 16, 17, 18, 20, 21, 22, 23, 24, Парковый қиылысы 1, 2, 3, 4, 5, 6, 7, 8, 9, 10, Набережная көшесі 1, 2, 3, 4, 5, 6, 7, 8, 9, 10, 11, 12, 13, 14, 15, 16, 17, 18, 19, 20, Ленин көшесі 1, 2, 3, 4, 5, 6, 7, 8, 9, 10, 11, 12, 13, 14, 15, 16, 17, 18, 19, 23, Механическая көшесі 1, 2, 3, 4, 5, 6, 7, 8, 9, 10, 11, 12, 13, Заречная көшесі 1, 2, 3, 4, 5, 6, 7, 8, 9, 10, 11, 12, Советская көшесі 1, 2, 4, 5, 6, 7, 8, 9, 10, 11, 12, 13, 14, 15, 16, 17, 18, 19, 20, 21, 22, 23, 24, 25, 26, 27, 28, 29, 30, 31, 32, 33, 34, 35, 36, 37, 40, 42, Октябрьская көшесі 1, 2, 4, 6, 8, 10, 12, 14, 16, 18, 20, 22, 23, Амангелді көшесі 1, 2, 3, 4, 5, 6, 7, 8, 9, 10, 11, 12, 14, 16, 18, 20, 22, 24, 26, 28, Степная көшесі 1, 2, 3, 4, 5, 6, 7, Плотинное көшесі 14, Тасшоқы ауылы.</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Центральная көшесі, 20</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Жұматаев көшесі 1, 2, 3, 4, 5, 6, 7, 8,10, 11, 12, 13, 14, 15, 16, 17, 18, 19, 20, 21, 23, 24, 25, 27, 29, 31, 33; Центральная көшесі 1, 2, 3, 4, 5, 6, 7, 8, 10, 12, 14, 16, 18, 19, 26; Молодежная көшесі 1, 2, 3, 4, 5, 6, 7, 8, 9, 10, 11, 12, 14, 15, 16, 17, 18, 19, 20, 21, 22, 24; Набережная көшесі 1, 3, 4, 5, 6, 7, 8, 9, 10, 11, 12, 14, 15, 16, 17, 18, 19, 20, 21, 22, 23, 24, 25, 26, 27, 28, 29, 30, 31, 32, 33, 34, 35, 36, 37, 38, 39, 40, 41, 42, 46, 48, 50, 52, 54; Күміс-Құдық 3, 5, 6, 8, 9, 10, 11; Жалғыз-Құдық 1, 3, 4, 5; Верхний Сокур 2, 3, 5, 6.</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Доскей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 мектебінің ғимараты, Доскей көшесі, 34-1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Степная көшесі 1, 2, 3, 4, 5, 6, 7, 8, 9, 10, 11, 12, 13, 14, 15, 16, 17, 18, 19, 20, 22а; Фабричная көшесі 1, 2, 3, 4, 5, 6, 7, 8, 9, 10, 11, 12, 13, 14, 15, 16, 17, 18, 19, 20, 21, 22, 23, 24, 25, 27, 28, 29, 30, 31, 32, 33, 34, 35, 36, 37, 38, 39, 40, 41, 42, 43, 44, 45, 45а, 46, 47, 48, 49, 51, 53, 54, 55, 56, 57, 58, 59, 60, 61, 63; Садовая көшесі 1, 2, 3, 5, 6, 7, 8, 9, 10, 11, 12, 13, 14, 15, 16, 17, 18, 19, 20, 21, 22, 23, 24, 25, 26, 27, 27а, 28, 29, 29а, 30, 31, 32, 33, 35, 37, 37а, 39, 40, 41, 41а, 42, 43, 44, 45, 46, 47, 48, 49, 50, 51, 52, 53, 54, 55, 56, 57, 58, 59, 60, 61, 62, 63, 64, 65, 67, 67а, 68, 69, 70; Гагарин көшесі 1, 2, 3, 4, 5, 6, 7, 8, 9, 10, 11, 12, 13, 14, 15, 16, 17, 18, 19, 20, 21, 22, 22а, 23, 24, 25, 26, 27, 28, 28а, 28б, 29, 30, 32, 34, 36; Доскей атындағы көшесі 1, 2, 3, 4, 5, 6, 7, 8, 9, 10, 11, 12, 13, 14, 15, 16, 17, 18 а, 19, 20, 21, 22, 23, 24, 25, 26, 27, 28, 29, 29а, 30, 31, 32, 33, 34, 35, 36, 37, 38 а, 39, 40, 43, 44, 45, 46, 47, 48, 49, 50, 51, 52, 53, 54, 55, 56, 57, 59, 61; Қазақстанның 50 жылдығы көшесі 1, 2, 2а, 3, 4, 5, 6, 7, 8, 9, 10, 11, 12, 13, 14, 15, 17, 18, 19, 20, 21, 22, 23, 24, 25, 26, 27, 28, 29, 34, 35, 36, 37, 38, 39, 40, 41, 42, 43, 52, 69, 72, 73, 74, 74а, 75а; Мира көшесі 1, 2, 3, 4, 5, 6, 7, 8, 9, 10, 11, 12, 14; Титов көшесі 1, 1а, 2, 2а, 3, 4, 5, 6, 7, 8, 9, 10, 11, 12, 13, 14, 14а, 15, 16, 17, 18, 19, 20, 20б, 21, 22, 23, 24, 25, 26, 27, 28, 29, 30, 31, 32, 33, 34, 37, 39, 41, 43, 44, 45, 46, 47, 48, 49, 50, 51, 52, 53, 54, 56, 57, 58, 60, 61, 62, 63, 65, 66, 67, 68, 69, 70, 71, 72, 73, 74, 75, 75а, 76, 77, 78, 79, 80, 81, 82, 84, 86, 88, 90, 92; Асылбекова көшесі 1, 4, 6, 7, 8, 9, 10, 11, 12, 13, 14, 15а, 16, 17, 18, 19, 20, 21а, 22, 23, 24, 26, 27, 28, 29, 30, 31, 32, 33, 34, 35, 36, 37, 38, 39, 40, 41, 42, 43, 44, 45, 47, 49, 51; Абилхасен көшесі 1, 2, 3, 3а, 5, 6, 7, 8, 9, 10, 11, 14, 15, 15а, 16, 17, 18, 18а, 19, 20, 21, 24, 24а, 26, 28, 30, 32, 32а, 33, 34, 36а, 40, 42, 44, 45, 46, 47, 48а,50, 54, 54а, 58, 60; Школьная көшесі 1, 1а, 2, 2б, 3, 3а, 4, 5, 5а, 6, 6а, 7, 7а, 8, 8а, 9, 10, 11, 12, 13, 14, 15а, 16, 16а, 17, 18, 27, 36, 37, 38, 39, 40; Набережная көшесі 1, 2, 3, 5, 6, 7, 8, 9, 9а, 10, 10а, 12, 14, 15, 18, 20, 24; Трудовое ауылы; Верхняя көшесі 1, 1б, 2, 3, 4, 5, 6, 7, 8, 11, 12, 13, 13а, 14, 14а, 15, 16, 17, 18, 19, 19а, 20, 25, 26, 28, 29, 38, 39, 40, 40а, 41; Нижняя көшесі 1, 2, 2а, 3, 4, 5, 5а, 6, 7, 8, 9, 14, Аққұдық.</w:t>
            </w:r>
          </w:p>
        </w:tc>
      </w:tr>
      <w:tr>
        <w:trPr>
          <w:trHeight w:val="5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 Октябрьская көшесі, 31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Садовая көшесі 1, 2, 2а, 3, 4, 5, 6, 7, 8, 9, 9а, 10, 11, 12, 13, 15, 16, 17, 18, 19, 20, 21, 22, 23, 24, 25, 26, 26а, 27, 28, 29, 30, 31, 32, 33, 34, 35, 36, 37, 38, 39, 40, 41, 42, 43, 44, 45, 46, 47, 48, 49, 50, 51, 52, 53, 54, 55, 56, 57, 58, 59, 60, 61, 62, 63, 64, 65, 66, 67, 68, 69, 70, 71, 72, 73, 74, 75, 76, 77, 78, 79, 80, 81, 82, 83, 84, 85, 86, 87, 89, 91, 93, 95, 97, 99, 101; Камская көшесі 2, 4; Шоссейный тупик № 1: 1, 2, 3, 4, 5; Центральная көшесі 1, 2, 3, 4, 5, 6, 7, 8, 9, 10, 11, 12, 12а, 13, 14, 15, 16, 17, 19, 20, 21, 23, 24, 25, 26, 27, 28, 29а, 30, 31, 34, 36, 37, 38, 39, 40, 41, 42, 43, 44, 45, 46, 47, 48, 49, 50, 51, 52, 53, 54, 55, 56, 57, 58, 59, 60, 61, 62, 64, 65, 66, 67, 68, 69, 70, 71, 72, 73, 74, 75, 77, 79; Октябрьская көшесі 1, 1а, 1б, 2, 3, 4, 5, 6, 7, 8, 9, 10, 11, 12, 13, 14, 15, 16, 17, 18, 19, 20, 21, 22, 23, 24, 25, 26, 27, 29, 30, 32, 33, 35, 36, 37, 38, 39, 40, 41, 42, 43, 44, 45, 46, 47, 48, 49, 50, 51, 52, 53, 54, 55, 56, 57, 58, 59, 60, 61, 62, 64, 65, 66, 67, 68, 69, 70, 71а, 72, 73, 74, 75, 76, 77, 78, 79, 80, 81, 82, 83, 84, 85, 86, 87, 88, 89, 90, 90а, 91, 92, 92а, 96, 98; Ленинградская көшесі 1, 2, 3, 4, 5, 6, 7, 8, 9, 10, 11, 12, 13, 14, 15, 17, 18, 19, 20, 21, 23, 24, 25, 26, 27, 28, 29, 31, 32, 33, 34, 35, 36, 37, 38, 39, 40, 41, 42, 43, 44, 45, 46, 47, 48, 49, 50, 51, 52, 53, 54, 55, 56, 57, 58, 59, 60, 61, 63, 64, 65, 67, 69, 71, 73, 75, 77, 79, 79а, 81, 87, 89, 91, 93, 95; Юбилейная көшесі 1, 2, 3, 4, 5, 6, 7, 8, 9, 10, 11, 12, 13, 14, 15, 16, 17, 18, 19, 20, 21, 22, 23, 24, 25, 26, 27, 28, 30, 31, 32, 33, 34, 35, 37, 39, 41, 43, 45, 47, 49, 51, 53, 55; Мир көшесі 1, 2, 3, 4, 6, 6а, 7, 8а, 9а, 11, 12, 14, 16, 18, 19, 20, 20а, 21, 22, 24, 25, 27, 27а, 28, 29, 31, 33, 101, 102, 104; Шоссейная көшесі 1, 3, 5, 7, 9, 11, 13, 15, 17, 19, 21, 22, 23, 23а, 24, 25, 25а, 26, 27, 27а, 28, 29, 30, 31, 32, 33, 34, 35, 36, 37, 38, 39, 47, 67, 68, 69, 70, 71, 72, 73, 74, 80, 83, 85; Шоссейный тупик № 2: 28, 29, 30, 31, 32; Карл Маркс көшесі 1, 2, 3, 4, 5, 6, 6а, 7, 7а, 8, 8а, 9, 27, 42, 45; Тельман көшесі 1, 2, 3, 4, 5, 6, 7, 8, 9, 10, 11, 12, 13, 14, 15, 16, 17, 18, 32, 34, 36; Сокурская көшесі 1, 2, 3, 4, 5, 6, 7, 8, 9, 10, 11, 12, 13, 14, 15, 16, 17, 18, 19, 20, 21, 21а, 22, 24, 26, 28, 30, 32, 34, 36, 37, 38, 40, 42, 46, 73, 74, 75; Участок МТФ - 5: 1, 2, 3.</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Суықсу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 Ленин көшесі, 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3, 4, 7, 8, 9, 12, 14, 16, 18, 23, 25, 27, 29, 31; Школьная көшесі 3, 14, 17; Гагарин көшесі 1, 7, 9, 10, 11, 13, 14, 15, 16, 17, 18, 19; Энгельс көшесі 1, 2, 3, 4, 5, 6, 7, 8, 9, 10;</w:t>
            </w:r>
            <w:r>
              <w:br/>
            </w:r>
            <w:r>
              <w:rPr>
                <w:rFonts w:ascii="Times New Roman"/>
                <w:b w:val="false"/>
                <w:i w:val="false"/>
                <w:color w:val="000000"/>
                <w:sz w:val="20"/>
              </w:rPr>
              <w:t>
</w:t>
            </w:r>
            <w:r>
              <w:rPr>
                <w:rFonts w:ascii="Times New Roman"/>
                <w:b w:val="false"/>
                <w:i w:val="false"/>
                <w:color w:val="000000"/>
                <w:sz w:val="20"/>
              </w:rPr>
              <w:t>Заречная көшесі 1, 3; Строительная көшесі 2, 3, 4, 5, 6, 7, 8, 9, 10, 11; Октябрьский қиылысы 1, 3, 4, 5, 6, 8, 10, 13.</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Шешенқара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 Пискунов көшесі, 57/2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Пискунова көшесі 2, 3, 4, 5, 6, 7, 9, 10, 11, 12, 13, 14, 15, 16, 17, 18, 19, 20, 21, 22, 23, 24, 25, 26, 27, 28, 29, 30, 31, 33, 35, 37, 39, 40, 41, 42, 43, 44, 47, 49, 51, 52, 53, 54, 55, 56, 58, 60, 61, 62, 63, 64, 65, 66, 67, 68, 69, 70, 73, 74, 75, 76, 77, 78, 79, 81, 83, 85, 87, 89, 91, 93, 95, 97, 99; Т.Аубакиров көшесі 1, 2, 4, 6, 8, 9, 10, 11, 13, 14, 15, 16, 17, 18, 19, 20, 21, 22, 23, 24, 25, 27, 28, 30, 31, 32, 33, 35, 37, 39, 41, 43, 45, 47, 49, 51, 57, 59, 61, 63, 67; Фатеев көшесі 2, 7, 15, 17, 19, 21, 22, 23, 24, 25, 26, 27, 30, 32, 34, 36, 38, 40, 42, 45, 46, 47, 48, 50, 51, 53, 54, 55, 57, 59, 61, 63, 65, 67, 69, 71; Набережная көшесі 1, 4, 5, 6, 7, 8, 9, 10, 11; Новостройка көшесі 13, 15, 26, 27, 28; Үштау көшесі 1, 2, 3, 4, 5, 6, 7, 8; Ащысу станциясы.</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 Школьная көшесі, 9</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Заречная көшесі 1, 3, 4, 5, 6, 7, 8, 9, 11, 12, 12а, 13, 15, 16, 18, 19, 22, 23, 24, 26, 29, 31, 32, 33, 34, 35, 36, 37, 39, 41, 42, 44,45, 46, 52, 56, 58, 60,64; Хорошевская көшесі 2, 5, 8, 9, 11, 13, 15, 16, 17, 18, 21, 22, 24, 25, 28, 30, 31, 32, 35, 39, 42, 43, 45, 49, 51, 56, 60, 66, 70, 76; Больничная көшесі 3, 4, 5, 6, 9, 14, 16, 21, 21а, 22, 24, 34, 35, 38а, 42, 50, 54; Новая көшесі 2, 3, 4, 5, 6, 7, 9, 10, 11, 12, 14, 15, 17, 19, 22, 25, 31, 33, 35, 36, 37, 39; Молодежная көшесі 2, 4, 14, 15, 16; Степная көшесі 1, 2, 3, 4, 4а, 6, 9, 10, 11, 14, 15, 18, 19; Березка көшесі 1, 2, 4, 5, 12, 13, 16, 20, 22, 24, 28; Школьная көшесі 1, 3, 4, 6; Набережная көшесі 1, 2, 3, 5, 7, 8, 9, 10, 11; Аюлы ауылы.</w:t>
            </w:r>
          </w:p>
        </w:tc>
      </w:tr>
      <w:tr>
        <w:trPr>
          <w:trHeight w:val="1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Ақбел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Юбилейная көшесі, 11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 көшесі 2, 5, 8; Юбилейная көшесі 1, 2, 5, 7, 8, 9; Сатбаев көшесі 3, 4, 5, 6, 7, 10, 11; Маметов көшесі 1, 2, 3, 4, 5, 6, 7, 9, 11, 12, 13, 14, 15, 16, 17, 18, 19, 20, 21, 22, 23, 24, 25, 25а, 26, 28, 29; Абай көшесі 1, 3, 4, 6, 7, 9, 10, 11, 12, 13, 15, 16, 18, 19, 20; Джамбул көшесі 1, 2, 3, 4, 6, 7, 8, 9, 10, 11, 12, 13, 14, 15, 17, 18, 19, 20, 21, 23, 24, 26, 27, 28, 29, 30, 31, 33, 34, 37, 38, 39, 41, 42, 43, 44, 45; Құрама ауылы, Алабас ауылы.</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Центральная көшесі, 7-1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Центральная көшесі 3, 4, 5, 8, 9, 10, 11, 12, 13, 14, 15, 16, 17, 19, 20, 21, 23, 24, 26, 28, 30, 32, 34, 36, 38; Заречная көшесі 1, 3, 4, 5, 6, 7, 8, 9, 11, 14, 15, 16, 17, 18, 20; Мостовая көшесі 1, 3, 4, 5, 6, 7, 8, 9, 10, 11, 13, 14, 15, 16, 17, 18, 19, 21, 22, 23, 25, 26, 27, 29, 31; Степная көшесі 1, 2, 3, 4, 5, 6, 7, 8, 11, 12, 13, 14, 15, 16, 17, 18, 19, 20, 21, 22, 23, 24, 26, 28, 30; Абай көшесі 2, 3, 4, 4а, 5, 6, 7, 9, 10, 11, 13; Амангельды көшесі 1, 2, 3, 4, 5, 6, 7, 8, 9, 10, 11, 12, 13, 14, 15, 16, 18, 19, 20, 21, 22, 23, 24, 26, 28; Төрткөл ауылы.</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клуб, Первомайская көшесі, 17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Первомайская көшесі 1, 2, 4, 6, 7, 8, 10, 12, 13, 15, 16, 17, 19, 21, 22, 24, 25, 27, 29, 30, 31, 32, 33, 34, 35, 36, 37, 38, 41, 42, 43, 46, 47, 49, 50, 52, 54, 58, 60, 61, 63, 65, 66, 67, 68, 69, 71, 72, 73, 74, 76, 77, 78, 80, 82, 83, 87, 89, 90, 91, 92, 94, 95, 96, 97, 98, 99, 100, 102, 104, 108, 114, 116, 118, 128; Первомайская 2 көшесі: 1, 3, 4, 5, 6, 7, 8, 10, 11, 12, 13; Калинин көшесі 2, 5, 6, 9, 10, 11, 12, 16, 18, 19, 21, 23, 24, 26, 28, 30, 31, 33, 37, 41, 43, 45, 47, 49, 51; Заречная көшесі 2, 3, 4, 5, 6, 7, 8, 9, 10, 11, 12, 13; Тракторная көшесі 1, 2, 3, 4, 6, 7, 8, 10, 12, 13, 14, 15, 16, 17, 18, 19, 24, 27, 28, 31, 32, 34, 35, 36, 38, 40, 42, 44, 46, 48, 50, 51, 52, 53, 54, 56, 57, 58, 59, 61, 62; Бабаев көшесі 1, 3, 6, 7, 8, 10, 12, 13, 14, 15, 17, 18, 19, 20, 21, 22, 23, 24, 25, 26, 27, 28, 29, 30, 31, 32, 33, 35, 37, 39, 41; Целинная көшесі 2, 2а, 2б, 3, 4, 5, 5а, 7, 10, 12, 15, 15а, 16, 16а, 17, 20, 21, 22, 23, 24, 26, 29а, 30, 31, 33, 34, 35, 40, 63; Строительная көшесі 1, 3, 4, 5, 6, 7, 11, 13, 21, 22, 23, 33, 37, 38, 40, 41; Студенческая көшесі 31; Тракторная көшесі уч. ДЭУ 1, 2, 3, 4, 62а, 62в;</w:t>
            </w:r>
            <w:r>
              <w:br/>
            </w:r>
            <w:r>
              <w:rPr>
                <w:rFonts w:ascii="Times New Roman"/>
                <w:b w:val="false"/>
                <w:i w:val="false"/>
                <w:color w:val="000000"/>
                <w:sz w:val="20"/>
              </w:rPr>
              <w:t>
</w:t>
            </w:r>
            <w:r>
              <w:rPr>
                <w:rFonts w:ascii="Times New Roman"/>
                <w:b w:val="false"/>
                <w:i w:val="false"/>
                <w:color w:val="000000"/>
                <w:sz w:val="20"/>
              </w:rPr>
              <w:t>Димитрова көшесі 1б, 2, 2а, 2б, 5, 5а, 6, 7, 8, 9, 10, 11, 12, 14, 15, 16, 17; Буденный көшесі 1, 2, 3, 6, 8; Абай көшесі 2, 3, 5, 6, 8, 9, 10, 11, 12, 13, 15, 16, 16а, 17, 17а, 17б, 18.</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 Школьная көшесі, 14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1, 1а, 2, 3, 5, 6, 7, 9, 12, 13, 14; Степная көшесі 1, 2, 3, 4, 5, 8, 9, 10, 11, 13; Центральная көшесі 1, 2, 3, 4, 4а, 5; Школьная көшесі 2, 4, 5, 6, 7, 8, 9, 10, 11, 16, 17, 18, 20, 21, 22, 23, 24, 25, 26;</w:t>
            </w:r>
            <w:r>
              <w:br/>
            </w:r>
            <w:r>
              <w:rPr>
                <w:rFonts w:ascii="Times New Roman"/>
                <w:b w:val="false"/>
                <w:i w:val="false"/>
                <w:color w:val="000000"/>
                <w:sz w:val="20"/>
              </w:rPr>
              <w:t>
</w:t>
            </w:r>
            <w:r>
              <w:rPr>
                <w:rFonts w:ascii="Times New Roman"/>
                <w:b w:val="false"/>
                <w:i w:val="false"/>
                <w:color w:val="000000"/>
                <w:sz w:val="20"/>
              </w:rPr>
              <w:t>Семіз-бұға ауылы; Шалқар ауылы.</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Ақөре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Первомайская көшесі, 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Целинная көшесі 1, 2, 3, 4, 5, 6, 7, 8, 9, 10, 11, 12, 13, 14, 15, 16, 17, 18, 19, 20, 21, 22, 23, 24, 25; Школьная көшесі 1, 2, 3, 4, 5, 6, 7, 8, 9, 10, 11, 12, 13, 14, 15, 16, 17, 18, 19, 20, 21, 22, 23, 24, 25, 26, 27, 28, 29, 30, 31, 32, 33, 34, 35, 36, 37, 38, 39, 40, 41, 42, 43, 44, 45, 46, 47, 48, 49; Центральная көшесі 1, 2, 3, 4, 5, 6, 7, 8, 9, 10, 11, 12, 13, 14, 15, 16, 17, 18, 19, 20, 21, 22, 23, 24, 25, 26, 27, 28, 29; Первомайская көшесі 2, 4, 5; Октябрьская көшесі 1, 2, 3, 4, 5, 6, 7, 8, 9; Шатан.</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Ғ.Мұстафин кенті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 Мира көшесі, 13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Набережная көшесі 1, 2, 4, 5, 6, 7, 9, 11, 13, 16, 17, 18, 19, 23, 25, 26, 27, 28, 29, 30, 31, 33, 34, 34а, 38, 39, 40, 42, 45, 48, 49, 50; Центральная көшесі 1, 2, 3, 5, 7, 9, 13, 16, 18, 25, 29, 31, 35, 36, 39, 47, 48, 49, 51, 53, 56, 58, 61, 62, 63, 64, 65, 66, 66а, 67, 68, 69, 71, 73, 75, 77; Корниенко көшесі 1, 2, 4, 5, 6, 6а, 11, 16, 19, 27, 28, 29, 30, 31, 34, 36, 37, 38, 39, 40, 41, 42, 43, 44, 45, 46, 48, 49, 50, 51, 55, 58, 58а, 59, 60, 61, 63, 65, 67, 68, 69, 70, 71, 72, 73, 73а, 74, 76, 78; Октябрьская көшесі 1, 1а, 2, 3, 4, 5, 6, 6а, 7, 8, 11, 13, 15, 16, 17, 19, 20, 21, 23, 24, 26, 31, 33, 35, 37, 39, 41, 43, 45, 47, 49, 51, 53, 55, 57, 61, 63, 65; Гагарина көшесі 1, 2, 3, 4, 5, 6, 7, 8, 9, 10, 11, 12, 13, 14, 15, 16, 17, 18, 19, 20, 21; Альмагамбетов көшесі 1, 1а, 2, 3, 4, 5, 6, 7, 8, 9, 10, 11, 13, 14, 15, 16, 17, 18, 19, 19а, 20, 21, 22, 23, 24, 25, 25а, 26, 27, 28, 29, 30, 31, 32, 33, 34, 35, 36, 37, 38, 39, 40, 41, 42, 43, 44, 45, 46, 48, 50, 52, 54, 56, 58, 60, 64, 66, 68; Футбольная көшесі 1, 2, 3, 4, 5, 6, 7, 8, 9, 10, 11, 12, 13, 14, 15, 16, 17, 18, 19, 20, 22, 23, 24, 25, 26, 27, 28, 29, 30, 31, 32, 33, 34, 35, 36, 38, 39, 40, 41, 42, 43, 44, 45, 46, 46а, 46/1, 47, 47а, 48, 49, 50, 51, 52, 53, 54, 55, 56, 56а, 58, 60; Мира көшесі 1, 2, 3, 4, 5, 6, 7, 7а, 8, 9, 10, 11, 14, 15, 16, 17, 18, 20, 22, 26, 28, 30; Юбилейная көшесі 1, 1а, 2, 3, 3а, 4, 6, 7, 8, 9, 11, 13, 15, 17, 19, 23, 25; Ахметов көшесі 1, 2, 3, 3а, 4, 6, 7, 8, 9, 10, 11, 13, 14, 15, 16, 17, 18, 19, 20, 21, 22, 23, 24, 25, 27, 29, 31, 32, 33, 34, 35, 37; Майская көшесі 1, 2, 3, 4, 5, 6, 7, 8, 9, 10; Советская көшесі 1а, 3, 5, 6, 7, 8, 9, 10, 12, 14, 15, 16, 17, 18, 19, 20, 21, 22, 23, 24, 25, 26, 27, 28, 29, 30, 31, 32, 33, 34, 35, 36, 37, 39, 41, 43, 45, 47; Механизаторов көшесі 1, 1а, 2, 3, 4, 5, 8, 9, 10, 12, 13, 14, 15; Участок Ветстанция 1, 2, 3, 4, 5; Верхняя көшесі 1, 1а, 5, 7, 8.</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Нуринская станциясы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 Пионерская көшесі, 20а</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Озерная көшесі 3, 5, 9, 10, 12, 19, 20, 22, 23, 23а, 27, 29, 32, 35, 38, 40, 42, 43, 50, 50а, 53, 53а, 54, 58; Элеваторная көшесі 1, 2, 3, 3а, 4, 5, 6, 8, 9, 11, 12, 13, 14, 17, 18, 19, 20, 21, 24, 25, 25а, 29, 32, 33, 34, 39, 40, 48, 56, 56а, 62; Шоссейная көшесі 1, 3, 5, 6, 8, 11, 13, 15, 17, 19, 22, 23, 25, 27, 29, 31, 32, 33, 38, 40, 41, 42, 43, 44, 45, 46, 47, 49, 51, 52, 53, 53а, 54, 55, 56, 57, 59, 61, 62, 63, 64, 65, 67, 68, 75, 78, 80, 86, 88, 90, 92, 96, 98, 102, 108, 110, 112, 116, 118, 120, 122, 124; Привокзальная көшесі 1, 2, 2а,3, 4, 5, 6, 7, 8, 9, 10, 11, 12, 13, 14, 15, 16, 17, 18, 19, 20, 23, 24, 41, 43, 47, 49, 50, 53, 54, 61, 64, 66, 69, 70, 72, 74, 75, 77, 78, 79, 80, 81, 83, 87, 89, 90, 92, 94, 95, 96, 98, 98а, 99, 100, 101, 101а, 102, 102а, 103, 105, 106, 108, 109, 110, 110а, 112; Крайняя көшесі 1, 1а, 1б, 2, 2а, 3, 3а, 4, 4а, 5, 6, 7, 7а, 8, 9, 10, 11, 12, 13, 14, 15, 16, 17, 18, 19, 20, 21, 22, 23, 24, 25, 26, 26а, 27; Первомайская көшесі 1, 1а, 2, 5, 6, 8, 9, 12, 12а, 16, 18, 19, 20, 22, 23, 27, 28, 29, 30, 31, 32, 33, 34, 35, 36, 43; Весовая көшесі 1, 2, 3, 4, 5, 7, 8, 9, 12; Средняя көшесі 1, 1а, 2, 4, 6а, 6б, 7, 8, 9а, 10, 11, 12, 14, 15, 16, 17, 19, 20, 21, 24, 27, 28, 29, 29а, 30, 32, 34; Центральный қиылысы 9, 10, 11, 12, 15, 16, 17, 19, 20; Пионерская көшесі 1, 5а, 7а, 7б, 8, 8а, 8б, 9, 11, 13, 14, 16, 17б, 18, 20, 21, 23, 2527, 29; Шахтинская көшесі 1, 1а, 2, 2а, 2б, 3б, 4, 4б, 5, 6а, 7, 7а, 8,9, 11, 12, 13; Пристанционная көшесі 1, 1а, 1б, 1в, 3, 3а, 4, 4а, 5, 5а, 6, 6а, 6б, 7, 8.</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Қушоқы кенті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 Горняцкая көшесі, 14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Искандер Искаков көшесі 1, 2, 3, 4, 5, 6, 8; Горняцкая көшесі 1, 2, 3, 4, 5, 6, 8; Кольцевая көшесі 1, 2, 3, 4, 5, 6, 7, 8, 9, 10, 11, 12; Асфальтная көшесі 1, 2, 3, 4, 5, 6, 7, 8, 9, 10, 12, 14,15, 16; Косманавтов көшесі 1, 2, 3, 4, 5, 6, 7, 8, 9, 10, 11, 12, 13, 14, 15; Транспортная көшесі 1, 2, 3, 4, 5, 6, 7, 8, 9, 10, 11, 12, 13, 14; Кенжина көшесі 1, 1а, 2, 3, 4, 5, 6, 7, 8, 9, 10, 11, 12, 13, 15; Первое мая көшесі 1, 2, 3, 4, 5, 6, 7, 8, 9, 10, 11, 13, 14; Молодежная көшесі 1, 2, 3, 4, 5, 6; Мира көшесі 1, 3, 5, 7, 9, 11, 13, 15, 17, 19; Абай көшесі 1, 2, 3, 6, 7, 8, 9, 10, 11, 12, 13, 14, 15, 16; Тенистая көшесі 1, 2, 4; 40 лет Победы көшесі 1, 2, 3, 7, 5; Юбилейная көшесі 1, 2, 3, 4, 5, 6, 7, 8, 9, 10, 11, 12, 13; Гагарин көшесі 1, 2, 3, 4, 5, 6, 7, 8, 9, 10, 11, 13; Степная көшесі 2, 4, 6, 8, 10, 12, 14, 16, 18, 20, 22, 24, 26; Садовая көшесі 1, 3, 4, 5, 6, 7, 8, 9, 10, 11, 12, 13, 14, 15, 16, 17, 18, 19, 21; Амангельды көшесі 1, 2, 3, 4, 5, 6, 7, 8, 9, 10, 11, 12, 13, 14, 15, 16, 17, 18, 19, 20, 21, 22, 23, 24, 25, 26, 27, 28, 29, 30; Хоздвор 1, 2, 3; Углесборочная көшесі 1, 2, 3, 4; Школьная көшесі 3, 13, 15, 17, 18, 20, 26, 28, 32, 34, 36, 38, 40, 42, 44, 46, 48, 50; Разрезовская көшесі 3, 4, 5, 6, 7, 8, 9, 10, 11, 13, 14, 15, 16, 17а; Пионерский қиылысы 1, 2, 3, 4, 5, 6, 7, 8, 9, 10, 11, 12, 13, 14; Разведочная көшесі д. 34, 36, 38, 39, 40, 41, 42, 43, 44, 46, 47, 49, 49"А", 50, 51, 52, 53, 54, 55, 56; 8 квартал 1, 2, 3, 4, 5; Микрорайон көшесі 1, 2, 3, 4, 5, 6, 7, 8, 38, 42; Цветочная көшесі 1, 2, 3, 4, 5, 6, 8, 9, 10, 12, 14; Тупик көшесі 1, 5, 10, 10а, 14, 15, 17, 19, 20, 21, 22, 24, 27, 28, 29.</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 Школьная көшесі, 10а</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Гагарина көшесі 1, 3, 5, 7, 9, 11, 15, 17; Мустафин көшесі 1, 2, 4, 6, 7, 8, 11; Школьная көшесі 3, 9, 12, 13а, 14, 15, 16, 18, 19, 22, 23, 24, 25, 26, 27, 28, 30, 32, 34; Припарковая көшесі 1, 2, 3; Профсоюзная көшесі 1, 2; Бауман көшесі 1, 3, 4, 5, 6, 7, 9, 10; Мичурин көшесі 1, 2, 4, 8, 17, 18, 19, 20, 21; Первый квартал 1, 9; Ленин көшесі 1, 2, 3, 7, 19, 20, 21, 22, 23; Цветочный қиылысы 1, 2, 3, 4, 5, 6, 8; Строителей көшесі 1, 3, 4; Второй квартал 8, 9; Металлургов көшесі 1, 2, 3, 4, 5, 6, 7, 8, 9, 10, 13, 14, 16, 17, 18; Горький көшесі 2, 3, 4, 5, 6, 7, 8, 9, 10, 11, 12, 13, 14, 15, 16, 16а, 17, 18, 21, 24, 25, 30; Старая Тузда ауылы: Центральная көшесі 2, 4, 6, 8, 10, 15, 16, 18, 20, 22; Озерная көшесі 1, 11, 12, 13; Первое Мая селосы: Берлинская көшесі 1, 3, 4, 5, 6, 7, 8, 9, 10, 11, 12, 13, 15; Сергиопольская көшесі 1, 2, 3, 5, 6, 7, 8, 9, 10; Пришкольная көшесі 1, 2, 3, 5, 7, 8, Складская көшесі 2, 3, 4, 5, 6, 7, 8, 9, 10, 11; Участок Западный 1, 2, 3, 8, 9,13, 14; Придорожная көшесі 1, 2, 3, 6, 8, 10; Железнодорожная көшесі 1, 2, 4, 6, 7, 8, 9, 35.</w:t>
            </w:r>
          </w:p>
        </w:tc>
      </w:tr>
      <w:tr>
        <w:trPr>
          <w:trHeight w:val="43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 Клубная көшесі, 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Клубный қиылысы 2, 4; Северная көшесі 1; Новая көшесі 1, 2, 4; Гагарин көшесі 1, 2, 3, 4, 5, 6, 7, 8, 9, 10, 11, 14, 15, 16, 17; Калинин көшесі 1, 2, 3, 5, 7, 8, 9, 10, 11, 12, 13, 14, 15, 16, 17, 18, 19, 20, 21, 22, 23, 24, 25, 26, 27, 28, 29, 30, 31, 32, 34, 35, 36, 37, 38, 39, 40, 41, 42, 43, 44, 46, 47, 48, 50, 52, 53, 54, 56, 57, 58, 59, 60, 62, 63, 64, 66, 67, 68, 69, 70, 71, 72, 73, 74, 75, 76, 77, 81, 82, 83, 84, 86, 88, 90; Асфальтная көшесі 2, 4, 5, 7, 10, 13, 14, 16, 18, 19, 21, 23, 24, 25, 26, 27, 28, 29, 30, 31, 32, 34; Фабричная көшесі 1, 2, 3, 4, 5, 6, 7, 9, 11, 14, 15, 16, 17, 18, 20, 21, 22, 23, 25, 36, 38, 40, 44, 46, 48, 50, 52, 54, 55, 56, 57, 58, 62, 64, 66, 68, 70, 72, 74, 76; 50 лет СССР көшесі 1, 2, 3, 4, 5, 6, 7, 8, 9, 11, 12, 13, 14, 15, 16, 17, 18; Ленин көшесі 1, 2, 3, 4, 5, 6, 7, 9, 10, 11, 12, 13, 14, 15, 17, 18, 19, 21, 23, 24, 25, 26, 27, 28, 29, 30, 32, 33, 34, 35, 36, 37, 38, 39, 40, 41, 42, 43, 44, 45, 46, 47, 48, 49, 50, 51, 52; Набережная көшесі 1, 2, 5, 6, 8, 11, 13, 15, 20, 21, 22, 23, 24, 25, 27, Мир көшесі 2, 3, 5, 6, 7, 8, 9, 10, 11, 12, 13, 15, 16, 18, 20, 21, 22, 23, 25, 26, 27, 28, 29, 30, 31, 33, 34, 35, 36, 37, 38, 39, 44, 46; Молодежная көшесі 1, 2, 3, 4, 5, 6, 7; Юбилейная көшесі 4, 5, 6, 7, 8, 9, 10, 11, 12, 13, 14, 15, 16, 18; Степная көшесі 1, 3; Ленина қиылысы 1: 1, 2, 3; Ленина қиылысы 2: 2, 4; Ленина қиылысы 3: 1, 2, 3, 4.</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Центральное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Садовая көшесі, 16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Речная көшесі 1, 2, 3, 4, 7, 8, 11, 12, 13, 14, 15, 16, 17, 19, 19а, 20, 21, 22, 24, 25, 26, 27, 29, 29а, 29б, 30, 30а, 30б, 30в, 31а, 31б, 32, 33, 35, 37, 39, 41, 42, 43, 44, 45, 47, 49, 50, 51, 52, 54, 60, 62; Садовая көшесі 1, 2, 3, 4, 5, 6, 8, 9, 10, 11, 12, 13, 14, 15, 16, 23, 25, 28, 36, 37, 38, 39, 40, 41; Ленин көшесі 1, 2, 3, 4, 5, 6, 7, 8, 10, 11, 12, 14, 17, 22; Советская көшесі 3, 4, 5, 6, 7, 8, 9а, 12, 13, 19, 20, 21, 22, 26, 30; Мира көшесі 1, 1а, 2, 5, 6, 7, 8, 10, 11, 12, 13, 14, 15, 16, 17, 17а, 18, 19, 20, 21, 22, 23, 24, 25, 26, 27, 28, 29, 30, 32, 34, 35, 36, 37, 38, 39, 41, 42, 43, 44, 45; Степная көшесі 1, 2, 3, 4, 5, 6, 7, 8, 11, 12, 13, 14, 15, 16, 17, 18, 19, 20, 21, 23, 24, 25, 26, 28, 29, 31, 32, 33, 34, 35, 36, 37, 38, 39, 43; Вавилов көшесі 4, 6, 11, 13, 20, 21, 22, 23, 24, 25, 26, 27, 28; Пустовойт көшесі 5, 8, 9, 10, 11, 12, 14, 15, 16, 17, 19, 21, 23; Новая көшесі 1, 2, 3, 4, 5, 6, 7; Торговый қиылысы 3, 5, 11, 12; Школьный қиылысы 2, 3, 4, 5, 6, 7, 8, 8а, 14, 16, 18, 19, 20, 21, 22, 26; Юбилейный қиылысы 1, 3, 4, 6, 7, 8, 9, 10, 12, 13, 14, 15, 16, 18, 19, 20, 22, 24, 25.</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Гагаринское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Гагарин көшесі, 9а</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Зеленая көшесі 1, 2, 3, 5, 7, 8, 9, 10, 12, 13, 15, 17, 18, 20, 22; Гагарин көшесі 1, 2, 3, 5, 6, 7, 8, 9, 10, 11, 12, 13, 15, 16, 17, 18, 19, 20, 21, 23; Молодежная көшесі 1, 2, 3, 4, 5, 6, 7, 8, 11, 13, 15, 17, 18, 19, 20, 21, 24; Новая көшесі 1, 2, 3, 4, 5, 6, 8, 9; Октябрьская көшесі 1, 2, 3, 4, 5, 6, 12, 13, 14, 15, 16, 17, 18, 19, 20, 21, 22, 23, 24, 25, 26, 27, 28, 29; Юбилейная көшесі 1, 2, 3, 4, 5, 6, 7, 8, 9, 10, 11, 12, 13, 14, 15; Садовое селосы; Набережная көшесі 1, 2, 4, 5, 6, 7, 8, 9, 11, 12, 14, 16, 18; Пионерская көшесі 1, 2, 3, 4, 5, 6, 7, 8, 9, 10, 13; Садовая көшесі 1, 2, 3, 4, 5, 9, 10, 11, 12, 13.</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Самарқанд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 Ленинская көшесі, 34а</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Ленинская көшесі 1, 2, 3, 4, 5, 6, 7, 8, 9, 10, 11, 12, 13, 14, 15, 16, 17, 18, 19, 20, 21, 22, 23, 25, 27, 28, 29, 31, 32, 33, 35, 36, 37, 38, 39, 40, 42, 43, 44, 45, 46, 48, 49, 51, 52, 53, 54, 55, 57, 58, 59, 60; Гагарин көшесі 1, 2, 3, 4, 5, 6, 7, 8, 9, 10, 11, 12, 13, 14, 15, 16, 17, 18, 19, 20, 21, 22, 23, 24, 25, 26, 28, 30, 32, 33, 34, 35, 36, 37, 38, 39, 40, 41, 42, 43, 44, 45, 46, 47, 48, 50, 52, 54, 56, 58; Октябрьская көшесі 1, 2, 3, 4, 5, 6, 7, 8, 9, 10, 11, 12, 14, 15, 16, 17, 18, 19, 20, 21, 22, 23, 24, 25, 26, 28, 29, 30, 32, 34, 35, 36, 37, 38, 39, 40, 42, 43, 44, 45, 46, 47, 48, 49, 50, 52, 53, 54, 56, 62, 65; Садовая көшесі 1, 2, 3, 4, 5, 6, 7, 8, 9; Новостройка көшесі 1, 2, 3, 4, 5, 6, 7, 8, 9, 10, 11; Тольяти қиылысы 1, 2, 3, 4, 5, 6, 7, 8, 9, 10; Ленин-жол көшесі 1, 2, 3, 4, 5, 6, 7, 8; Стадионная көшесі 1, 2, 3, 4, 5, 6, 7, 8, 9; Комарова қиылысы 10, 11, 12, 13, 14, 15, 16; Комсомольский қиылысы 1; Комплекс 1, 2, 3; Тегіс-жол селосы.</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Қызылқайың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 Лесная көшесі, 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Лесная көшесі 2, 5, 6, 7, 8, 9, 10, 11, 12, 13, 14, 15, 16, 17, 18, 19, 20, 21, 22, 22а; Центральная көшесі 13, 17, 18, 20, 21, 22, 23, 24, 25, 26, 27, 28, 29, 31; Старый поселок көшесі 1, 2, 3, 4, 5, 6, 7, 8, 9, 11, 11а, 12, 13, 14, 15, 16, 17, 18, 19, 20, 21, 22, 23, 24, 25, 26; Совхозная көшесі 5, 7, 8, 9, 10, 11, 12, 13, 14, 15, 16, 17, 18, 21, 23; Степная көшесі 11, 12, 13, 14, 15, 16, 17, 18, 19, 20, 21; Ленин көшесі 1, 2, 3, 4, 5, 6, 7, 8, 9, 10, 11, 12, 13, 14, 15, 16, 18, 20, 24, 26; Юбилейная көшесі 1, 2, 3, 4, 5, 6, 7, 8, 9, 10, 11, 12, 13, 14, 15, 16, 17, 18, 19, 20, 21, 23; Саратовка селосы.</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Ростовка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 Центральная көшесі, 29</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Центральная көшесі 1, 2, 3, 4, 5, 6, 7, 9, 10, 11, 13, 14, 15, 16, 17, 18, 19, 20, 21, 22, 23, 24, 25, 26, 27, 28, 30, 32, 33, 35, 37, 39, 40, 41, 42, 43, 44, 45, 46, 47, 48, 49, 50, 51, 52, 53, 54, 55, 56, 57, 58, 59, 60, 61, 62, 63, 64, 65, 66, 67, 68, 70, 71, 72, 74, 76, 77, 78, 79, 80, 81, 82, 84, 86, 88, 90, 92, 94; Корниенко көшесі 1, 2, 3, 4, 5, 6, 7, 8, 9, 10, 11, 12, 13, 14, 15, 16, 17, 18, 19, 20, 21, 22, 23, 24, 25, 26, 27, 28, 29, 30, 31, 32, 33, 34, 35, 36, 37, 38, 39, 41, 42, 43, 44, 45, 47, 48, 49, 53, 55, 57, 59, 61, 65, 67, 69; Победа көшесі 1, 2, 3, 4, 5, 6, 7, 8, 9, 10, 11, 12, 13, 14, 15, 16, 17, 18, 19, 20, 21, 22, 24, 25, 26, 27, 28, 29, 30, 31, 32, 33, 34, 35, 36, 37, 38, 40, 42, 44, 46, 48, 50, 52, 54, 56, 58, 60, 62, 64; Советская көшесі 1, 2, 3, 4, 5, 6, 7, 8, 9, 10, 11, 14, 15, 16, 17, 18, 19, 20, 21, 22, 23, 24, 25, 26, 27, 28, 29, 30, 31, 32, 33, 34, 35, 36, 37, 38; Казахстан көшесі 1, 2, 3, 4, 5, 6, 7, 8, 9, 10, 11, 12, 13, 14, 15, 16, 17, 19, 21; Колхозная көшесі 1, 2, 3, 4, 5, 6, 7, 8, 9, 10, 12, 14, 16, 18; Караузекская көшесі 1, 2, 3, 4, 5, 6, 7, 8, 9; Школьная көшесі 1, 2, 3, 4, 6, 8, 10; Нуринская көшесі 1, 2, 3, 4, 5, 6, 7, 8, 9, 10, 11, 12, 13, 14, 15, 16, 17, 18, 19, 20, 21, 22, 23, 24, 25, 26, 27, 28, 29, 30, 31, 32, 33, 34, 35, 36, 38, 40, 42; Руссу көшесі 1, 2, 3, 4, 5, 6, 7, 8, 9, 10, 11, 12, 13, 14, 15, 16, 17, 18, 19, 20, 21, 22, 24, 26, 28.</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Молодецкое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мектеп, Школьная көшесі, 21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Амангельды көшесі 1, 2, 3, 4, 5, 6, 7, 9, 10, 11, 12, 13, 14, 15, 16, 17, 18, 22; Строительная көшесі 1, 2, 3, 4, 5, 6; Центральная көшесі 1, 2, 3, 4, 5, 6, 7, 8, 9, 10, 11, 13; Жамбыл көшесі 1, 2, 3, 4, 5, 6, 7, 8, 10; Абай көшесі 1, 2, 3, 4, 5, 6, 7, 8, 9, 10, 11, 12, 13, 14, 15, 16, 17, 18; Аубакиров көшесі 1, 2, 3, 4, 5, 6, 7, 8, 9, 10, 11, 12, 13; Школьная көшесі 1, 2, 3, 4, 5, 6, 7, 8, 10, 11, 12, 13, 14, 15, 16, 17, 18, 19, 20; Мұстафин көшесі 1, 2, 3, 4, 5, 6, 7, 8, 9; Новая көшесі 1, 2, 3, 4; Заречная көшесі 1, 6, 7, 10, 11, 13, 14, 17, 18; Огородная көшесі 1, 2, 3, 5, 6, 8, 10, 12, 13, 16, 17, 18, 19, 21, 21а, 23, 24; Нуринская көшесі 1, 2, 3, 4, 5, 6, 7, 8, 9.</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Жастардың мәдени бос уақыт орталығы, Зеленая көшесі, 40</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Луговая көшесі 1, 2, 5, 7, 9, 11, 13, 15, 17, 19, 21, 25, 27, 31, 33, 35, 37; Манжи Батыр көшесі 1, 2, 3, 4, 6, 7, 8, 9, 10, 12, 13, 14, 15, 16, 17, 19, 20, 21, 22, 23; Степная көшесі 1, 2, 3, 4, 5, 7, 8, 9, 10, 11, 12, 13, 14, 15, 16, 17, 18, 19, 20, 21, 22, 25, 27, 28, 29, 30а, 31, 32, 23, 34, 35, 36, 38; Гагарин көшесі 1, 2, 3, 4, 5, 6, 10, 12, 13, 14, 16, 18, 20, 21, 22, 23, 24, 25, 26; Больничная көшесі 3, 4, 5, 7, 9, 11, 13, 15, 17, 19; Зеленая көшесі 1, 1а, 2, 2а, 3, 3а, 4а, 5, 5а, 6, 6а, 7, 7а, 8, 8а, 9, 9а, 10, 11, 12, 13, 14, 15, 16, 17, 18, 19, 20, 21, 22, 23, 24, 25, 26, 27, 28, 29, 30, 31, 32, 33, 34, 35, 39, 41, 43, 45, 47, 49, 53, 55, 57, 59, 61, 63, 65, 67, 69, 71, 73, 75, 79, 82, 83, 84, 85, 87, 89, 93; Молодежная көшесі 1, 2, 3, 4, 5, 6, 7, 8, 22; Геологическое ауылы, Молодежная көшесі 1, 3, 4, 5, 6, 7, 8, 9, 10, 13, 14, 15, 16, 17, 18, 19, 20; Центральная көшесі 1, 5, 8, 14, 18, 19, 20, 21, 22, 23, 24, 27, 29, 30, 31, 33, 37, 43, 45, 47, 49, 51; Геологическая көшесі 1, 2, 4, 7, 12, 13, 15, 16, 17, 19, 23, 25, 28, 29, 31, 32, 34, 35, 37, 38, 56; Набережная көшесі 4, 5, 7, 9, 17, 19, 20, 26, 28; Огородная көшесі 2, 6.</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Центральная көшесі, 1/1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Центральная көшесі 1, 2, 3, 4, 5, 6, 7, 8, 9, 11, 12, 14, 15, 16, 23, 24, 25, 26, 27; Амангельды көшесі 2, 3, 4, 5, 6, 7, 8, 11, 12; Интернациональная көшесі 1, 3, 4, 5, 6, 7, 9, 10, 11, 14, 15, 16, 17, 19, 20, 21, 22, 24; Торговая көшесі 2, 3, 4, 5, 6, 7, 9, 10; 70 лет Октября көшесі 1, 2, 3, 4, 5, 6, 7, 8, 9, 10, 11, 12, 13, 14, 15, 16, 17; О.Сулейменов атындағы көшесі 1, 2, 3, 5, 6, 7, 8, 9, 10, 11, 12, 13, 14, 16; Молодежная көшесі 8, 9, 10, 11; Жанаталапская көшесі 1, 2, 3, 4, 5, 6, 8, 9; Набережная көшесі 2, 4, 5, 7, 8, 11, 12; Школьная көшесі 1, 2, 3, 5, 6, 7, 8, 12, 13, 14.</w:t>
            </w:r>
          </w:p>
        </w:tc>
      </w:tr>
      <w:tr>
        <w:trPr>
          <w:trHeight w:val="126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Дубовка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 Юбилейная көшесі. 37в</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1, 2, 3, 4, 5, 6; Юбилейная көшесі 1, 2, 3, 4, 5, 6, 7, 8, 9, 10, 11, 12, 13, 14, 15, 16, 17, 18, 19, 20, 21, 22, 23, 24, 25, 27, 29, 31, 33, 34, 36, 38, 39, 41, 43, 44, 45, 46, 47, 48, 49, 50, 51, 52, 53, 54, 55, 56, 57, 58, 60, 62, 64, 66, 68, 70; Юбилейная "А" көшесі 1а, 2а, 3а, 4а, 6а, 7а, 8а, 9а, 10а, 11а, 13а, 37а, 37б; Волынская көшесі 1, 2, 3, 4, 5, 6, 7, 8, 9, 10, 11, 12, 13, 14, 15, 17, 18, 19, 20, 21, 22, 23, 24, 25, 26, 27, 28, 29, 30, 31, 32, 33, 34; 50 лет Казахстана көшесі 1, 2, 3, 4, 5, 6, 7, 8, 9, 10, 11, 12, 13, 14, 15, 16, 17, 18, 18а, 19, 20, 21, 22, 23, 24, 25, 26, 27, 28, 29; 50 лет Казахстана "А" көшесі 1а, 2а, 3а, 5а, 7а, 9а; Олимпийская көшесі 1, 2, 3, 4, 5, 6, 7, 8, 9, 10, 11, 12, 13, 14, 16, 18, 20, 22, 24, 26; Новостройка көшесі 1, 2, 3, 4, 5, 6, 7, 8, 9, 10, 11, 12, 14; Сабурханская көшесі 1, 1а, 2, 3, 4, 4а, 5, 6, 8, 9, 10, 11, 11а, 13, 13а, 14, 15, 16, 16а, 18, 20, 21, 23, 24, 25, 26, 26а, 27, 29, 31, 33, 35, 37, 39, 40, 49, 52, 53, 54, 55, 55а, 56, 57, 59, 65, 67, 72, 74, 77, 79, 81, 85, 86, 87, 88, 88а, 89, 90, 92, 94, 95, 96, 100, 109, 111, 119, 121; Мира көшесі 1, 2, 3, 4, 5, 6, 7, 8, 9, 10, 11, 12; Молодежная көшесі 1, 2, 3, 4, 5, 6, 7, 9, 11; Степная көшесі 1, 2, 3, 4, 5, 6; Октябрьская көшесі 1, 2, 3, 4, 5, 6, 7, 8, 9, 10, 11, 12, 12а, 13, 14, 15, 16, 17, 18; 30 лет Победы көшесі 1, 2, 3, 4, 5, 6, 7, 8, 9, 10, 11, 12, 13, 14, 19, 21; Коммунальная көшесі 1, 3, 5, 7, 9, 11, 13, 13а, 14, 15, 16, 17, 18, 19, 20; Космонавтов көшесі 1, 2, 3, 4, 5, 6, 7, 8,9, 10, 11, 14, 15, 16; Школьная көшесі 1, 2, 3, 4, 5, 6, 8, 10, 12; Геофизическая көшесі 5, 6, 7, 8, 9, 10, 11, 12, 13, 14, 16, 18; Каражатная көшесі 1, 2, 3, 4, 6, 7, 9, 10, 11, 12; Детсадовская көшесі 4, 6, 7, 8, 10, 12, 14; Алабасская көшесі 1, 1а, 3, 3а, 4, 4а, 5, 7, 7а, 8, 9, 10, 11, 12, 13, 14, 15, 16, 19, 21, 24, 27, 29; Строительная көшесі 1, 2, 3, 4, 5, 6, 7, 8, 9, 10, 11, 12; Сатпаева көшесі 1, 2, 3, 4, 5, 6, 7, 8, 9, 10, 11, 12, 14, 16; Сокурская көшесі 1, 1а, 2, 4, 8, 8а, 10,18, 20, 21, 23, 38, 39, 41; Ковыльная көшесі 1, 2, 3, 4, 5, 6, 7, 8, 9, 10, 11, 12, 15, 17; Фестивальная көшесі 1, 2, 3, 4, 5, 6, 7, 8, 9, 10, 11, 12, 13, 14, 15, 16, 17, 19, 28; Гидрогеологическая көшесі 1, 3, 4, 5, 6, 7, 8, 9, 10, 11, 12, 13, 15, 17, 19, 21, 23; 60 лет СССР көшесі 1, 2, 3, 4; Советская көшесі 1, 2, 4, 5, 6, 7, 8, 9.</w:t>
            </w:r>
          </w:p>
        </w:tc>
      </w:tr>
      <w:tr>
        <w:trPr>
          <w:trHeight w:val="7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Новоузенка ауылы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клуб, Новоузенская көшесі, 40</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Новоузенская көшесі 1, 2, 3, 4, 5, 6, 7, 8, 9, 10, 11, 12, 13, 14, 15, 16, 18, 19, 21, 22, 23, 24, 25, 26, 27, 28, 29, 30, 31, 32, 33, 34, 35, 36, 37, 39, 42, 43, 44, 45, 46, 47, 48, 49, 50, 51, 52, 53, 54, 56а, 57, 58, 59, 60, 61, 62, 63, 64, 65, 67, 68, 69, 70, 71, 72, 73, 74, 76, 78, 80, 82; Володарский көшесі 1, 2, 3, 4, 5, 6, 7, 8, 9, 10, 11, 12, 13, 14, 15, 16, 17, 18, 19, 20, 21, 22, 23, 24, 25, 26, 27, 28, 29, 30, 32а, 33, 34, 35, 36, 37, 38, 39, 40, 41, 42, 43, 44, 45, 46, 47, 48, 49, 50, 51, 52, 53, 54, 55, 56, 57, 58, 59, 60, 61, 62, 63, 64, 65, 66, 67, 68, 70; Володарский қиылысы 1, 2, 3, 4, 5, 6; Тбилисская көшесі 1, 2, 3, 4, 5, 6, 7, 9, 10, 11, 12, 13, 14, 15, 16, 17, 18, 19, 20, 22, 23, 24, 25, 26, 27, 29, 31, 32, 33, 34, 36, 37, 38, 40, 41, 42, 43, 44, 45, 46, 48, 49, 50, 51, 52, 53, 54, 55, 56, 57, 59, 60, 61, 63, 65, 65а; Ангарская көшесі 1, 2, 3, 4, 5, 8, 9, 10, 11, 12, 13, 14, 15, 17, 18, 19, 20, 21, 22, 23, 24, 25, 26, 27, 28, 29, 30, 31, 32, 34, 35, 36, 37, 38, 39, 40, 41, 42, 43, 45, 47; Саперная көшесі 1, 2, 3, 4, 5, 6, 7, 8, 9, 11, 12, 13, 14, 15, 16, 17, 18, 18а, 19, 20, 21, 22, 23, 24, 25, 26, 27, 28, 29, 31, 32, 33, 34, 35, 36, 38, 40; Атасуйская көшесі 1, 2, 3, 4, 5, 6, 7, 8, 9, 10, 11, 12, 13, 14, 15, 16, 17, 18, 19, 20, 21, 22, 23, 24, 25, 27, 28, 29, 29а, 31, 33, 35, 37, 39, 41, 43, 45, 47, 49, 51, 53, 55; Шукушев атындағы көше 1, 2, 3, 4, 5, 6, 7, 8, 9, 10, 11, 12, 13, 14, 14а, 15, 16, 17, 18, 19, 20, 21, 22, 23, 24, 26, 28; Степная көшесі 1, 1а, 2, 3, 3а, 4, 5, 6, 7, 8, Стан селосы; Севан селосы.</w:t>
            </w:r>
          </w:p>
        </w:tc>
      </w:tr>
      <w:tr>
        <w:trPr>
          <w:trHeight w:val="70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Ю.А.Гагарин атындағы ОМ, Энергетиков көшесі, 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көшесі 1, 2, 4, 5, 6, 7, 8, 9, 10, 11, 12, 13, 14, 15, 16, 17, 18, 19, 20, 21, 22, 23, 24, 26, 27, 28, 29, 30, 31, 32, 33, 34, 35, 36, 37, 38, 39, 40, 41, 42, 43, 44, 45, 46, 48, 50, 52, 54, 56, 58, 60, 62, 64, 66, 68; Амангельды көшесі 1, 2а, 4, 5, 5а, 6, 6а, 7, 8, 8а, 9, 10, 10а, 11, 12, 14, 15, 16, 17, 18, 18а, 19, 20, 21, 22, 23, 24, 25, 26, 27, 29, 30, 32, 34, 35, 36, 37, 37а, 37б, 38, 39, 40, 41, 42, 43, 44, 45, 46, 48, 49, 50, 51, 51а, 53, 55; Энергетиков көшесі 1, 1а, 2, 2а, 3, 4, 5, 6, 8, 10, 12, 14, 16, 16а, 18, 20, 22, 24; Нуринская көшесі 3, 4, 5, 6, 7, 8; Шопанай көшесі 2, 4, 5, 6, 7, 7а, 8, 9, 10, 11, 12, 13, 14, 15, 16, 17, 17а, 18, 19, 20, 21, 22, 24; Бауржан Момышұлы көшесі 1, 3, 4, 5, 6, 7, 8, 9, 10, 11, 12, 14, 15, 16, 17, 18, 21, 23, 25; Сейфулин көшесі 1, 2, 3, 4, 5, 6, 7, 9, 10, 11, 12, 13, 14, 15, 16, 17, 19, 20, 22, 24, 25, 27, 28, 29, 30, 31, 33, 35; Абай көшесі 1, 2, 3, 4, 5, 6, 7, 8, 9, 10, 11, 12, 13, 14, 15, 16, 17, 18, 19, 20, 21, 22, 23, 24, 25, 26, 27, 27а, 28, 29, 30, 31, 32, 33, 35, 36, 37, 39; Березюков көшесі 1, 2, 3, 4, 6, 7, 8, 9, 10, 11, 12, 13, 14, 15, 16, 17, 18, 19, 20, 23, 24, 25, 26, 27, 29, 30, 31, 32, 33, 36, 38, 39, 40, 41, 42, 44, 45, 46, 47, 49, 50, 51, 52, 52а, 53, 54, 55, 56, 57, 58, 59, 61, 63, 66, 67, 68, 69, 70, 72, 73, 74, 75, 76, 77, 78, 79, 80, 82, 83; Сатпаев көшесі 1, 2, 3, 4, 5, 7, 8, 9, 10, 11, 12, 13, 14, 15, 16, 17, 18, 19, 20, 21, 22, 23, 24, 25, 26, 27, 28, 29, 30, 31, 32, 33, 34, 35, 36, 37, 39, 40, 41, 42, 43, 45, 46, 48, 50, 52, 53, 54, 55, 57, 59, 60, 61, 63, 66, 67, 68, 69, 70, 71, 72, 73, 73а, 74, 75, 76, 77, 79, 80; Торегожин көшесі 2, 4, 6, 7, 8, 10, 12, 13, 14; Күләш Байсейітова көшесі 1, 2, 2а, 4, 6, 8, 10, 12, 13, 14, 16, 18, 20, 22, 24, 26; Бұқар жырау көшесі 1, 3, 4, 5, 5а, 6, 7, 8, 10, 11, 12, 13, 14, 15, 16, 17, 18, 19, 20, 21, 22, 23, 25, 26, 27, 28, 29, 30, 31, 32, 33, 34, 35, 36, 37, 38, 39, 40, 41, 42, 43, 45, 46, 47, 48, 49, 50, 51, 52, 53, 54, 55, 57, 67, 74, 76, 78, 80, 81, 84, 86, 88, 89, 90, 91, 92, 94, 95, 96, 97, 97а, 98, 99, 102, 103, 104, 105, 106, 107, 108, 109, 110, 111, 112, 113, 114, 115, 117, 117а, 118, 119, 120, 121, 123, 126, 130, 131, 132, 134, 135, 137, 138, 140, 141, 143, 144, 145, 146, 147, 148, 149, 150, 151, 152, 153, 155, 157, 159, 161, 163, 167, 169, 171, 173, 175, 177, 179, 181, 183.</w:t>
            </w:r>
          </w:p>
        </w:tc>
      </w:tr>
      <w:tr>
        <w:trPr>
          <w:trHeight w:val="70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селосы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10 үй</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Жастілек ауылының шекарасында; Жастілек ауылы.</w:t>
            </w:r>
          </w:p>
        </w:tc>
      </w:tr>
      <w:tr>
        <w:trPr>
          <w:trHeight w:val="70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селосы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Школьная көшесі, 14а</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Центральная көшесі 1, 2, 3, 4, 5, 6, 7, 8, 9, 10, 11,12, 13, 14, 15, 16, 17, 18, 19, 20, 21, 22, 23, 24, 25, 26, 27, 28, 29, 30, 31, 32, 33, 34, 36, 38, 40, 42, 44, 46, 46а, 48; Торговая көшесі 1, 2, 3, 4, 5, 6, 7, 8, 9, 10, 11, 12, 13, 14, 15, 16, 17, 18, 19, 20, 23, 25, 27, 31; Школьная көшесі 1, 2, 3, 4, 5, 6, 7, 8, 11, 12, 13, 14, 15, 16, 17, 18, 19, 20, 21, 22, 24, 26, 28; Новостройка көшесі 1, 2, 3, 4, 5, 6, 7, 8, 10, 12, 14, Луговая көшесі 1, 2, 3, 4, 5, 5а, 5б, 6, 7, 7а, 8, 9, 10, 11, 12, 14, 15, 17; Степная көшесі 1, 3, 4, 5, 6, 8, 9.</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Сарытөбе селосы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мектеп, Школьная көшесі, 4а</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көшесі 1, 2, 3, 4, 5, 6, 7, 9, 10, 11, 12, 14, 16; Школьная көшесі 1, 2, 3, 5, 6, 7, 8, 9, 10, 11, 12, 13, 14, 15, 16, 17, 18, 19, 20, 21, 22, 23, 24, 25, 26, 27, 29, 31, 33; Новостройка көшесі 1, 2, 3, 4, 5, 6, 7, 8, 9, 10, 11, 12, 13, 14, 15,16, 18, 20, 22, 24, 26, 28, 30, 32, 34, 36, 38; Нуринская көшесі 1, 2, 3, 4, 5; Набережная көшесі 1, 2, 3, 4, 5, 6, 7, 8, 9, 10, 11; Садовая көшесі 1, 2, 3, 4, 5, 6, 7, 8, 9, 10.</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Құрлұс селосы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44 үй</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Құрлұс ауылы Үштөбе ауылдық округі</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Заречное селосы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 Центральная көшесі, 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1, 2, 3, 4, 5, 6, 7, 8, 9, 10, 11, 12, 13, 14, 15, 17, 19, 20, 23; Садовая көшесі 1, 2, 3, 4, 5, 6, 7, 9, 11; Мира көшесі 1, 2, 3, 4, 5, 6, 7, 8, 9, 10, 11, 12, 13, 14, 15, 17, 19; Новосел көшесі 1, 2, 3, 4, 5, 7, 26; Степная көшесі 1, 2, 3, 4, 5, 6, 7, 8, 9, 10, 13; Центральная көшесі 1, 3, 4, 5, 7, 9, 13, 15, 17, 18, 19, 20, 21, 22, 23, 26, 27.</w:t>
            </w:r>
          </w:p>
        </w:tc>
      </w:tr>
      <w:tr>
        <w:trPr>
          <w:trHeight w:val="45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селосы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40 үй</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ауылының шекарасында Үміткер ауылдық округі</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селосы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Школьная көшесі, 4 үй</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Центральная көшесі 2, 4, 6, 7, 8, 9, 10, 11, 12, 13, 14, 15, 16, 17, 18, 19, 20, 21, 22, 24, 25, 27, 28, 29, 30, 38, 40, 42, 44; Школьная көшесі 1, 2, 3; Заречная көшесі 1, 2, 3, 10, 11, 12, 13, 14, 16, 17, 21, 22; Клубная көшесі 1, 2, 3, 4, 7, 8, 9, 10, 12, 13, 14, 15.</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Андренниковка селосы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Школьная көшесі, 22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Школьная көшесі 1, 1а, 1б, 2, 2а, 3, 4, 5, 6, 8, 9, 10, 11, 12, 13, 14, 15, 16, 17, 19, 20, 27, 28, 28а, 30, 32, 32а, 33, 34, 34а, 35, 37, 39, 41; Мичурин көшесі 1, 2, 3, 4, 6, 7, 8, 9, 11, 12, 13, 14, 15, 16, 18, 19, 20, 21, 23, 27, 34; Огородная көшесі 1, 3, 5, 9, 13, 15, 17, 19; Курченко қиылысы 3, 5; Центральный қиылысы 3, 5; Набережная көшесі 1, 3, 5, 7, 9, 11; Гагарин көшесі 1, 2, 3, 4, 5, 6, 7, 8, 9.</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селосы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атындағы ӨК» ЖШС кеңшесі, Школьная көшесі, 18</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Асфальтная көшесі 1, 2, 3, 4, 5, 6, 7, 8, 9, 10, 11, 12, 13, 14, 16, 17, 18, 19, 21, 22, 23, 24, 25, 26, 27, 28, 29, 30, 31, 32, 33, 34, 35, 36, 37, 38, 39, 40, 41, 42, 43, 44, 45, 46, 47, 48, 49, 50, 51, 52, 53, 54, 55, 56, 57, 58, 59, 60, 61, 62, 63, 64, 65, 66, 67, 68, 69, 70, 72, 74, 76, 78, 80, 82, 84; Огородная көшесі 1, 2, 4, 5, 6, 7, 8, 9, 10, 11, 12, 13, 14, 15, 16, 17, 18, 19, 20, 21, 23, 24, 25, 26, 27, 28, 29, 30, 31, 32, 33, 35, 36, 37, 38, 39, 40, 41, 42, 43, 44, 45, 46, 47, 48, 49, 50. 51, 52, 53, 54, 55, 56, 57, 58, 59, 60, 61, 62, 63, 64, 65, 66, 67, 68, 69, 70, 71; Озерная көшесі 1, 2, 3, 4, 5, 6, 7, 8, 9, 10, 11, 16; Школьная көшесі 1, 2, 3, 4, 5, 6, 7, 8, 9, 10, 11, 12, 13, 14, 15, 16, 17, 18, 19, 20, 22, 24.</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Нива селосы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Школьная көшесі, 1а</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Центральная көшесі 1, 2, 3, 4, 5, 6, 7, 8, 9, 10, 11, 12, 13, 14, 15, 16, 17, 18, 20, 22, 24, 26, 28, 30, 32, 34, 36; Озерная көшесі 1, 2, 3, 4, 5, 6, 7, 8; Школьная көшесі 1, 2, 3, 4, 5, 6, 7, 8, 9, 10, 11, 12, 13, 14, 15, 16, 17, 18, 19, 20, 21, 22, 23, 24, 25, 26, 27, 28, 29, 30, 32, 34.</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селосы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14 үй</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ауылының шекарасында Ақтөбе ауылдық округі</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Новостройка селосы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Мұстафин көшесі, 12/1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Новостройка ауылының Дубовка ауылдық округі</w:t>
            </w:r>
          </w:p>
        </w:tc>
      </w:tr>
      <w:tr>
        <w:trPr>
          <w:trHeight w:val="5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селосы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Заречная көшесі, 18</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ауылының шекарасында Корнеевка ауылдық округі</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Астаховка селосы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18 үй</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Астаховка ауылының шекарасында, Астаховка станциясы</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селосы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ӨК әкімшілік ғимараты, Тепличная көшесі, 4/1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Металлургов көшесі 1, 3, 4, 5, 6; Садовая көшесі 2, 3, 4, 5, 6, 7, 8, 9, 10, 11, 12, 13; Тепличная көшесі 1, 2, 3, 5, 9, 12, 13, 14, 15, 16, 17, 20, 21, 23, 24; Береговая көшесі 1а, 2, 2а, 3, 3а, 4, 6, 7, 8, 9, 10, 11, 13, 15, 16, 17, 18, 19, 20, 23, 25, 27, 29, 32, 33, 37, 40, 41.</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Волховское селосы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18 үй</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Волховское ауылының шекарасында Қаражар ауылдық округі</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селосы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"Айхан" ШҚ контора ғимараты, 7-4 үй</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ауылының шекарасында Самарқанд ауылдық округі</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Майөзек селосы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 кешені, 28а үй</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Майөзек ауылының шекарасында</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Тасаул селосы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 ғимараты (жаңа)</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Тасаул ауылының шекарасында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