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6d665" w14:textId="3d6d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2014 жылғы 28 наурыздағы 22 сессиясының № 7 шешімі. Қарағанды облысының Әділет департаментінде 2014 жылғы 6 мамырда № 2624 болып тіркелді. Күші жойылды - Қарағанды облысы Бұқар жырау аудандық мәслихатының 2017 жылғы 10 қазандағы № 16 шешімімен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аудандық мәслихатының 10.10.2017 № 16 (алғаш ресми жарияланған күнінен бастап күнтiзбелiк он күн өткен соң қолданысқа енгiзiледі)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8 бабы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Бұқар жырау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Бұқар жырау аудандық мәслихатының осы шешімге </w:t>
      </w:r>
      <w:r>
        <w:rPr>
          <w:rFonts w:ascii="Times New Roman"/>
          <w:b w:val="false"/>
          <w:i w:val="false"/>
          <w:color w:val="000000"/>
          <w:sz w:val="28"/>
        </w:rPr>
        <w:t>қосымшасына</w:t>
      </w:r>
      <w:r>
        <w:rPr>
          <w:rFonts w:ascii="Times New Roman"/>
          <w:b w:val="false"/>
          <w:i w:val="false"/>
          <w:color w:val="000000"/>
          <w:sz w:val="28"/>
        </w:rPr>
        <w:t xml:space="preserve"> сәйкес кейбiр шешiмдерi жойылсын.</w:t>
      </w:r>
    </w:p>
    <w:bookmarkEnd w:id="2"/>
    <w:bookmarkStart w:name="z4" w:id="3"/>
    <w:p>
      <w:pPr>
        <w:spacing w:after="0"/>
        <w:ind w:left="0"/>
        <w:jc w:val="both"/>
      </w:pPr>
      <w:r>
        <w:rPr>
          <w:rFonts w:ascii="Times New Roman"/>
          <w:b w:val="false"/>
          <w:i w:val="false"/>
          <w:color w:val="000000"/>
          <w:sz w:val="28"/>
        </w:rPr>
        <w:t>
      3. Осы шешімі алғаш ресми жарияланған күнінен бастап күнтiзбелiк он күн өткен соң қолданысқа енгiзiледі.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ГРУШЕВСКИЙ</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ДЖУНУСПЕКОВ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22 сессиясының</w:t>
            </w:r>
            <w:r>
              <w:br/>
            </w:r>
            <w:r>
              <w:rPr>
                <w:rFonts w:ascii="Times New Roman"/>
                <w:b w:val="false"/>
                <w:i w:val="false"/>
                <w:color w:val="000000"/>
                <w:sz w:val="20"/>
              </w:rPr>
              <w:t>2014 жылғы 28 наурыздағы</w:t>
            </w:r>
            <w:r>
              <w:br/>
            </w:r>
            <w:r>
              <w:rPr>
                <w:rFonts w:ascii="Times New Roman"/>
                <w:b w:val="false"/>
                <w:i w:val="false"/>
                <w:color w:val="000000"/>
                <w:sz w:val="20"/>
              </w:rPr>
              <w:t>№ 7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Бұқар жырау аудандық мәслихатының Регламенті</w:t>
      </w:r>
      <w:r>
        <w:br/>
      </w:r>
      <w:r>
        <w:rPr>
          <w:rFonts w:ascii="Times New Roman"/>
          <w:b/>
          <w:i w:val="false"/>
          <w:color w:val="000000"/>
        </w:rPr>
        <w:t>1-тарау. Жалпы ережелер</w:t>
      </w:r>
    </w:p>
    <w:bookmarkEnd w:id="4"/>
    <w:bookmarkStart w:name="z8" w:id="5"/>
    <w:p>
      <w:pPr>
        <w:spacing w:after="0"/>
        <w:ind w:left="0"/>
        <w:jc w:val="both"/>
      </w:pPr>
      <w:r>
        <w:rPr>
          <w:rFonts w:ascii="Times New Roman"/>
          <w:b w:val="false"/>
          <w:i w:val="false"/>
          <w:color w:val="000000"/>
          <w:sz w:val="28"/>
        </w:rPr>
        <w:t xml:space="preserve">
      1. Осы Бұқар жырау аудандық мәслихатының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Бұқар жырау аудандық мәслихатының (бұдан әрі –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9" w:id="6"/>
    <w:p>
      <w:pPr>
        <w:spacing w:after="0"/>
        <w:ind w:left="0"/>
        <w:jc w:val="both"/>
      </w:pPr>
      <w:r>
        <w:rPr>
          <w:rFonts w:ascii="Times New Roman"/>
          <w:b w:val="false"/>
          <w:i w:val="false"/>
          <w:color w:val="000000"/>
          <w:sz w:val="28"/>
        </w:rPr>
        <w:t>
      2. Бұқар жырау аудандық мәслихаты (бұдан әрі –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10"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11" w:id="8"/>
    <w:p>
      <w:pPr>
        <w:spacing w:after="0"/>
        <w:ind w:left="0"/>
        <w:jc w:val="left"/>
      </w:pPr>
      <w:r>
        <w:rPr>
          <w:rFonts w:ascii="Times New Roman"/>
          <w:b/>
          <w:i w:val="false"/>
          <w:color w:val="000000"/>
        </w:rPr>
        <w:t xml:space="preserve"> 2-тарау. Мәслихат сессияларын өткізу тәртібі</w:t>
      </w:r>
      <w:r>
        <w:br/>
      </w:r>
      <w:r>
        <w:rPr>
          <w:rFonts w:ascii="Times New Roman"/>
          <w:b/>
          <w:i w:val="false"/>
          <w:color w:val="000000"/>
        </w:rPr>
        <w:t>1- параграф. Мәслихат сессиялары</w:t>
      </w:r>
    </w:p>
    <w:bookmarkEnd w:id="8"/>
    <w:bookmarkStart w:name="z13"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4" w:id="10"/>
    <w:p>
      <w:pPr>
        <w:spacing w:after="0"/>
        <w:ind w:left="0"/>
        <w:jc w:val="both"/>
      </w:pPr>
      <w:r>
        <w:rPr>
          <w:rFonts w:ascii="Times New Roman"/>
          <w:b w:val="false"/>
          <w:i w:val="false"/>
          <w:color w:val="000000"/>
          <w:sz w:val="28"/>
        </w:rPr>
        <w:t>
      5. Жаңадан сайланған мәслихаттың бірінші сессиясын депутаттардың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Бұқар жырау аудандық сайлау комиссиясының (бұдан әрі – сайлау комиссиясы) төрағасы шақырады.</w:t>
      </w:r>
    </w:p>
    <w:bookmarkEnd w:id="10"/>
    <w:bookmarkStart w:name="z15" w:id="11"/>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1"/>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6" w:id="12"/>
    <w:p>
      <w:pPr>
        <w:spacing w:after="0"/>
        <w:ind w:left="0"/>
        <w:jc w:val="both"/>
      </w:pPr>
      <w:r>
        <w:rPr>
          <w:rFonts w:ascii="Times New Roman"/>
          <w:b w:val="false"/>
          <w:i w:val="false"/>
          <w:color w:val="000000"/>
          <w:sz w:val="28"/>
        </w:rPr>
        <w:t>
      7. Мәслихаттың кезектi сессиясы кемiнде жылына төрт рет шақырылады және оны мәслихат сессиясының төрағасы жүргiзедi.</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Бұқар жырау аудандық мәслихатының 18.06.2015 N 7 (алғаш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8. Мәслихаттың кезектен тыс сессиясын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3"/>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Бұқар жырау аудандық мәслихатының 31.10.2014 N 12 (алғаш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p>
    <w:bookmarkEnd w:id="14"/>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9" w:id="15"/>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Бұқар жырау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5"/>
    <w:bookmarkStart w:name="z20" w:id="16"/>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p>
    <w:bookmarkEnd w:id="16"/>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1" w:id="17"/>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p>
    <w:bookmarkEnd w:id="17"/>
    <w:bookmarkStart w:name="z22" w:id="18"/>
    <w:p>
      <w:pPr>
        <w:spacing w:after="0"/>
        <w:ind w:left="0"/>
        <w:jc w:val="both"/>
      </w:pPr>
      <w:r>
        <w:rPr>
          <w:rFonts w:ascii="Times New Roman"/>
          <w:b w:val="false"/>
          <w:i w:val="false"/>
          <w:color w:val="000000"/>
          <w:sz w:val="28"/>
        </w:rPr>
        <w:t>
      13. Мәслихаттың қарауына жататын мәселелер бойынша мәслихаттың сессиясына ауданның, ауыл,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8"/>
    <w:bookmarkStart w:name="z23" w:id="19"/>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9"/>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4" w:id="20"/>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0"/>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5" w:id="21"/>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1"/>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6" w:id="22"/>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7" w:id="23"/>
    <w:p>
      <w:pPr>
        <w:spacing w:after="0"/>
        <w:ind w:left="0"/>
        <w:jc w:val="left"/>
      </w:pPr>
      <w:r>
        <w:rPr>
          <w:rFonts w:ascii="Times New Roman"/>
          <w:b/>
          <w:i w:val="false"/>
          <w:color w:val="000000"/>
        </w:rPr>
        <w:t xml:space="preserve"> 2-параграф. Мәслихат актілерін қабылдау тәртібі</w:t>
      </w:r>
    </w:p>
    <w:bookmarkEnd w:id="23"/>
    <w:bookmarkStart w:name="z28" w:id="24"/>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4"/>
    <w:bookmarkStart w:name="z29" w:id="25"/>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5"/>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мәслихат хатшысы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30" w:id="26"/>
    <w:p>
      <w:pPr>
        <w:spacing w:after="0"/>
        <w:ind w:left="0"/>
        <w:jc w:val="both"/>
      </w:pPr>
      <w:r>
        <w:rPr>
          <w:rFonts w:ascii="Times New Roman"/>
          <w:b w:val="false"/>
          <w:i w:val="false"/>
          <w:color w:val="000000"/>
          <w:sz w:val="28"/>
        </w:rPr>
        <w:t>
      20.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6"/>
    <w:bookmarkStart w:name="z31" w:id="27"/>
    <w:p>
      <w:pPr>
        <w:spacing w:after="0"/>
        <w:ind w:left="0"/>
        <w:jc w:val="both"/>
      </w:pPr>
      <w:r>
        <w:rPr>
          <w:rFonts w:ascii="Times New Roman"/>
          <w:b w:val="false"/>
          <w:i w:val="false"/>
          <w:color w:val="000000"/>
          <w:sz w:val="28"/>
        </w:rPr>
        <w:t>
      21.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7"/>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2" w:id="28"/>
    <w:p>
      <w:pPr>
        <w:spacing w:after="0"/>
        <w:ind w:left="0"/>
        <w:jc w:val="both"/>
      </w:pPr>
      <w:r>
        <w:rPr>
          <w:rFonts w:ascii="Times New Roman"/>
          <w:b w:val="false"/>
          <w:i w:val="false"/>
          <w:color w:val="000000"/>
          <w:sz w:val="28"/>
        </w:rPr>
        <w:t>
      22. Шешімнің жобасын талқылау тармақтары немесе түгелдей актінің жобасы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8"/>
    <w:bookmarkStart w:name="z33" w:id="29"/>
    <w:p>
      <w:pPr>
        <w:spacing w:after="0"/>
        <w:ind w:left="0"/>
        <w:jc w:val="both"/>
      </w:pPr>
      <w:r>
        <w:rPr>
          <w:rFonts w:ascii="Times New Roman"/>
          <w:b w:val="false"/>
          <w:i w:val="false"/>
          <w:color w:val="000000"/>
          <w:sz w:val="28"/>
        </w:rPr>
        <w:t>
      23.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29"/>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4" w:id="30"/>
    <w:p>
      <w:pPr>
        <w:spacing w:after="0"/>
        <w:ind w:left="0"/>
        <w:jc w:val="both"/>
      </w:pPr>
      <w:r>
        <w:rPr>
          <w:rFonts w:ascii="Times New Roman"/>
          <w:b w:val="false"/>
          <w:i w:val="false"/>
          <w:color w:val="000000"/>
          <w:sz w:val="28"/>
        </w:rPr>
        <w:t>
      24. Мәслихат шешімінің жобасына түзетулер болған жағдайда, дауыс беру мынадай ретпен жүзеге асыралады:</w:t>
      </w:r>
    </w:p>
    <w:bookmarkEnd w:id="30"/>
    <w:bookmarkStart w:name="z35" w:id="31"/>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31"/>
    <w:bookmarkStart w:name="z36" w:id="32"/>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32"/>
    <w:bookmarkStart w:name="z37" w:id="33"/>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33"/>
    <w:bookmarkStart w:name="z38" w:id="34"/>
    <w:p>
      <w:pPr>
        <w:spacing w:after="0"/>
        <w:ind w:left="0"/>
        <w:jc w:val="both"/>
      </w:pPr>
      <w:r>
        <w:rPr>
          <w:rFonts w:ascii="Times New Roman"/>
          <w:b w:val="false"/>
          <w:i w:val="false"/>
          <w:color w:val="000000"/>
          <w:sz w:val="28"/>
        </w:rPr>
        <w:t>
      25.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4"/>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9" w:id="35"/>
    <w:p>
      <w:pPr>
        <w:spacing w:after="0"/>
        <w:ind w:left="0"/>
        <w:jc w:val="both"/>
      </w:pPr>
      <w:r>
        <w:rPr>
          <w:rFonts w:ascii="Times New Roman"/>
          <w:b w:val="false"/>
          <w:i w:val="false"/>
          <w:color w:val="000000"/>
          <w:sz w:val="28"/>
        </w:rPr>
        <w:t>
      26.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5"/>
    <w:bookmarkStart w:name="z40" w:id="36"/>
    <w:p>
      <w:pPr>
        <w:spacing w:after="0"/>
        <w:ind w:left="0"/>
        <w:jc w:val="both"/>
      </w:pPr>
      <w:r>
        <w:rPr>
          <w:rFonts w:ascii="Times New Roman"/>
          <w:b w:val="false"/>
          <w:i w:val="false"/>
          <w:color w:val="000000"/>
          <w:sz w:val="28"/>
        </w:rPr>
        <w:t>
      27.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6"/>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Аудандық бюджетті облыстық бюджетті бекіту туралы облыстық мәслихаттың шешіміне қол қойылғаннан кейін екі апта мерзімнен кешіктірмей мәслихат бекітеді.</w:t>
      </w:r>
    </w:p>
    <w:bookmarkStart w:name="z41" w:id="37"/>
    <w:p>
      <w:pPr>
        <w:spacing w:after="0"/>
        <w:ind w:left="0"/>
        <w:jc w:val="both"/>
      </w:pPr>
      <w:r>
        <w:rPr>
          <w:rFonts w:ascii="Times New Roman"/>
          <w:b w:val="false"/>
          <w:i w:val="false"/>
          <w:color w:val="000000"/>
          <w:sz w:val="28"/>
        </w:rPr>
        <w:t>
      28.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7"/>
    <w:bookmarkStart w:name="z42" w:id="38"/>
    <w:p>
      <w:pPr>
        <w:spacing w:after="0"/>
        <w:ind w:left="0"/>
        <w:jc w:val="both"/>
      </w:pPr>
      <w:r>
        <w:rPr>
          <w:rFonts w:ascii="Times New Roman"/>
          <w:b w:val="false"/>
          <w:i w:val="false"/>
          <w:color w:val="000000"/>
          <w:sz w:val="28"/>
        </w:rPr>
        <w:t>
      29.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8"/>
    <w:bookmarkStart w:name="z43" w:id="39"/>
    <w:p>
      <w:pPr>
        <w:spacing w:after="0"/>
        <w:ind w:left="0"/>
        <w:jc w:val="left"/>
      </w:pPr>
      <w:r>
        <w:rPr>
          <w:rFonts w:ascii="Times New Roman"/>
          <w:b/>
          <w:i w:val="false"/>
          <w:color w:val="000000"/>
        </w:rPr>
        <w:t xml:space="preserve"> 3-тарау. Есептерді тыңдау тәртібі</w:t>
      </w:r>
    </w:p>
    <w:bookmarkEnd w:id="39"/>
    <w:bookmarkStart w:name="z44" w:id="40"/>
    <w:p>
      <w:pPr>
        <w:spacing w:after="0"/>
        <w:ind w:left="0"/>
        <w:jc w:val="both"/>
      </w:pPr>
      <w:r>
        <w:rPr>
          <w:rFonts w:ascii="Times New Roman"/>
          <w:b w:val="false"/>
          <w:i w:val="false"/>
          <w:color w:val="000000"/>
          <w:sz w:val="28"/>
        </w:rPr>
        <w:t>
      30.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p>
    <w:bookmarkEnd w:id="40"/>
    <w:bookmarkStart w:name="z45" w:id="41"/>
    <w:p>
      <w:pPr>
        <w:spacing w:after="0"/>
        <w:ind w:left="0"/>
        <w:jc w:val="both"/>
      </w:pPr>
      <w:r>
        <w:rPr>
          <w:rFonts w:ascii="Times New Roman"/>
          <w:b w:val="false"/>
          <w:i w:val="false"/>
          <w:color w:val="000000"/>
          <w:sz w:val="28"/>
        </w:rPr>
        <w:t xml:space="preserve">
      31.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Бұқар жырау ауданы әкімінің есебін тыңдайды.</w:t>
      </w:r>
    </w:p>
    <w:bookmarkEnd w:id="41"/>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46" w:id="42"/>
    <w:p>
      <w:pPr>
        <w:spacing w:after="0"/>
        <w:ind w:left="0"/>
        <w:jc w:val="both"/>
      </w:pPr>
      <w:r>
        <w:rPr>
          <w:rFonts w:ascii="Times New Roman"/>
          <w:b w:val="false"/>
          <w:i w:val="false"/>
          <w:color w:val="000000"/>
          <w:sz w:val="28"/>
        </w:rPr>
        <w:t>
      32.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2"/>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7" w:id="43"/>
    <w:p>
      <w:pPr>
        <w:spacing w:after="0"/>
        <w:ind w:left="0"/>
        <w:jc w:val="both"/>
      </w:pPr>
      <w:r>
        <w:rPr>
          <w:rFonts w:ascii="Times New Roman"/>
          <w:b w:val="false"/>
          <w:i w:val="false"/>
          <w:color w:val="000000"/>
          <w:sz w:val="28"/>
        </w:rPr>
        <w:t>
      33. Облыстың тексеру комиссиясының бюджеттің атқарылуы туралы есебін мәслихат жыл сайын қарайды.</w:t>
      </w:r>
    </w:p>
    <w:bookmarkEnd w:id="43"/>
    <w:bookmarkStart w:name="z48" w:id="44"/>
    <w:p>
      <w:pPr>
        <w:spacing w:after="0"/>
        <w:ind w:left="0"/>
        <w:jc w:val="both"/>
      </w:pP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p>
    <w:bookmarkEnd w:id="44"/>
    <w:p>
      <w:pPr>
        <w:spacing w:after="0"/>
        <w:ind w:left="0"/>
        <w:jc w:val="both"/>
      </w:pPr>
      <w:r>
        <w:rPr>
          <w:rFonts w:ascii="Times New Roman"/>
          <w:b w:val="false"/>
          <w:i w:val="false"/>
          <w:color w:val="000000"/>
          <w:sz w:val="28"/>
        </w:rPr>
        <w:t>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9" w:id="45"/>
    <w:p>
      <w:pPr>
        <w:spacing w:after="0"/>
        <w:ind w:left="0"/>
        <w:jc w:val="left"/>
      </w:pPr>
      <w:r>
        <w:rPr>
          <w:rFonts w:ascii="Times New Roman"/>
          <w:b/>
          <w:i w:val="false"/>
          <w:color w:val="000000"/>
        </w:rPr>
        <w:t xml:space="preserve"> 4-тарау. Депутаттардың сауалдарын қарау тәртібі</w:t>
      </w:r>
    </w:p>
    <w:bookmarkEnd w:id="45"/>
    <w:bookmarkStart w:name="z50" w:id="46"/>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6"/>
    <w:bookmarkStart w:name="z51" w:id="47"/>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7"/>
    <w:bookmarkStart w:name="z52" w:id="48"/>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8"/>
    <w:bookmarkStart w:name="z53" w:id="49"/>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9"/>
    <w:bookmarkStart w:name="z54" w:id="50"/>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bookmarkEnd w:id="50"/>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5" w:id="51"/>
    <w:p>
      <w:pPr>
        <w:spacing w:after="0"/>
        <w:ind w:left="0"/>
        <w:jc w:val="left"/>
      </w:pPr>
      <w:r>
        <w:rPr>
          <w:rFonts w:ascii="Times New Roman"/>
          <w:b/>
          <w:i w:val="false"/>
          <w:color w:val="000000"/>
        </w:rPr>
        <w:t xml:space="preserve"> 5-тарау.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1-параграф. Мәслихат сессиясының төрағасы</w:t>
      </w:r>
    </w:p>
    <w:bookmarkEnd w:id="51"/>
    <w:bookmarkStart w:name="z57" w:id="52"/>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p>
    <w:bookmarkEnd w:id="52"/>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8" w:id="53"/>
    <w:p>
      <w:pPr>
        <w:spacing w:after="0"/>
        <w:ind w:left="0"/>
        <w:jc w:val="both"/>
      </w:pPr>
      <w:r>
        <w:rPr>
          <w:rFonts w:ascii="Times New Roman"/>
          <w:b w:val="false"/>
          <w:i w:val="false"/>
          <w:color w:val="000000"/>
          <w:sz w:val="28"/>
        </w:rPr>
        <w:t>
      41. Мәслихат сессиясының төрағасы:</w:t>
      </w:r>
    </w:p>
    <w:bookmarkEnd w:id="53"/>
    <w:bookmarkStart w:name="z59" w:id="54"/>
    <w:p>
      <w:pPr>
        <w:spacing w:after="0"/>
        <w:ind w:left="0"/>
        <w:jc w:val="both"/>
      </w:pPr>
      <w:r>
        <w:rPr>
          <w:rFonts w:ascii="Times New Roman"/>
          <w:b w:val="false"/>
          <w:i w:val="false"/>
          <w:color w:val="000000"/>
          <w:sz w:val="28"/>
        </w:rPr>
        <w:t>
      1) мәслихат сессиясын шақыру туралы шешiм қабылдайды;</w:t>
      </w:r>
    </w:p>
    <w:bookmarkEnd w:id="54"/>
    <w:bookmarkStart w:name="z60" w:id="55"/>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55"/>
    <w:bookmarkStart w:name="z61" w:id="56"/>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56"/>
    <w:bookmarkStart w:name="z62" w:id="57"/>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57"/>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63" w:id="58"/>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8"/>
    <w:bookmarkStart w:name="z64" w:id="59"/>
    <w:p>
      <w:pPr>
        <w:spacing w:after="0"/>
        <w:ind w:left="0"/>
        <w:jc w:val="left"/>
      </w:pPr>
      <w:r>
        <w:rPr>
          <w:rFonts w:ascii="Times New Roman"/>
          <w:b/>
          <w:i w:val="false"/>
          <w:color w:val="000000"/>
        </w:rPr>
        <w:t xml:space="preserve"> 2-параграф. Мәслихат хатшысы</w:t>
      </w:r>
    </w:p>
    <w:bookmarkEnd w:id="59"/>
    <w:bookmarkStart w:name="z65" w:id="60"/>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60"/>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66" w:id="61"/>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61"/>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7" w:id="62"/>
    <w:p>
      <w:pPr>
        <w:spacing w:after="0"/>
        <w:ind w:left="0"/>
        <w:jc w:val="both"/>
      </w:pPr>
      <w:r>
        <w:rPr>
          <w:rFonts w:ascii="Times New Roman"/>
          <w:b w:val="false"/>
          <w:i w:val="false"/>
          <w:color w:val="000000"/>
          <w:sz w:val="28"/>
        </w:rPr>
        <w:t xml:space="preserve">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62"/>
    <w:bookmarkStart w:name="z68" w:id="63"/>
    <w:p>
      <w:pPr>
        <w:spacing w:after="0"/>
        <w:ind w:left="0"/>
        <w:jc w:val="left"/>
      </w:pPr>
      <w:r>
        <w:rPr>
          <w:rFonts w:ascii="Times New Roman"/>
          <w:b/>
          <w:i w:val="false"/>
          <w:color w:val="000000"/>
        </w:rPr>
        <w:t xml:space="preserve"> 3-параграф. Мәслихаттың тұрақты және уақытша комиссиялары</w:t>
      </w:r>
    </w:p>
    <w:bookmarkEnd w:id="63"/>
    <w:bookmarkStart w:name="z69" w:id="64"/>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4"/>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70" w:id="65"/>
    <w:p>
      <w:pPr>
        <w:spacing w:after="0"/>
        <w:ind w:left="0"/>
        <w:jc w:val="both"/>
      </w:pPr>
      <w:r>
        <w:rPr>
          <w:rFonts w:ascii="Times New Roman"/>
          <w:b w:val="false"/>
          <w:i w:val="false"/>
          <w:color w:val="000000"/>
          <w:sz w:val="28"/>
        </w:rPr>
        <w:t xml:space="preserve">
      47.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5"/>
    <w:bookmarkStart w:name="z71" w:id="66"/>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6"/>
    <w:bookmarkStart w:name="z72" w:id="67"/>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bookmarkEnd w:id="67"/>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73" w:id="68"/>
    <w:p>
      <w:pPr>
        <w:spacing w:after="0"/>
        <w:ind w:left="0"/>
        <w:jc w:val="both"/>
      </w:pPr>
      <w:r>
        <w:rPr>
          <w:rFonts w:ascii="Times New Roman"/>
          <w:b w:val="false"/>
          <w:i w:val="false"/>
          <w:color w:val="000000"/>
          <w:sz w:val="28"/>
        </w:rPr>
        <w:t xml:space="preserve">
      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8"/>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4" w:id="69"/>
    <w:p>
      <w:pPr>
        <w:spacing w:after="0"/>
        <w:ind w:left="0"/>
        <w:jc w:val="left"/>
      </w:pPr>
      <w:r>
        <w:rPr>
          <w:rFonts w:ascii="Times New Roman"/>
          <w:b/>
          <w:i w:val="false"/>
          <w:color w:val="000000"/>
        </w:rPr>
        <w:t xml:space="preserve"> 4-параграф. Мәслихаттың редакциялық және есеп комиссиялары</w:t>
      </w:r>
    </w:p>
    <w:bookmarkEnd w:id="69"/>
    <w:bookmarkStart w:name="z75" w:id="70"/>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70"/>
    <w:bookmarkStart w:name="z76" w:id="71"/>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71"/>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7" w:id="72"/>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72"/>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8" w:id="73"/>
    <w:p>
      <w:pPr>
        <w:spacing w:after="0"/>
        <w:ind w:left="0"/>
        <w:jc w:val="left"/>
      </w:pPr>
      <w:r>
        <w:rPr>
          <w:rFonts w:ascii="Times New Roman"/>
          <w:b/>
          <w:i w:val="false"/>
          <w:color w:val="000000"/>
        </w:rPr>
        <w:t xml:space="preserve"> 5-параграф. Мәслихаттардағы депутаттық бірлестіктер</w:t>
      </w:r>
    </w:p>
    <w:bookmarkEnd w:id="73"/>
    <w:bookmarkStart w:name="z79" w:id="74"/>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4"/>
    <w:bookmarkStart w:name="z80" w:id="75"/>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5"/>
    <w:bookmarkStart w:name="z81" w:id="76"/>
    <w:p>
      <w:pPr>
        <w:spacing w:after="0"/>
        <w:ind w:left="0"/>
        <w:jc w:val="both"/>
      </w:pPr>
      <w:r>
        <w:rPr>
          <w:rFonts w:ascii="Times New Roman"/>
          <w:b w:val="false"/>
          <w:i w:val="false"/>
          <w:color w:val="000000"/>
          <w:sz w:val="28"/>
        </w:rPr>
        <w:t>
      56. Депутаттық бірлестіктердің мүшелері:</w:t>
      </w:r>
    </w:p>
    <w:bookmarkEnd w:id="76"/>
    <w:bookmarkStart w:name="z82" w:id="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77"/>
    <w:bookmarkStart w:name="z83" w:id="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78"/>
    <w:bookmarkStart w:name="z84" w:id="79"/>
    <w:p>
      <w:pPr>
        <w:spacing w:after="0"/>
        <w:ind w:left="0"/>
        <w:jc w:val="both"/>
      </w:pPr>
      <w:r>
        <w:rPr>
          <w:rFonts w:ascii="Times New Roman"/>
          <w:b w:val="false"/>
          <w:i w:val="false"/>
          <w:color w:val="000000"/>
          <w:sz w:val="28"/>
        </w:rPr>
        <w:t>
      3) мәслихат шешімдерінің жобаларына түзетулер ұсынуы;</w:t>
      </w:r>
    </w:p>
    <w:bookmarkEnd w:id="79"/>
    <w:bookmarkStart w:name="z85" w:id="80"/>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80"/>
    <w:bookmarkStart w:name="z86" w:id="81"/>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81"/>
    <w:bookmarkStart w:name="z87" w:id="82"/>
    <w:p>
      <w:pPr>
        <w:spacing w:after="0"/>
        <w:ind w:left="0"/>
        <w:jc w:val="left"/>
      </w:pPr>
      <w:r>
        <w:rPr>
          <w:rFonts w:ascii="Times New Roman"/>
          <w:b/>
          <w:i w:val="false"/>
          <w:color w:val="000000"/>
        </w:rPr>
        <w:t xml:space="preserve"> 6-тарау. Депутаттық этика</w:t>
      </w:r>
    </w:p>
    <w:bookmarkEnd w:id="82"/>
    <w:bookmarkStart w:name="z88" w:id="83"/>
    <w:p>
      <w:pPr>
        <w:spacing w:after="0"/>
        <w:ind w:left="0"/>
        <w:jc w:val="both"/>
      </w:pPr>
      <w:r>
        <w:rPr>
          <w:rFonts w:ascii="Times New Roman"/>
          <w:b w:val="false"/>
          <w:i w:val="false"/>
          <w:color w:val="000000"/>
          <w:sz w:val="28"/>
        </w:rPr>
        <w:t>
      58. Мәслихат депутаттары:</w:t>
      </w:r>
    </w:p>
    <w:bookmarkEnd w:id="83"/>
    <w:bookmarkStart w:name="z89" w:id="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84"/>
    <w:bookmarkStart w:name="z90" w:id="85"/>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85"/>
    <w:bookmarkStart w:name="z91" w:id="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86"/>
    <w:bookmarkStart w:name="z92" w:id="87"/>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87"/>
    <w:bookmarkStart w:name="z93" w:id="88"/>
    <w:p>
      <w:pPr>
        <w:spacing w:after="0"/>
        <w:ind w:left="0"/>
        <w:jc w:val="both"/>
      </w:pPr>
      <w:r>
        <w:rPr>
          <w:rFonts w:ascii="Times New Roman"/>
          <w:b w:val="false"/>
          <w:i w:val="false"/>
          <w:color w:val="000000"/>
          <w:sz w:val="28"/>
        </w:rPr>
        <w:t>
      5) сөйлеушілердің сөзін бөлмеуге тиіс.</w:t>
      </w:r>
    </w:p>
    <w:bookmarkEnd w:id="88"/>
    <w:bookmarkStart w:name="z94" w:id="89"/>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89"/>
    <w:bookmarkStart w:name="z95" w:id="90"/>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90"/>
    <w:bookmarkStart w:name="z96" w:id="91"/>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91"/>
    <w:bookmarkStart w:name="z97" w:id="92"/>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92"/>
    <w:bookmarkStart w:name="z98" w:id="93"/>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93"/>
    <w:bookmarkStart w:name="z99" w:id="94"/>
    <w:p>
      <w:pPr>
        <w:spacing w:after="0"/>
        <w:ind w:left="0"/>
        <w:jc w:val="left"/>
      </w:pPr>
      <w:r>
        <w:rPr>
          <w:rFonts w:ascii="Times New Roman"/>
          <w:b/>
          <w:i w:val="false"/>
          <w:color w:val="000000"/>
        </w:rPr>
        <w:t xml:space="preserve"> 7-тарау. Мәслихат аппаратының жұмысын ұйымдастыру</w:t>
      </w:r>
    </w:p>
    <w:bookmarkEnd w:id="94"/>
    <w:bookmarkStart w:name="z100" w:id="95"/>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95"/>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101" w:id="96"/>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96"/>
    <w:bookmarkStart w:name="z102" w:id="97"/>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97"/>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 мәслихатының</w:t>
            </w:r>
            <w:r>
              <w:br/>
            </w:r>
            <w:r>
              <w:rPr>
                <w:rFonts w:ascii="Times New Roman"/>
                <w:b w:val="false"/>
                <w:i w:val="false"/>
                <w:color w:val="000000"/>
                <w:sz w:val="20"/>
              </w:rPr>
              <w:t>22 сессиясының</w:t>
            </w:r>
            <w:r>
              <w:br/>
            </w:r>
            <w:r>
              <w:rPr>
                <w:rFonts w:ascii="Times New Roman"/>
                <w:b w:val="false"/>
                <w:i w:val="false"/>
                <w:color w:val="000000"/>
                <w:sz w:val="20"/>
              </w:rPr>
              <w:t>2014 жылғы 28 наурыздағы</w:t>
            </w:r>
            <w:r>
              <w:br/>
            </w:r>
            <w:r>
              <w:rPr>
                <w:rFonts w:ascii="Times New Roman"/>
                <w:b w:val="false"/>
                <w:i w:val="false"/>
                <w:color w:val="000000"/>
                <w:sz w:val="20"/>
              </w:rPr>
              <w:t>№ 7 шешіміне</w:t>
            </w:r>
            <w:r>
              <w:br/>
            </w:r>
            <w:r>
              <w:rPr>
                <w:rFonts w:ascii="Times New Roman"/>
                <w:b w:val="false"/>
                <w:i w:val="false"/>
                <w:color w:val="000000"/>
                <w:sz w:val="20"/>
              </w:rPr>
              <w:t>қосымша</w:t>
            </w:r>
          </w:p>
        </w:tc>
      </w:tr>
    </w:tbl>
    <w:bookmarkStart w:name="z104" w:id="98"/>
    <w:p>
      <w:pPr>
        <w:spacing w:after="0"/>
        <w:ind w:left="0"/>
        <w:jc w:val="left"/>
      </w:pPr>
      <w:r>
        <w:rPr>
          <w:rFonts w:ascii="Times New Roman"/>
          <w:b/>
          <w:i w:val="false"/>
          <w:color w:val="000000"/>
        </w:rPr>
        <w:t xml:space="preserve"> Бұқар жырау аудандық мәслихатының жойылған</w:t>
      </w:r>
      <w:r>
        <w:br/>
      </w:r>
      <w:r>
        <w:rPr>
          <w:rFonts w:ascii="Times New Roman"/>
          <w:b/>
          <w:i w:val="false"/>
          <w:color w:val="000000"/>
        </w:rPr>
        <w:t>кейбір шешімдерінің тізбесі</w:t>
      </w:r>
    </w:p>
    <w:bookmarkEnd w:id="98"/>
    <w:bookmarkStart w:name="z105" w:id="99"/>
    <w:p>
      <w:pPr>
        <w:spacing w:after="0"/>
        <w:ind w:left="0"/>
        <w:jc w:val="both"/>
      </w:pPr>
      <w:r>
        <w:rPr>
          <w:rFonts w:ascii="Times New Roman"/>
          <w:b w:val="false"/>
          <w:i w:val="false"/>
          <w:color w:val="000000"/>
          <w:sz w:val="28"/>
        </w:rPr>
        <w:t>
      1. Бұқар жырау аудандық мәслихатының 39 сессиясының 2007 жылғы 21 маусымдағы № 8 "Аудандық мәслихаттың Регламенті туралы".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Бұқар жырау аудандық мәслихатының 39 сессиясының 21.06.2007 № 8 шешімі РҚАО-ға түскен жоқ.</w:t>
      </w:r>
      <w:r>
        <w:br/>
      </w:r>
      <w:r>
        <w:rPr>
          <w:rFonts w:ascii="Times New Roman"/>
          <w:b w:val="false"/>
          <w:i w:val="false"/>
          <w:color w:val="000000"/>
          <w:sz w:val="28"/>
        </w:rPr>
        <w:t>
</w:t>
      </w:r>
    </w:p>
    <w:bookmarkStart w:name="z106" w:id="100"/>
    <w:p>
      <w:pPr>
        <w:spacing w:after="0"/>
        <w:ind w:left="0"/>
        <w:jc w:val="both"/>
      </w:pPr>
      <w:r>
        <w:rPr>
          <w:rFonts w:ascii="Times New Roman"/>
          <w:b w:val="false"/>
          <w:i w:val="false"/>
          <w:color w:val="000000"/>
          <w:sz w:val="28"/>
        </w:rPr>
        <w:t>
      2. Бұқар жырау аудандық мәслихатының 22 сессиясының 2009 жылғы 22 желтоқсандағы № 12 "Бұқар жырау аудандық мәслихатының 2007 жылғы 21 маусымдағы 39 сессиясының "Аудандық мәслихаттың Регламенті туралы" № 8 шешіміне толықтырулар енгізу туралы".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Бұқар жырау аудандық мәслихатының 22 сессиясының 22.12.2009 № 12 шешімі РҚАО-ға түскен жоқ.</w:t>
      </w:r>
      <w:r>
        <w:br/>
      </w:r>
      <w:r>
        <w:rPr>
          <w:rFonts w:ascii="Times New Roman"/>
          <w:b w:val="false"/>
          <w:i w:val="false"/>
          <w:color w:val="000000"/>
          <w:sz w:val="28"/>
        </w:rPr>
        <w:t>
</w:t>
      </w:r>
    </w:p>
    <w:bookmarkStart w:name="z107" w:id="101"/>
    <w:p>
      <w:pPr>
        <w:spacing w:after="0"/>
        <w:ind w:left="0"/>
        <w:jc w:val="both"/>
      </w:pPr>
      <w:r>
        <w:rPr>
          <w:rFonts w:ascii="Times New Roman"/>
          <w:b w:val="false"/>
          <w:i w:val="false"/>
          <w:color w:val="000000"/>
          <w:sz w:val="28"/>
        </w:rPr>
        <w:t>
      3. Бұқар жырау аудандық мәслихатының 34 сессиясының 2010 жылғы 23 желтоқсандағы № 13 "Бұқар жырау аудандық Мәслихаттың 2007 жылғы 21 маусымдағы 39 сессиясының "Аудандық мәслихатының Регламенті туралы" № 8 шешіміне өзгерістер енгізу туралы".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Бұқар жырау аудандық мәслихатының 34 сессиясының 23.12.2010 № 13 шешімі РҚАО-ға түскен жоқ.</w:t>
      </w:r>
      <w:r>
        <w:br/>
      </w:r>
      <w:r>
        <w:rPr>
          <w:rFonts w:ascii="Times New Roman"/>
          <w:b w:val="false"/>
          <w:i w:val="false"/>
          <w:color w:val="000000"/>
          <w:sz w:val="28"/>
        </w:rPr>
        <w:t>
</w:t>
      </w:r>
    </w:p>
    <w:bookmarkStart w:name="z108" w:id="102"/>
    <w:p>
      <w:pPr>
        <w:spacing w:after="0"/>
        <w:ind w:left="0"/>
        <w:jc w:val="both"/>
      </w:pPr>
      <w:r>
        <w:rPr>
          <w:rFonts w:ascii="Times New Roman"/>
          <w:b w:val="false"/>
          <w:i w:val="false"/>
          <w:color w:val="000000"/>
          <w:sz w:val="28"/>
        </w:rPr>
        <w:t>
      4. Бұқар жырау аудандық мәслихатының 44 сессиясының 2011 жылғы 24 тамыздағы № 6 "Бұқар жырау аудандық мәслихатының 2007 жылғы 21 маусымдағы 39 сессиясының "Аудандық мәслихатының Регламенті туралы" № 8 шешіміне өзгерістер енгізу туралы".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Бұқар жырау аудандық мәслихатының 44 сессиясының 24.08.2011 № 6 шешімі РҚАО-ға түскен жоқ.</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