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ca94e" w14:textId="22ca9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Бұқар жырау аудандық мәслихатының 21 сессиясының 2014 жылғы 28 ақпандағы № 4 "Бұқар жырау ауданының 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Бұқар жырау аудандық мәслихатының 2014 жылғы 27 маусымдағы 26 сессиясының № 8 шешімі. Қарағанды облысының Әділет департаментінде 2014 жылғы 15 шілдеде № 2686 болып тіркелді. Күші жойылды - Қарағанды облысы Бұқар жырау аудандық мәслихатының 2024 жылғы 7 ақпандағы № 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Бұқар жырау аудандық мәслихатының 07.02.2024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(оның алғаш ресми жарияланған күнінен кейін күнтізбелік он күн өткен соң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бабының </w:t>
      </w:r>
      <w:r>
        <w:rPr>
          <w:rFonts w:ascii="Times New Roman"/>
          <w:b w:val="false"/>
          <w:i w:val="false"/>
          <w:color w:val="000000"/>
          <w:sz w:val="28"/>
        </w:rPr>
        <w:t>2-3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21 мамырдағы № 504 "Әлеуметтік көмек көрсетудің, оның мөлшерлерін белгілеудің және мұқтаж азаматтардың жекелеген санаттарының тізбесін айқындаудың үлгілік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Бұқар жырау аудандық мәслихатының 21 сессиясының 2014 жылғы 28 ақпандағы № 4 "Бұқар жырау ауданының 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2571 болып тіркелген, 2014 жылы 7 сәуірде "Әділет" ақпараттық-құқықтық жүйесінде жарияланған),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Бұқар жырау ауданының Әлеуметтік көмек көрсетудің, оның мөлшерлерін белгілеудің және мұқтаж азаматтардың жекелеген санаттарының тізбесін айқындаудың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9-тармақтың </w:t>
      </w:r>
      <w:r>
        <w:rPr>
          <w:rFonts w:ascii="Times New Roman"/>
          <w:b w:val="false"/>
          <w:i w:val="false"/>
          <w:color w:val="000000"/>
          <w:sz w:val="28"/>
        </w:rPr>
        <w:t>9)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"75" сандары "70" сандарымен ауыстырылсын;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10-тармақ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Азаматтарды өмiрлiк қиын жағдай туындаған кезде мұқтаждар санатына жатқызу үшiн мыналар: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заңнамасында көзделген негiздемелер;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табиғи зiлзаланың немесе өрттiң салдарынан азаматқа (отбасына) не оның мүлкiне зиян келтiру не әлеуметтiк мәнi бар аурулардың болуы;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жергiлiктi өкiлдi орган ең төменгі күнкөрiс деңгейiне үш еселiк қатынаста белгiлейтiн шектен аспайтын жан басына шаққандағы орташа табыстың болуы негiздеме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Азаматтарды мұқтаждар санатына жатқызу және адамның (отбасының) материалдық-тұрмыстық жағдайына тексеру жүргiзу үшiн негiздемелердiң түпкiлiктi тiзбесiн жергiлiктi өкiлдi органдар бекiтедi.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Арнайы комиссиялар әлеуметтiк көмек көрсету қажеттiлiгi туралы қорытынды шығарған кезде жергiлiктi өкiлдi органдар бекiткен азаматтарды мұқтаждар санатына жатқызу үшiн негiздемелер тiзбесiн басшылыққа алады.".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Айтбаева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 хатшысының өкілеттігін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жүзеге асырушы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Курбанов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