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2969" w14:textId="bfc2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 сессиясының 2013 жылғы 25 желтоқсандағы № 4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2014 жылғы 10 қыркүйектегі 28 сессиясының № 4 шешімі. Қарағанды облысының Әділет департаментінде 2014 жылғы 18 қыркүйекте № 2747 болып тіркелді. 2015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 сессиясының 2013 жылғы 25 желтоқсандағы № 4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2482 болып тіркелген, 2013 жылғы 28 желтоқсандағы № 52 "Бұқар жырау жаршысы" аудандық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"1437899" сандары "1424067"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"14817" сандары "16216"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"13995" сандары "26428"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тілдегі шешімдегі 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 деген сөз "ауылдық" деген сөзбен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 аудандық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хатшысының өкілеттігін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жүзеге асырушы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қыркүйектегі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2817158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7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8"/>
        <w:gridCol w:w="415"/>
        <w:gridCol w:w="1888"/>
        <w:gridCol w:w="1888"/>
        <w:gridCol w:w="3463"/>
        <w:gridCol w:w="2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қыркүйектегі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ауылдық округтар мен кенттер бойынша аудандық бюджет шығындары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31"/>
        <w:gridCol w:w="1331"/>
        <w:gridCol w:w="1331"/>
        <w:gridCol w:w="3616"/>
        <w:gridCol w:w="2379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Мұстафин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669"/>
        <w:gridCol w:w="1411"/>
        <w:gridCol w:w="1411"/>
        <w:gridCol w:w="3834"/>
        <w:gridCol w:w="2154"/>
        <w:gridCol w:w="1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ауылдық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ауылының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Молодецкое ауылының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669"/>
        <w:gridCol w:w="1411"/>
        <w:gridCol w:w="1411"/>
        <w:gridCol w:w="3834"/>
        <w:gridCol w:w="2154"/>
        <w:gridCol w:w="1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 әкімінің аппараты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Суықсу ауылының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