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ad33" w14:textId="070a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22 сессиясының 2014 жылғы 28 наурыздағы № 7 "Бұқар жырау аудандық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31 қазандағы 29 сессиясының № 12 шешімі. Қарағанды облысының Әділет департаментінде 2014 жылғы 20 қарашада № 2822 болып тіркелді. Күші жойылды - Қарағанды облысы Бұқар жырау аудандық мәслихатының 2017 жылғы 10 қазандағы № 16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10.10.2017 № 16 (алғаш ресми жарияланған күнінен бастап күнтiзбелiк он күн өткен соң қолданысқа енгiзiледі)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№ 704 "Мәслихаттың үлгі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22 сессиясының 2014 жылғы 28 наурыздағы № 7 "Бұқар жырау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2624 болып тіркелген, 2014 жылы 19 мамырда "Әділет" ақпараттық-құқықтық жүйесінде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Мәслихаттың кезектен тыс сессиясын мәслихатқа сайланған депутаттар санының кемінде үштен бірінің, сондай-ақ әкімнің ұсынысы бойынша мәслихат сессиясының төрағасы шақырады және жүргізеді.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 оны өткізу туралы шешім қабылданған күннен бастап бес күндік мерзімнен кешіктірілмей шақырылады. Кезектен тыс сессияда оны шақыруға негіз болған мәселелер ғана қаралады.".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6"/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  <w:bookmarkEnd w:id="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