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a35b" w14:textId="66ca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2014 жылғы 7 қарашадағы № 42/01 қаулысы. Қарағанды облысының Әділет департаментінде 2014 жылғы 24 қарашада № 2823 болып тіркелді. Күші жойылды - Қарағанды облысы Бұқар жырау ауданы әкімдігінің 2016 жылғы 25 мамырдағы № 15/08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25.05.2016 № 15/08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Қазақстан Республикасының 2001 жылғы 23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Осы қаулының қосымшасына сәйкес 2015 жылға қоғамдық жұмыстардың түрлері мен көлемдері, қоғамдық жұмыстар өткізілетін ұйымдардың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"Бұқар жырау ауданының жұмыспен қамту және әлеуметтік бағдарламалар бөлімі" мемлекеттік мекемесі (Н.Г. Алексеева):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 өткізуге аудан бюджетінде көзделген қаражат шегінде бекітілген тізбеге сәйкес, жұмыссыздарды қоғамдық жұмысқа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жіберілген жұмыссыздардың еңбекақысы жергілікті бюджет қаражатынан, жұмыспен өтілген уақытына екінші деңгейлі банктерде енгізу жолымен жұмыссыздардың жеке шотына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жіберілген жұмыссыздардың еңбекақысы ең төменгі бір жалақы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жұмыстарға жіберілген бір жұмыссыздың жұмыс уақытының ұзақтығы - аптасына 40 сағаттан аспауы, Қазақстан Республикасының еңбек заңнамасында көзделген шектеулер ескеріліп, бір сағаттан кем емес түскі үзіліспен екі демалыс күні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"Бұқар жырау ауданының экономика және қаржы бөлімі" мемлекеттік мекемесі (С.К. Аймагамбетова) қоғамдық жұмыстарға жұмыспен қамтылған жұмыссыздардың еңбекақысына ақшалай қаражатты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Руслан Есенбекович Нурмуханбетовке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Ескерту.4-тармақ жаңа редакцияда - Қарағанды облысы Бұқар жырау ауданы әкімдігінің 28.08.2015 № 35/07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кейін күнтізбелік он күн өткен соң қолданысқа енгізіледі және 2015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95"/>
        <w:gridCol w:w="11005"/>
      </w:tblGrid>
      <w:tr>
        <w:trPr>
          <w:trHeight w:val="30" w:hRule="atLeast"/>
        </w:trPr>
        <w:tc>
          <w:tcPr>
            <w:tcW w:w="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42/01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Жұмыссыздарға ұйымдастырылатын 2015 жылға арналған қоғамдық жұмыс көлемдері мен түрлері, ұйымдардың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Қарағанды облысы Бұқар жырау ауданы әкімдігінің 28.08.2015 № 35/07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926"/>
        <w:gridCol w:w="1021"/>
        <w:gridCol w:w="4039"/>
        <w:gridCol w:w="821"/>
        <w:gridCol w:w="1774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тұрғындарды әлеуметтік қорғау Министрлігінің зейнетақы төлеу бойынша мемлекеттік орталығы" республикалық мемлекеттік қазыналық кәсіпорынының Қарағанды облысы Бұқар жырау ауданының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ұзақ уақыт сақталатын зейнетақы және жеке істерді сканерлеуге және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мүгедектерге және қарт азаматтарға үйінде әлеуметтік қызмет көрсетуге көмек. Электрондық автоматтандырылған ақпараттық жүйе базасында құжат айналымын жүргізуде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жастармен жұмыс жасау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және жасөспірімдермен жұмыс ұйымдастыруға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жеткізуге, Қарулы Күштер қатарына шақыру бойынша халықпен жұмыс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жұмысқа, мүлікке, көлік құралдарына салық төлеу жөніндегі хабарламалар мен квитанцияларды жеткізуге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тіркеу және құжаттандыру үшін қажетті құжаттарды жинауға және рәсімдеуге, көлік құралдарын есепке алу картотекасын жүргізуге, құжаттандыру номенклатурасын ресімдеуге көмек, 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құжаттарды өңдеу бойынша жұмысқа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"Мекенжай регистрі"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автоматтандырылған ақпараттық жүйе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кіріс және шығыс корреспонденцияларын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кенттер, ауылдар және ауылдық округтер әкімдері аппараттары мемлекеттік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балалар жәрдемақысын, атаулы әлеуметтік көмекті тағайындауға және басқа да әлеуметтік көмек түрлеріне қажетті құжаттар пакетін қалыптастыруға, кент және ауылдарды көгалдандыруға және абаттандыруға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білім беру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материалдарды қалыптастыруға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тұрғын үй коммуналдық шаруашылығы, жолаушылар көлігі және автомобиль жолдары және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инспекциясының жұмысына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кәсіпкерлік және өнеркәсіп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көбейту және таратуға, хаттар мен шақыру қағаздарды жеткізуге, құжаттарды өңдеу бойынша жұмысты жүзеге асыруға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кадастры ғылыми-өндірістік орталығы" шарушылық жүргізу құқығындағы республикалық мемлекеттік кәсіпорнының Қарағанды филиалының Бұқар жырау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және мал шаруашылығы бойынша шаруашылық кітабі бойынша есептердің деректерін салыстыруға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Қазнашылық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мемлекеттік мұрағаты"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"Жылжымайтын мүлік орталығы" Республикалық мемлекеттік кәсіпорынының Бұқар жырау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деректер базасын техникалық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"Казпочта" акционерлік қоғамының Қарағанды облысындағы филиалының Бұқар жырау аудандық пошта торабы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Поштаны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"Бұқар-жырау ауданының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