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834b" w14:textId="9858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2013 жылғы 25 желтоқсандағы № 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2014 жылғы 25 қарашадағы 30 сессиясының № 4 шешімі. Қарағанды облысының Әділет департаментінде 2014 жылғы 8 желтоқсанда № 2850 болып тіркелді. 2015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2013 жылғы 25 желтоқсандағы № 4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2482 болып тіркелген, 2013 жылғы 28 желтоқсандағы № 52 "Бұқар жырау жаршысы" аудандық газетінде, 2014 жылғы 14 қаңтардағы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2014-2016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5 528 678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1 423 767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16 533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4 061 950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5 610 321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90 385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- 101 262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10 877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 мың теңге: қаржы активтерін сатып алу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алу 172 028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172 028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101 262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10 877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81 667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2014 жылға арналған Бұқар жырау ауданы әкімдігінің резерві 28 702 мың теңге мөлшерінде бекітілсін.";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981"/>
        <w:gridCol w:w="1954"/>
        <w:gridCol w:w="1954"/>
        <w:gridCol w:w="3584"/>
        <w:gridCol w:w="2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республикалық және облыстық бюджеттен нысаналы трансферттер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ауылдық округтар мен кенттер бойынша аудандық бюджет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31"/>
        <w:gridCol w:w="1331"/>
        <w:gridCol w:w="1331"/>
        <w:gridCol w:w="3616"/>
        <w:gridCol w:w="2379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340777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1781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69"/>
        <w:gridCol w:w="1411"/>
        <w:gridCol w:w="1411"/>
        <w:gridCol w:w="3834"/>
        <w:gridCol w:w="2154"/>
        <w:gridCol w:w="1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Самарқанд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49"/>
        <w:gridCol w:w="1370"/>
        <w:gridCol w:w="1370"/>
        <w:gridCol w:w="3722"/>
        <w:gridCol w:w="2090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