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d91d" w14:textId="9c9d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XXV сессиясының 2013 жылғы 25 желтоқсандағы № 25/158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2014 жылғы 17 сәуірдегі XХX сессиясының № 30/191 шешімі. Қарағанды облысының Әділет департаментінде 2014 жылғы 22 сәуірде № 2597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XХV сессиясының 2013 жылғы 25 желтоқсандағы № 25/158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2499 болып тіркелген, 2014 жылғы 18 қаңтардағы № 2-3 (9596-9597) "Жаңаарқа"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"3 665 690" сандары "3 776 717"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"918 947" сандары "922 656"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"3 111" сандары "3 921"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"7 031" сандары "2 512"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"2 736 601" сандары "2 847 628"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"3 665 690" сандары "3 816 186"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"19 488" сандары "19 353"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"9 074" сандары "9 209"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"алу 19 488" сандары "алу 58 822"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"19 488" сандары "58 822"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"9 074" сандары "9 209"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"0" саны "39 469"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"813 758" сандары "924 785" сандарына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90"/>
        <w:gridCol w:w="2710"/>
      </w:tblGrid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кезектен тыс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 сессиясының төрағасы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Бекежанова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Абдишев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"Жаңаарқа аудандық экономика және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мемлекеттік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Сердалинов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сәуір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сәуірдегі № 30/191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273"/>
        <w:gridCol w:w="820"/>
        <w:gridCol w:w="5837"/>
        <w:gridCol w:w="3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 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5416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333"/>
        <w:gridCol w:w="333"/>
        <w:gridCol w:w="333"/>
        <w:gridCol w:w="5534"/>
        <w:gridCol w:w="54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-58822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3265"/>
        <w:gridCol w:w="2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3050"/>
        <w:gridCol w:w="7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сәуірдегі № 30/191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бюджеттік инвестициялық жобалардың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1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сәуірдегі № 30/191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802"/>
        <w:gridCol w:w="1691"/>
        <w:gridCol w:w="1691"/>
        <w:gridCol w:w="3402"/>
        <w:gridCol w:w="3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1596631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1596631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1596631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1596631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2014 жылға бөлінген нысаналы трансферттер және бюджеттік кредиттер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6958"/>
        <w:gridCol w:w="3784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924785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242385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217648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арттырудан өткен мұғалімдердің еңбекақысын арттыруға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84271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Меметтік мекемелердің мемлекеттік қызметкерлері болып табылмайтын жұмыскерлерінің, сондай-ақ мемлекеттік кәсіпорындар жұмыскерлерінің лауазымдық айлық ақысына ерекше еңбек жағдайына ай сайынғы үстеме ақы төлемдеріне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94277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төлемдеріне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653838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516523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алуға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мекендердін сумен жабдықтау жүйесін дамытуға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467266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137315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алуға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инфрақұрылымды, жобалауға, дамытуға, жайластыруға және (немесе) сатып алуға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мекендердін сумен жабдықтау жүйесін дамытуға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116817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кент, ауылдық округ әкімінің қызметін қамтамасыз ету жөніндегі қызметтер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7"/>
        <w:gridCol w:w="3534"/>
        <w:gridCol w:w="6209"/>
      </w:tblGrid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146784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Жұмажанов атындағы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мемлекеттік органның күрделі шығыстары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6"/>
        <w:gridCol w:w="3461"/>
        <w:gridCol w:w="5963"/>
      </w:tblGrid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кентi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округi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елді мекендерді абаттандыру мен көгалдандыру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7"/>
        <w:gridCol w:w="3534"/>
        <w:gridCol w:w="6209"/>
      </w:tblGrid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106647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106356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Жұмажанов атындағы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