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6fe20" w14:textId="796f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қорғаныс істері жөніндегі бөлімінің шақыру учаскесіне 1998 жылы туған ер жынысты азаматтарды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әкімінің 2014 жылғы 3 қарашадағы № 1 шешімі. Қарағанды облысының Әділет департаментінде 2014 жылғы 24 қарашада № 2826 болып тіркелді. Шешім қабылданған мерзімінің өтуіне байланысты өзінің қолданылуын тоқтатты - (Қарағанды облысы Жаңаарқа ауданы әкімі аппаратының  басшысының 2015 жылғы 8 желтоқсандағы № 03-08/1231 хаты)</w:t>
      </w:r>
    </w:p>
    <w:p>
      <w:pPr>
        <w:spacing w:after="0"/>
        <w:ind w:left="0"/>
        <w:jc w:val="both"/>
      </w:pPr>
      <w:r>
        <w:rPr>
          <w:rFonts w:ascii="Times New Roman"/>
          <w:b w:val="false"/>
          <w:i w:val="false"/>
          <w:color w:val="ff0000"/>
          <w:sz w:val="28"/>
        </w:rPr>
        <w:t>      Ескерту. Шешім қабылданған мерзімінің өтуіне байланысты өзінің қолданылуын тоқтатты - (Қарағанды облысы Жаңаарқа ауданы әкімі аппаратының басшысының 08.12.2015 № 03-08/1231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 бабына</w:t>
      </w:r>
      <w:r>
        <w:rPr>
          <w:rFonts w:ascii="Times New Roman"/>
          <w:b w:val="false"/>
          <w:i w:val="false"/>
          <w:color w:val="000000"/>
          <w:sz w:val="28"/>
        </w:rPr>
        <w:t>, Қазақстан Республикасының 2012 жылғы 16 ақпандағы «Әскери қызмет және әскери қызметшілердің мәртебесі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Жаңаарқа ауданының қорғаныс істері жөніндегі бөлімінің шақыру учаскесіне 1998 жылы туған азаматтарды тіркеуді өткізу, оларды әскери есепке алу, олардың санын, жалпы білім деңгейі мен мамандығының дәрежелерін белгілеу, шақырылушылардың дене шынықтыру дайындығының деңгейін анықтау мақсатында, Жаңаарқа ауданының әкімі </w:t>
      </w:r>
      <w:r>
        <w:rPr>
          <w:rFonts w:ascii="Times New Roman"/>
          <w:b/>
          <w:i w:val="false"/>
          <w:color w:val="000000"/>
          <w:sz w:val="28"/>
        </w:rPr>
        <w:t>ШЕШТ</w:t>
      </w:r>
      <w:r>
        <w:rPr>
          <w:rFonts w:ascii="Times New Roman"/>
          <w:b/>
          <w:i w:val="false"/>
          <w:color w:val="000000"/>
          <w:sz w:val="28"/>
        </w:rPr>
        <w:t>І:</w:t>
      </w:r>
      <w:r>
        <w:br/>
      </w:r>
      <w:r>
        <w:rPr>
          <w:rFonts w:ascii="Times New Roman"/>
          <w:b w:val="false"/>
          <w:i w:val="false"/>
          <w:color w:val="000000"/>
          <w:sz w:val="28"/>
        </w:rPr>
        <w:t>
      1. 
</w:t>
      </w:r>
      <w:r>
        <w:rPr>
          <w:rFonts w:ascii="Times New Roman"/>
          <w:b w:val="false"/>
          <w:i w:val="false"/>
          <w:color w:val="000000"/>
          <w:sz w:val="28"/>
        </w:rPr>
        <w:t>
Жаңаарқа ауданының қорғаныс істері жөніндегі бөлімінің шақыру учаскесіне 1998 жылы туған ер жынысты азаматтарды тіркеу, 2015 жылдың қаңтарынан наурызына дейін ұйымдастырылсын.</w:t>
      </w:r>
      <w:r>
        <w:br/>
      </w:r>
      <w:r>
        <w:rPr>
          <w:rFonts w:ascii="Times New Roman"/>
          <w:b w:val="false"/>
          <w:i w:val="false"/>
          <w:color w:val="000000"/>
          <w:sz w:val="28"/>
        </w:rPr>
        <w:t>
      2. 
</w:t>
      </w:r>
      <w:r>
        <w:rPr>
          <w:rFonts w:ascii="Times New Roman"/>
          <w:b w:val="false"/>
          <w:i w:val="false"/>
          <w:color w:val="000000"/>
          <w:sz w:val="28"/>
        </w:rPr>
        <w:t>
Жаңаарқа ауданының ауылдық округтар және кент әкімдері жасөспірімдердің Жаңаарқа ауданының қорғаныс істері жөніндегі бөлімінің шақыру комиссиясына ұйымдастырған түрде және міндетті келуін қамтамасыз етсін.</w:t>
      </w:r>
      <w:r>
        <w:br/>
      </w:r>
      <w:r>
        <w:rPr>
          <w:rFonts w:ascii="Times New Roman"/>
          <w:b w:val="false"/>
          <w:i w:val="false"/>
          <w:color w:val="000000"/>
          <w:sz w:val="28"/>
        </w:rPr>
        <w:t>
      3. 
</w:t>
      </w:r>
      <w:r>
        <w:rPr>
          <w:rFonts w:ascii="Times New Roman"/>
          <w:b w:val="false"/>
          <w:i w:val="false"/>
          <w:color w:val="000000"/>
          <w:sz w:val="28"/>
        </w:rPr>
        <w:t>
Жаңаарқа ауданы әкімінің 2013 жылғы 4 қарашадағы «Жаңаарқа ауданының қорғаныс істері жөніндегі бөлімінің шақыру учаскесіне 1997 жылы туған ер жынысты азаматтарды тіркеуді өткізу туралы» № 2 </w:t>
      </w:r>
      <w:r>
        <w:rPr>
          <w:rFonts w:ascii="Times New Roman"/>
          <w:b w:val="false"/>
          <w:i w:val="false"/>
          <w:color w:val="000000"/>
          <w:sz w:val="28"/>
        </w:rPr>
        <w:t xml:space="preserve">шешімінің </w:t>
      </w:r>
      <w:r>
        <w:rPr>
          <w:rFonts w:ascii="Times New Roman"/>
          <w:b w:val="false"/>
          <w:i w:val="false"/>
          <w:color w:val="000000"/>
          <w:sz w:val="28"/>
        </w:rPr>
        <w:t>(нормативтік құқықтық актілерді мемлекеттік тіркеу Тізілімінде № 2443 болып тіркелген, «Жаңаарқа» газетінің 2013 жылғы 21 желтоқсандағы № 63 (9593) санында жарияланған) күші жойылған болып танылсын.</w:t>
      </w:r>
      <w:r>
        <w:br/>
      </w:r>
      <w:r>
        <w:rPr>
          <w:rFonts w:ascii="Times New Roman"/>
          <w:b w:val="false"/>
          <w:i w:val="false"/>
          <w:color w:val="000000"/>
          <w:sz w:val="28"/>
        </w:rPr>
        <w:t>
      4. 
</w:t>
      </w:r>
      <w:r>
        <w:rPr>
          <w:rFonts w:ascii="Times New Roman"/>
          <w:b w:val="false"/>
          <w:i w:val="false"/>
          <w:color w:val="000000"/>
          <w:sz w:val="28"/>
        </w:rPr>
        <w:t>
Осы шешімнің орындалуын бақылау Жаңаарқа ауданы әкімінің орынбасары Дүйсенбай Жұмасейітұлы Жұмасейітовке жүктелсін.</w:t>
      </w:r>
      <w:r>
        <w:br/>
      </w:r>
      <w:r>
        <w:rPr>
          <w:rFonts w:ascii="Times New Roman"/>
          <w:b w:val="false"/>
          <w:i w:val="false"/>
          <w:color w:val="000000"/>
          <w:sz w:val="28"/>
        </w:rPr>
        <w:t>
      5. 
</w:t>
      </w:r>
      <w:r>
        <w:rPr>
          <w:rFonts w:ascii="Times New Roman"/>
          <w:b w:val="false"/>
          <w:i w:val="false"/>
          <w:color w:val="000000"/>
          <w:sz w:val="28"/>
        </w:rPr>
        <w:t>
Осы шешім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w:t>
            </w:r>
            <w:r>
              <w:rPr>
                <w:rFonts w:ascii="Times New Roman"/>
                <w:b w:val="false"/>
                <w:i/>
                <w:color w:val="000000"/>
                <w:sz w:val="20"/>
              </w:rPr>
              <w:t>      Жаңаарқа ауданы әкімінің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xml:space="preserve">      міндетін атқарушы </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 Жұмасейітов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