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9831" w14:textId="9ab9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әкімдігінің 2014 жылғы 26 маусымындағы "Жаңаарқа ауданы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 49/01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ауданының әкімдігінің 2014 жылғы 3 қарашадағы № 82/01 қаулысы. Қарағанды облысының Әділет департаментінде 2014 жылғы 25 қарашада № 2828 болып тіркелді. Күші жойылды - Қарағанды облысы Жаңаарқа ауданы әкімдігінің 2016 жылғы 6 сәуірдегі N 32/02 қаулысымен</w:t>
      </w:r>
    </w:p>
    <w:p>
      <w:pPr>
        <w:spacing w:after="0"/>
        <w:ind w:left="0"/>
        <w:jc w:val="left"/>
      </w:pPr>
      <w:r>
        <w:rPr>
          <w:rFonts w:ascii="Times New Roman"/>
          <w:b w:val="false"/>
          <w:i w:val="false"/>
          <w:color w:val="ff0000"/>
          <w:sz w:val="28"/>
        </w:rPr>
        <w:t xml:space="preserve">      Ескерту. Күші жойылды - Қарағанды облысы Жаңаарқа ауданы әкімдігінің 06.04.2016 N 32/02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 бабына</w:t>
      </w:r>
      <w:r>
        <w:rPr>
          <w:rFonts w:ascii="Times New Roman"/>
          <w:b w:val="false"/>
          <w:i w:val="false"/>
          <w:color w:val="000000"/>
          <w:sz w:val="28"/>
        </w:rPr>
        <w:t xml:space="preserve">, Қазақстан Республикасының 2007 жылғы 15 мамырдағы Еңбек Кодексінің 18 бабының </w:t>
      </w:r>
      <w:r>
        <w:rPr>
          <w:rFonts w:ascii="Times New Roman"/>
          <w:b w:val="false"/>
          <w:i w:val="false"/>
          <w:color w:val="000000"/>
          <w:sz w:val="28"/>
        </w:rPr>
        <w:t xml:space="preserve"> 2) тармақшасына</w:t>
      </w:r>
      <w:r>
        <w:rPr>
          <w:rFonts w:ascii="Times New Roman"/>
          <w:b w:val="false"/>
          <w:i w:val="false"/>
          <w:color w:val="000000"/>
          <w:sz w:val="28"/>
        </w:rPr>
        <w:t xml:space="preserve">, </w:t>
      </w:r>
      <w:r>
        <w:rPr>
          <w:rFonts w:ascii="Times New Roman"/>
          <w:b w:val="false"/>
          <w:i w:val="false"/>
          <w:color w:val="000000"/>
          <w:sz w:val="28"/>
        </w:rPr>
        <w:t xml:space="preserve"> 238 бабының</w:t>
      </w:r>
      <w:r>
        <w:rPr>
          <w:rFonts w:ascii="Times New Roman"/>
          <w:b w:val="false"/>
          <w:i w:val="false"/>
          <w:color w:val="000000"/>
          <w:sz w:val="28"/>
        </w:rPr>
        <w:t xml:space="preserve"> 3 тармағына сәйкес, Жаңаарқа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"Жаңаарқа ауданы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Жаңаарқа ауданы әкімдігінің 2014 жылғы 26 маусымындағы № 49/01 </w:t>
      </w:r>
      <w:r>
        <w:rPr>
          <w:rFonts w:ascii="Times New Roman"/>
          <w:b w:val="false"/>
          <w:i w:val="false"/>
          <w:color w:val="000000"/>
          <w:sz w:val="28"/>
        </w:rPr>
        <w:t xml:space="preserve"> қаулысына </w:t>
      </w:r>
      <w:r>
        <w:rPr>
          <w:rFonts w:ascii="Times New Roman"/>
          <w:b w:val="false"/>
          <w:i w:val="false"/>
          <w:color w:val="000000"/>
          <w:sz w:val="28"/>
        </w:rPr>
        <w:t>(нормативтік құқықтық актілерді мемлекеттік тіркеу Тізілімінде № 2694 нөмерімен тіркелді, 2014 жылғы 2 тамызында № 34 (9628) "Жаңаарқа" газетінде жарияланған) өзгеріс енгізілсін:</w:t>
      </w:r>
      <w:r>
        <w:br/>
      </w:r>
      <w:r>
        <w:rPr>
          <w:rFonts w:ascii="Times New Roman"/>
          <w:b w:val="false"/>
          <w:i w:val="false"/>
          <w:color w:val="000000"/>
          <w:sz w:val="28"/>
        </w:rPr>
        <w:t>
      </w:t>
      </w:r>
      <w:r>
        <w:rPr>
          <w:rFonts w:ascii="Times New Roman"/>
          <w:b w:val="false"/>
          <w:i w:val="false"/>
          <w:color w:val="000000"/>
          <w:sz w:val="28"/>
        </w:rPr>
        <w:t xml:space="preserve">аталған қаулының </w:t>
      </w:r>
      <w:r>
        <w:rPr>
          <w:rFonts w:ascii="Times New Roman"/>
          <w:b w:val="false"/>
          <w:i w:val="false"/>
          <w:color w:val="000000"/>
          <w:sz w:val="28"/>
        </w:rPr>
        <w:t xml:space="preserve"> қосымшасы </w:t>
      </w:r>
      <w:r>
        <w:rPr>
          <w:rFonts w:ascii="Times New Roman"/>
          <w:b w:val="false"/>
          <w:i w:val="false"/>
          <w:color w:val="000000"/>
          <w:sz w:val="28"/>
        </w:rPr>
        <w:t xml:space="preserve">осы қаулының </w:t>
      </w:r>
      <w:r>
        <w:rPr>
          <w:rFonts w:ascii="Times New Roman"/>
          <w:b w:val="false"/>
          <w:i w:val="false"/>
          <w:color w:val="000000"/>
          <w:sz w:val="28"/>
        </w:rPr>
        <w:t xml:space="preserve"> қосымшасына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жасау аудан әкімінің орынбасары Дүйсенбай Жұмасейітұлы Жұмасейітовке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Жаңаарқа ауданы әкімінің</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 Жұмасейітов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КЕЛІСІЛДІ: </w:t>
      </w:r>
      <w:r>
        <w:br/>
      </w:r>
      <w:r>
        <w:rPr>
          <w:rFonts w:ascii="Times New Roman"/>
          <w:b w:val="false"/>
          <w:i w:val="false"/>
          <w:color w:val="000000"/>
          <w:sz w:val="28"/>
        </w:rPr>
        <w:t xml:space="preserve">
      Мәслихаттың хатшысы </w:t>
      </w:r>
      <w:r>
        <w:br/>
      </w:r>
      <w:r>
        <w:rPr>
          <w:rFonts w:ascii="Times New Roman"/>
          <w:b w:val="false"/>
          <w:i w:val="false"/>
          <w:color w:val="000000"/>
          <w:sz w:val="28"/>
        </w:rPr>
        <w:t xml:space="preserve">
      _______________М. Абдишев </w:t>
      </w:r>
      <w:r>
        <w:br/>
      </w:r>
      <w:r>
        <w:rPr>
          <w:rFonts w:ascii="Times New Roman"/>
          <w:b w:val="false"/>
          <w:i w:val="false"/>
          <w:color w:val="000000"/>
          <w:sz w:val="28"/>
        </w:rPr>
        <w:t>
      3 қараша 2014 жыл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Жаңаарқа ауданы әкімдігінің</w:t>
            </w:r>
            <w:r>
              <w:br/>
            </w:r>
            <w:r>
              <w:rPr>
                <w:rFonts w:ascii="Times New Roman"/>
                <w:b w:val="false"/>
                <w:i w:val="false"/>
                <w:color w:val="000000"/>
                <w:sz w:val="20"/>
              </w:rPr>
              <w:t>
2014 жылғы 3 қарашадағы</w:t>
            </w:r>
            <w:r>
              <w:br/>
            </w:r>
            <w:r>
              <w:rPr>
                <w:rFonts w:ascii="Times New Roman"/>
                <w:b w:val="false"/>
                <w:i w:val="false"/>
                <w:color w:val="000000"/>
                <w:sz w:val="20"/>
              </w:rPr>
              <w:t>
№ 82/01 қаулысына</w:t>
            </w:r>
            <w:r>
              <w:br/>
            </w:r>
            <w:r>
              <w:rPr>
                <w:rFonts w:ascii="Times New Roman"/>
                <w:b w:val="false"/>
                <w:i w:val="false"/>
                <w:color w:val="000000"/>
                <w:sz w:val="20"/>
              </w:rPr>
              <w:t>
қосымша</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Жаңаарқа ауданы әкімдігінің</w:t>
            </w:r>
            <w:r>
              <w:br/>
            </w:r>
            <w:r>
              <w:rPr>
                <w:rFonts w:ascii="Times New Roman"/>
                <w:b w:val="false"/>
                <w:i w:val="false"/>
                <w:color w:val="000000"/>
                <w:sz w:val="20"/>
              </w:rPr>
              <w:t>
2014 жылғы 26 маусымдағы</w:t>
            </w:r>
            <w:r>
              <w:br/>
            </w:r>
            <w:r>
              <w:rPr>
                <w:rFonts w:ascii="Times New Roman"/>
                <w:b w:val="false"/>
                <w:i w:val="false"/>
                <w:color w:val="000000"/>
                <w:sz w:val="20"/>
              </w:rPr>
              <w:t>
№ 49/01 қаулысына</w:t>
            </w:r>
            <w:r>
              <w:br/>
            </w:r>
            <w:r>
              <w:rPr>
                <w:rFonts w:ascii="Times New Roman"/>
                <w:b w:val="false"/>
                <w:i w:val="false"/>
                <w:color w:val="000000"/>
                <w:sz w:val="20"/>
              </w:rPr>
              <w:t>
қосымша</w:t>
            </w:r>
            <w:r>
              <w:br/>
            </w:r>
            <w:r>
              <w:rPr>
                <w:rFonts w:ascii="Times New Roman"/>
                <w:b w:val="false"/>
                <w:i w:val="false"/>
                <w:color w:val="000000"/>
                <w:sz w:val="20"/>
              </w:rPr>
              <w:t>
</w:t>
            </w:r>
          </w:p>
        </w:tc>
      </w:tr>
    </w:tbl>
    <w:bookmarkStart w:name="z14" w:id="0"/>
    <w:p>
      <w:pPr>
        <w:spacing w:after="0"/>
        <w:ind w:left="0"/>
        <w:jc w:val="left"/>
      </w:pPr>
      <w:r>
        <w:rPr>
          <w:rFonts w:ascii="Times New Roman"/>
          <w:b/>
          <w:i w:val="false"/>
          <w:color w:val="000000"/>
        </w:rPr>
        <w:t xml:space="preserve"> Жаңаарқа ауданы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Әлеуметтік қамсыздандыру саласы бойынша:</w:t>
      </w:r>
      <w:r>
        <w:br/>
      </w:r>
      <w:r>
        <w:rPr>
          <w:rFonts w:ascii="Times New Roman"/>
          <w:b w:val="false"/>
          <w:i w:val="false"/>
          <w:color w:val="000000"/>
          <w:sz w:val="28"/>
        </w:rPr>
        <w:t xml:space="preserve">
      1) </w:t>
      </w:r>
      <w:r>
        <w:rPr>
          <w:rFonts w:ascii="Times New Roman"/>
          <w:b w:val="false"/>
          <w:i w:val="false"/>
          <w:color w:val="000000"/>
          <w:sz w:val="28"/>
        </w:rPr>
        <w:t>бөлім меңгерушісі;</w:t>
      </w:r>
      <w:r>
        <w:br/>
      </w:r>
      <w:r>
        <w:rPr>
          <w:rFonts w:ascii="Times New Roman"/>
          <w:b w:val="false"/>
          <w:i w:val="false"/>
          <w:color w:val="000000"/>
          <w:sz w:val="28"/>
        </w:rPr>
        <w:t xml:space="preserve">
      2) </w:t>
      </w:r>
      <w:r>
        <w:rPr>
          <w:rFonts w:ascii="Times New Roman"/>
          <w:b w:val="false"/>
          <w:i w:val="false"/>
          <w:color w:val="000000"/>
          <w:sz w:val="28"/>
        </w:rPr>
        <w:t>кеңесші;</w:t>
      </w:r>
      <w:r>
        <w:br/>
      </w:r>
      <w:r>
        <w:rPr>
          <w:rFonts w:ascii="Times New Roman"/>
          <w:b w:val="false"/>
          <w:i w:val="false"/>
          <w:color w:val="000000"/>
          <w:sz w:val="28"/>
        </w:rPr>
        <w:t xml:space="preserve">
      3) </w:t>
      </w:r>
      <w:r>
        <w:rPr>
          <w:rFonts w:ascii="Times New Roman"/>
          <w:b w:val="false"/>
          <w:i w:val="false"/>
          <w:color w:val="000000"/>
          <w:sz w:val="28"/>
        </w:rPr>
        <w:t>әлеуметтік қызметкер;</w:t>
      </w:r>
      <w:r>
        <w:br/>
      </w:r>
      <w:r>
        <w:rPr>
          <w:rFonts w:ascii="Times New Roman"/>
          <w:b w:val="false"/>
          <w:i w:val="false"/>
          <w:color w:val="000000"/>
          <w:sz w:val="28"/>
        </w:rPr>
        <w:t xml:space="preserve">
      4) </w:t>
      </w:r>
      <w:r>
        <w:rPr>
          <w:rFonts w:ascii="Times New Roman"/>
          <w:b w:val="false"/>
          <w:i w:val="false"/>
          <w:color w:val="000000"/>
          <w:sz w:val="28"/>
        </w:rPr>
        <w:t>есепші;</w:t>
      </w:r>
      <w:r>
        <w:br/>
      </w:r>
      <w:r>
        <w:rPr>
          <w:rFonts w:ascii="Times New Roman"/>
          <w:b w:val="false"/>
          <w:i w:val="false"/>
          <w:color w:val="000000"/>
          <w:sz w:val="28"/>
        </w:rPr>
        <w:t xml:space="preserve">
      5) </w:t>
      </w:r>
      <w:r>
        <w:rPr>
          <w:rFonts w:ascii="Times New Roman"/>
          <w:b w:val="false"/>
          <w:i w:val="false"/>
          <w:color w:val="000000"/>
          <w:sz w:val="28"/>
        </w:rPr>
        <w:t>жұмыспен қамту Орталығының директоры;</w:t>
      </w:r>
      <w:r>
        <w:br/>
      </w:r>
      <w:r>
        <w:rPr>
          <w:rFonts w:ascii="Times New Roman"/>
          <w:b w:val="false"/>
          <w:i w:val="false"/>
          <w:color w:val="000000"/>
          <w:sz w:val="28"/>
        </w:rPr>
        <w:t xml:space="preserve">
      6) </w:t>
      </w:r>
      <w:r>
        <w:rPr>
          <w:rFonts w:ascii="Times New Roman"/>
          <w:b w:val="false"/>
          <w:i w:val="false"/>
          <w:color w:val="000000"/>
          <w:sz w:val="28"/>
        </w:rPr>
        <w:t>жұмыспен қамту Орталығының маманы.</w:t>
      </w:r>
      <w:r>
        <w:br/>
      </w:r>
      <w:r>
        <w:rPr>
          <w:rFonts w:ascii="Times New Roman"/>
          <w:b w:val="false"/>
          <w:i w:val="false"/>
          <w:color w:val="000000"/>
          <w:sz w:val="28"/>
        </w:rPr>
        <w:t xml:space="preserve">
      2. </w:t>
      </w:r>
      <w:r>
        <w:rPr>
          <w:rFonts w:ascii="Times New Roman"/>
          <w:b w:val="false"/>
          <w:i w:val="false"/>
          <w:color w:val="000000"/>
          <w:sz w:val="28"/>
        </w:rPr>
        <w:t>Білім беру саласы бойынша:</w:t>
      </w:r>
      <w:r>
        <w:br/>
      </w:r>
      <w:r>
        <w:rPr>
          <w:rFonts w:ascii="Times New Roman"/>
          <w:b w:val="false"/>
          <w:i w:val="false"/>
          <w:color w:val="000000"/>
          <w:sz w:val="28"/>
        </w:rPr>
        <w:t xml:space="preserve">
      1) </w:t>
      </w:r>
      <w:r>
        <w:rPr>
          <w:rFonts w:ascii="Times New Roman"/>
          <w:b w:val="false"/>
          <w:i w:val="false"/>
          <w:color w:val="000000"/>
          <w:sz w:val="28"/>
        </w:rPr>
        <w:t>жетекші;</w:t>
      </w:r>
      <w:r>
        <w:br/>
      </w:r>
      <w:r>
        <w:rPr>
          <w:rFonts w:ascii="Times New Roman"/>
          <w:b w:val="false"/>
          <w:i w:val="false"/>
          <w:color w:val="000000"/>
          <w:sz w:val="28"/>
        </w:rPr>
        <w:t xml:space="preserve">
      2) </w:t>
      </w:r>
      <w:r>
        <w:rPr>
          <w:rFonts w:ascii="Times New Roman"/>
          <w:b w:val="false"/>
          <w:i w:val="false"/>
          <w:color w:val="000000"/>
          <w:sz w:val="28"/>
        </w:rPr>
        <w:t>жетекшінің орынбасары;</w:t>
      </w:r>
      <w:r>
        <w:br/>
      </w:r>
      <w:r>
        <w:rPr>
          <w:rFonts w:ascii="Times New Roman"/>
          <w:b w:val="false"/>
          <w:i w:val="false"/>
          <w:color w:val="000000"/>
          <w:sz w:val="28"/>
        </w:rPr>
        <w:t xml:space="preserve">
      3) </w:t>
      </w:r>
      <w:r>
        <w:rPr>
          <w:rFonts w:ascii="Times New Roman"/>
          <w:b w:val="false"/>
          <w:i w:val="false"/>
          <w:color w:val="000000"/>
          <w:sz w:val="28"/>
        </w:rPr>
        <w:t>психолог;</w:t>
      </w:r>
      <w:r>
        <w:br/>
      </w:r>
      <w:r>
        <w:rPr>
          <w:rFonts w:ascii="Times New Roman"/>
          <w:b w:val="false"/>
          <w:i w:val="false"/>
          <w:color w:val="000000"/>
          <w:sz w:val="28"/>
        </w:rPr>
        <w:t xml:space="preserve">
      4) </w:t>
      </w:r>
      <w:r>
        <w:rPr>
          <w:rFonts w:ascii="Times New Roman"/>
          <w:b w:val="false"/>
          <w:i w:val="false"/>
          <w:color w:val="000000"/>
          <w:sz w:val="28"/>
        </w:rPr>
        <w:t>барлық мамандық бойынша оқытушылар;</w:t>
      </w:r>
      <w:r>
        <w:br/>
      </w:r>
      <w:r>
        <w:rPr>
          <w:rFonts w:ascii="Times New Roman"/>
          <w:b w:val="false"/>
          <w:i w:val="false"/>
          <w:color w:val="000000"/>
          <w:sz w:val="28"/>
        </w:rPr>
        <w:t xml:space="preserve">
      5) </w:t>
      </w:r>
      <w:r>
        <w:rPr>
          <w:rFonts w:ascii="Times New Roman"/>
          <w:b w:val="false"/>
          <w:i w:val="false"/>
          <w:color w:val="000000"/>
          <w:sz w:val="28"/>
        </w:rPr>
        <w:t>медбике;</w:t>
      </w:r>
      <w:r>
        <w:br/>
      </w:r>
      <w:r>
        <w:rPr>
          <w:rFonts w:ascii="Times New Roman"/>
          <w:b w:val="false"/>
          <w:i w:val="false"/>
          <w:color w:val="000000"/>
          <w:sz w:val="28"/>
        </w:rPr>
        <w:t xml:space="preserve">
      6) </w:t>
      </w:r>
      <w:r>
        <w:rPr>
          <w:rFonts w:ascii="Times New Roman"/>
          <w:b w:val="false"/>
          <w:i w:val="false"/>
          <w:color w:val="000000"/>
          <w:sz w:val="28"/>
        </w:rPr>
        <w:t>кіші медициналық қызметкер;</w:t>
      </w:r>
      <w:r>
        <w:br/>
      </w:r>
      <w:r>
        <w:rPr>
          <w:rFonts w:ascii="Times New Roman"/>
          <w:b w:val="false"/>
          <w:i w:val="false"/>
          <w:color w:val="000000"/>
          <w:sz w:val="28"/>
        </w:rPr>
        <w:t xml:space="preserve">
      7) </w:t>
      </w:r>
      <w:r>
        <w:rPr>
          <w:rFonts w:ascii="Times New Roman"/>
          <w:b w:val="false"/>
          <w:i w:val="false"/>
          <w:color w:val="000000"/>
          <w:sz w:val="28"/>
        </w:rPr>
        <w:t>тәлімгер;</w:t>
      </w:r>
      <w:r>
        <w:br/>
      </w:r>
      <w:r>
        <w:rPr>
          <w:rFonts w:ascii="Times New Roman"/>
          <w:b w:val="false"/>
          <w:i w:val="false"/>
          <w:color w:val="000000"/>
          <w:sz w:val="28"/>
        </w:rPr>
        <w:t xml:space="preserve">
      8) </w:t>
      </w:r>
      <w:r>
        <w:rPr>
          <w:rFonts w:ascii="Times New Roman"/>
          <w:b w:val="false"/>
          <w:i w:val="false"/>
          <w:color w:val="000000"/>
          <w:sz w:val="28"/>
        </w:rPr>
        <w:t>балабақша меңгерушісі;</w:t>
      </w:r>
      <w:r>
        <w:br/>
      </w:r>
      <w:r>
        <w:rPr>
          <w:rFonts w:ascii="Times New Roman"/>
          <w:b w:val="false"/>
          <w:i w:val="false"/>
          <w:color w:val="000000"/>
          <w:sz w:val="28"/>
        </w:rPr>
        <w:t xml:space="preserve">
      9) </w:t>
      </w:r>
      <w:r>
        <w:rPr>
          <w:rFonts w:ascii="Times New Roman"/>
          <w:b w:val="false"/>
          <w:i w:val="false"/>
          <w:color w:val="000000"/>
          <w:sz w:val="28"/>
        </w:rPr>
        <w:t>тәрбиеші;</w:t>
      </w:r>
      <w:r>
        <w:br/>
      </w:r>
      <w:r>
        <w:rPr>
          <w:rFonts w:ascii="Times New Roman"/>
          <w:b w:val="false"/>
          <w:i w:val="false"/>
          <w:color w:val="000000"/>
          <w:sz w:val="28"/>
        </w:rPr>
        <w:t xml:space="preserve">
      10) </w:t>
      </w:r>
      <w:r>
        <w:rPr>
          <w:rFonts w:ascii="Times New Roman"/>
          <w:b w:val="false"/>
          <w:i w:val="false"/>
          <w:color w:val="000000"/>
          <w:sz w:val="28"/>
        </w:rPr>
        <w:t>әдіскер-психолог;</w:t>
      </w:r>
      <w:r>
        <w:br/>
      </w:r>
      <w:r>
        <w:rPr>
          <w:rFonts w:ascii="Times New Roman"/>
          <w:b w:val="false"/>
          <w:i w:val="false"/>
          <w:color w:val="000000"/>
          <w:sz w:val="28"/>
        </w:rPr>
        <w:t xml:space="preserve">
      11) </w:t>
      </w:r>
      <w:r>
        <w:rPr>
          <w:rFonts w:ascii="Times New Roman"/>
          <w:b w:val="false"/>
          <w:i w:val="false"/>
          <w:color w:val="000000"/>
          <w:sz w:val="28"/>
        </w:rPr>
        <w:t>ән-күй маманы;</w:t>
      </w:r>
      <w:r>
        <w:br/>
      </w:r>
      <w:r>
        <w:rPr>
          <w:rFonts w:ascii="Times New Roman"/>
          <w:b w:val="false"/>
          <w:i w:val="false"/>
          <w:color w:val="000000"/>
          <w:sz w:val="28"/>
        </w:rPr>
        <w:t xml:space="preserve">
      12) </w:t>
      </w:r>
      <w:r>
        <w:rPr>
          <w:rFonts w:ascii="Times New Roman"/>
          <w:b w:val="false"/>
          <w:i w:val="false"/>
          <w:color w:val="000000"/>
          <w:sz w:val="28"/>
        </w:rPr>
        <w:t>көркемдік студия үйірмесінің жетекшісі;</w:t>
      </w:r>
      <w:r>
        <w:br/>
      </w:r>
      <w:r>
        <w:rPr>
          <w:rFonts w:ascii="Times New Roman"/>
          <w:b w:val="false"/>
          <w:i w:val="false"/>
          <w:color w:val="000000"/>
          <w:sz w:val="28"/>
        </w:rPr>
        <w:t xml:space="preserve">
      13) </w:t>
      </w:r>
      <w:r>
        <w:rPr>
          <w:rFonts w:ascii="Times New Roman"/>
          <w:b w:val="false"/>
          <w:i w:val="false"/>
          <w:color w:val="000000"/>
          <w:sz w:val="28"/>
        </w:rPr>
        <w:t>шаруашылық басқарушы;</w:t>
      </w:r>
      <w:r>
        <w:br/>
      </w:r>
      <w:r>
        <w:rPr>
          <w:rFonts w:ascii="Times New Roman"/>
          <w:b w:val="false"/>
          <w:i w:val="false"/>
          <w:color w:val="000000"/>
          <w:sz w:val="28"/>
        </w:rPr>
        <w:t xml:space="preserve">
      14) </w:t>
      </w:r>
      <w:r>
        <w:rPr>
          <w:rFonts w:ascii="Times New Roman"/>
          <w:b w:val="false"/>
          <w:i w:val="false"/>
          <w:color w:val="000000"/>
          <w:sz w:val="28"/>
        </w:rPr>
        <w:t>есепші;</w:t>
      </w:r>
      <w:r>
        <w:br/>
      </w:r>
      <w:r>
        <w:rPr>
          <w:rFonts w:ascii="Times New Roman"/>
          <w:b w:val="false"/>
          <w:i w:val="false"/>
          <w:color w:val="000000"/>
          <w:sz w:val="28"/>
        </w:rPr>
        <w:t xml:space="preserve">
      15) </w:t>
      </w:r>
      <w:r>
        <w:rPr>
          <w:rFonts w:ascii="Times New Roman"/>
          <w:b w:val="false"/>
          <w:i w:val="false"/>
          <w:color w:val="000000"/>
          <w:sz w:val="28"/>
        </w:rPr>
        <w:t>әдіскер;</w:t>
      </w:r>
      <w:r>
        <w:br/>
      </w:r>
      <w:r>
        <w:rPr>
          <w:rFonts w:ascii="Times New Roman"/>
          <w:b w:val="false"/>
          <w:i w:val="false"/>
          <w:color w:val="000000"/>
          <w:sz w:val="28"/>
        </w:rPr>
        <w:t xml:space="preserve">
      16) </w:t>
      </w:r>
      <w:r>
        <w:rPr>
          <w:rFonts w:ascii="Times New Roman"/>
          <w:b w:val="false"/>
          <w:i w:val="false"/>
          <w:color w:val="000000"/>
          <w:sz w:val="28"/>
        </w:rPr>
        <w:t>заңгер-кеңесші;</w:t>
      </w:r>
      <w:r>
        <w:br/>
      </w:r>
      <w:r>
        <w:rPr>
          <w:rFonts w:ascii="Times New Roman"/>
          <w:b w:val="false"/>
          <w:i w:val="false"/>
          <w:color w:val="000000"/>
          <w:sz w:val="28"/>
        </w:rPr>
        <w:t xml:space="preserve">
      17) </w:t>
      </w:r>
      <w:r>
        <w:rPr>
          <w:rFonts w:ascii="Times New Roman"/>
          <w:b w:val="false"/>
          <w:i w:val="false"/>
          <w:color w:val="000000"/>
          <w:sz w:val="28"/>
        </w:rPr>
        <w:t>интернат басшысы;</w:t>
      </w:r>
      <w:r>
        <w:br/>
      </w:r>
      <w:r>
        <w:rPr>
          <w:rFonts w:ascii="Times New Roman"/>
          <w:b w:val="false"/>
          <w:i w:val="false"/>
          <w:color w:val="000000"/>
          <w:sz w:val="28"/>
        </w:rPr>
        <w:t xml:space="preserve">
      18) </w:t>
      </w:r>
      <w:r>
        <w:rPr>
          <w:rFonts w:ascii="Times New Roman"/>
          <w:b w:val="false"/>
          <w:i w:val="false"/>
          <w:color w:val="000000"/>
          <w:sz w:val="28"/>
        </w:rPr>
        <w:t>экономист;</w:t>
      </w:r>
      <w:r>
        <w:br/>
      </w:r>
      <w:r>
        <w:rPr>
          <w:rFonts w:ascii="Times New Roman"/>
          <w:b w:val="false"/>
          <w:i w:val="false"/>
          <w:color w:val="000000"/>
          <w:sz w:val="28"/>
        </w:rPr>
        <w:t xml:space="preserve">
      19) </w:t>
      </w:r>
      <w:r>
        <w:rPr>
          <w:rFonts w:ascii="Times New Roman"/>
          <w:b w:val="false"/>
          <w:i w:val="false"/>
          <w:color w:val="000000"/>
          <w:sz w:val="28"/>
        </w:rPr>
        <w:t>тәрбиешінің көмекшісі;</w:t>
      </w:r>
      <w:r>
        <w:br/>
      </w:r>
      <w:r>
        <w:rPr>
          <w:rFonts w:ascii="Times New Roman"/>
          <w:b w:val="false"/>
          <w:i w:val="false"/>
          <w:color w:val="000000"/>
          <w:sz w:val="28"/>
        </w:rPr>
        <w:t xml:space="preserve">
      20) </w:t>
      </w:r>
      <w:r>
        <w:rPr>
          <w:rFonts w:ascii="Times New Roman"/>
          <w:b w:val="false"/>
          <w:i w:val="false"/>
          <w:color w:val="000000"/>
          <w:sz w:val="28"/>
        </w:rPr>
        <w:t>емдәм медбикесі;</w:t>
      </w:r>
      <w:r>
        <w:br/>
      </w:r>
      <w:r>
        <w:rPr>
          <w:rFonts w:ascii="Times New Roman"/>
          <w:b w:val="false"/>
          <w:i w:val="false"/>
          <w:color w:val="000000"/>
          <w:sz w:val="28"/>
        </w:rPr>
        <w:t xml:space="preserve">
      21) </w:t>
      </w:r>
      <w:r>
        <w:rPr>
          <w:rFonts w:ascii="Times New Roman"/>
          <w:b w:val="false"/>
          <w:i w:val="false"/>
          <w:color w:val="000000"/>
          <w:sz w:val="28"/>
        </w:rPr>
        <w:t>іс жүргізуші.</w:t>
      </w:r>
      <w:r>
        <w:br/>
      </w:r>
      <w:r>
        <w:rPr>
          <w:rFonts w:ascii="Times New Roman"/>
          <w:b w:val="false"/>
          <w:i w:val="false"/>
          <w:color w:val="000000"/>
          <w:sz w:val="28"/>
        </w:rPr>
        <w:t xml:space="preserve">
      3. </w:t>
      </w:r>
      <w:r>
        <w:rPr>
          <w:rFonts w:ascii="Times New Roman"/>
          <w:b w:val="false"/>
          <w:i w:val="false"/>
          <w:color w:val="000000"/>
          <w:sz w:val="28"/>
        </w:rPr>
        <w:t>Мәдениет саласы бойынша:</w:t>
      </w:r>
      <w:r>
        <w:br/>
      </w:r>
      <w:r>
        <w:rPr>
          <w:rFonts w:ascii="Times New Roman"/>
          <w:b w:val="false"/>
          <w:i w:val="false"/>
          <w:color w:val="000000"/>
          <w:sz w:val="28"/>
        </w:rPr>
        <w:t xml:space="preserve">
      1) </w:t>
      </w:r>
      <w:r>
        <w:rPr>
          <w:rFonts w:ascii="Times New Roman"/>
          <w:b w:val="false"/>
          <w:i w:val="false"/>
          <w:color w:val="000000"/>
          <w:sz w:val="28"/>
        </w:rPr>
        <w:t>жетекші;</w:t>
      </w:r>
      <w:r>
        <w:br/>
      </w:r>
      <w:r>
        <w:rPr>
          <w:rFonts w:ascii="Times New Roman"/>
          <w:b w:val="false"/>
          <w:i w:val="false"/>
          <w:color w:val="000000"/>
          <w:sz w:val="28"/>
        </w:rPr>
        <w:t xml:space="preserve">
      2) </w:t>
      </w:r>
      <w:r>
        <w:rPr>
          <w:rFonts w:ascii="Times New Roman"/>
          <w:b w:val="false"/>
          <w:i w:val="false"/>
          <w:color w:val="000000"/>
          <w:sz w:val="28"/>
        </w:rPr>
        <w:t>жетекшінің орынбасары;</w:t>
      </w:r>
      <w:r>
        <w:br/>
      </w:r>
      <w:r>
        <w:rPr>
          <w:rFonts w:ascii="Times New Roman"/>
          <w:b w:val="false"/>
          <w:i w:val="false"/>
          <w:color w:val="000000"/>
          <w:sz w:val="28"/>
        </w:rPr>
        <w:t xml:space="preserve">
      3) </w:t>
      </w:r>
      <w:r>
        <w:rPr>
          <w:rFonts w:ascii="Times New Roman"/>
          <w:b w:val="false"/>
          <w:i w:val="false"/>
          <w:color w:val="000000"/>
          <w:sz w:val="28"/>
        </w:rPr>
        <w:t>жетекшінің көмекшісі;</w:t>
      </w:r>
      <w:r>
        <w:br/>
      </w:r>
      <w:r>
        <w:rPr>
          <w:rFonts w:ascii="Times New Roman"/>
          <w:b w:val="false"/>
          <w:i w:val="false"/>
          <w:color w:val="000000"/>
          <w:sz w:val="28"/>
        </w:rPr>
        <w:t xml:space="preserve">
      4) </w:t>
      </w:r>
      <w:r>
        <w:rPr>
          <w:rFonts w:ascii="Times New Roman"/>
          <w:b w:val="false"/>
          <w:i w:val="false"/>
          <w:color w:val="000000"/>
          <w:sz w:val="28"/>
        </w:rPr>
        <w:t>көркемдік жетекші;</w:t>
      </w:r>
      <w:r>
        <w:br/>
      </w:r>
      <w:r>
        <w:rPr>
          <w:rFonts w:ascii="Times New Roman"/>
          <w:b w:val="false"/>
          <w:i w:val="false"/>
          <w:color w:val="000000"/>
          <w:sz w:val="28"/>
        </w:rPr>
        <w:t xml:space="preserve">
      5) </w:t>
      </w:r>
      <w:r>
        <w:rPr>
          <w:rFonts w:ascii="Times New Roman"/>
          <w:b w:val="false"/>
          <w:i w:val="false"/>
          <w:color w:val="000000"/>
          <w:sz w:val="28"/>
        </w:rPr>
        <w:t>сектор меңгерушісі;</w:t>
      </w:r>
      <w:r>
        <w:br/>
      </w:r>
      <w:r>
        <w:rPr>
          <w:rFonts w:ascii="Times New Roman"/>
          <w:b w:val="false"/>
          <w:i w:val="false"/>
          <w:color w:val="000000"/>
          <w:sz w:val="28"/>
        </w:rPr>
        <w:t xml:space="preserve">
      6) </w:t>
      </w:r>
      <w:r>
        <w:rPr>
          <w:rFonts w:ascii="Times New Roman"/>
          <w:b w:val="false"/>
          <w:i w:val="false"/>
          <w:color w:val="000000"/>
          <w:sz w:val="28"/>
        </w:rPr>
        <w:t>кітапханашы;</w:t>
      </w:r>
      <w:r>
        <w:br/>
      </w:r>
      <w:r>
        <w:rPr>
          <w:rFonts w:ascii="Times New Roman"/>
          <w:b w:val="false"/>
          <w:i w:val="false"/>
          <w:color w:val="000000"/>
          <w:sz w:val="28"/>
        </w:rPr>
        <w:t xml:space="preserve">
      7) </w:t>
      </w:r>
      <w:r>
        <w:rPr>
          <w:rFonts w:ascii="Times New Roman"/>
          <w:b w:val="false"/>
          <w:i w:val="false"/>
          <w:color w:val="000000"/>
          <w:sz w:val="28"/>
        </w:rPr>
        <w:t>әдіскер;</w:t>
      </w:r>
      <w:r>
        <w:br/>
      </w:r>
      <w:r>
        <w:rPr>
          <w:rFonts w:ascii="Times New Roman"/>
          <w:b w:val="false"/>
          <w:i w:val="false"/>
          <w:color w:val="000000"/>
          <w:sz w:val="28"/>
        </w:rPr>
        <w:t xml:space="preserve">
      8) </w:t>
      </w:r>
      <w:r>
        <w:rPr>
          <w:rFonts w:ascii="Times New Roman"/>
          <w:b w:val="false"/>
          <w:i w:val="false"/>
          <w:color w:val="000000"/>
          <w:sz w:val="28"/>
        </w:rPr>
        <w:t>библиограф;</w:t>
      </w:r>
      <w:r>
        <w:br/>
      </w:r>
      <w:r>
        <w:rPr>
          <w:rFonts w:ascii="Times New Roman"/>
          <w:b w:val="false"/>
          <w:i w:val="false"/>
          <w:color w:val="000000"/>
          <w:sz w:val="28"/>
        </w:rPr>
        <w:t xml:space="preserve">
      9) </w:t>
      </w:r>
      <w:r>
        <w:rPr>
          <w:rFonts w:ascii="Times New Roman"/>
          <w:b w:val="false"/>
          <w:i w:val="false"/>
          <w:color w:val="000000"/>
          <w:sz w:val="28"/>
        </w:rPr>
        <w:t>аймақтану бөлімінің редакторы;</w:t>
      </w:r>
      <w:r>
        <w:br/>
      </w:r>
      <w:r>
        <w:rPr>
          <w:rFonts w:ascii="Times New Roman"/>
          <w:b w:val="false"/>
          <w:i w:val="false"/>
          <w:color w:val="000000"/>
          <w:sz w:val="28"/>
        </w:rPr>
        <w:t xml:space="preserve">
      10) </w:t>
      </w:r>
      <w:r>
        <w:rPr>
          <w:rFonts w:ascii="Times New Roman"/>
          <w:b w:val="false"/>
          <w:i w:val="false"/>
          <w:color w:val="000000"/>
          <w:sz w:val="28"/>
        </w:rPr>
        <w:t>кітап қорын есепке алу маманы;</w:t>
      </w:r>
      <w:r>
        <w:br/>
      </w:r>
      <w:r>
        <w:rPr>
          <w:rFonts w:ascii="Times New Roman"/>
          <w:b w:val="false"/>
          <w:i w:val="false"/>
          <w:color w:val="000000"/>
          <w:sz w:val="28"/>
        </w:rPr>
        <w:t xml:space="preserve">
      11) </w:t>
      </w:r>
      <w:r>
        <w:rPr>
          <w:rFonts w:ascii="Times New Roman"/>
          <w:b w:val="false"/>
          <w:i w:val="false"/>
          <w:color w:val="000000"/>
          <w:sz w:val="28"/>
        </w:rPr>
        <w:t>дыбыс режиссеры;</w:t>
      </w:r>
      <w:r>
        <w:br/>
      </w:r>
      <w:r>
        <w:rPr>
          <w:rFonts w:ascii="Times New Roman"/>
          <w:b w:val="false"/>
          <w:i w:val="false"/>
          <w:color w:val="000000"/>
          <w:sz w:val="28"/>
        </w:rPr>
        <w:t xml:space="preserve">
      12) </w:t>
      </w:r>
      <w:r>
        <w:rPr>
          <w:rFonts w:ascii="Times New Roman"/>
          <w:b w:val="false"/>
          <w:i w:val="false"/>
          <w:color w:val="000000"/>
          <w:sz w:val="28"/>
        </w:rPr>
        <w:t>хореограф;</w:t>
      </w:r>
      <w:r>
        <w:br/>
      </w:r>
      <w:r>
        <w:rPr>
          <w:rFonts w:ascii="Times New Roman"/>
          <w:b w:val="false"/>
          <w:i w:val="false"/>
          <w:color w:val="000000"/>
          <w:sz w:val="28"/>
        </w:rPr>
        <w:t xml:space="preserve">
      13) </w:t>
      </w:r>
      <w:r>
        <w:rPr>
          <w:rFonts w:ascii="Times New Roman"/>
          <w:b w:val="false"/>
          <w:i w:val="false"/>
          <w:color w:val="000000"/>
          <w:sz w:val="28"/>
        </w:rPr>
        <w:t>музыкалық жетекші;</w:t>
      </w:r>
      <w:r>
        <w:br/>
      </w:r>
      <w:r>
        <w:rPr>
          <w:rFonts w:ascii="Times New Roman"/>
          <w:b w:val="false"/>
          <w:i w:val="false"/>
          <w:color w:val="000000"/>
          <w:sz w:val="28"/>
        </w:rPr>
        <w:t xml:space="preserve">
      14) </w:t>
      </w:r>
      <w:r>
        <w:rPr>
          <w:rFonts w:ascii="Times New Roman"/>
          <w:b w:val="false"/>
          <w:i w:val="false"/>
          <w:color w:val="000000"/>
          <w:sz w:val="28"/>
        </w:rPr>
        <w:t>концертмейстер;</w:t>
      </w:r>
      <w:r>
        <w:br/>
      </w:r>
      <w:r>
        <w:rPr>
          <w:rFonts w:ascii="Times New Roman"/>
          <w:b w:val="false"/>
          <w:i w:val="false"/>
          <w:color w:val="000000"/>
          <w:sz w:val="28"/>
        </w:rPr>
        <w:t xml:space="preserve">
      15) </w:t>
      </w:r>
      <w:r>
        <w:rPr>
          <w:rFonts w:ascii="Times New Roman"/>
          <w:b w:val="false"/>
          <w:i w:val="false"/>
          <w:color w:val="000000"/>
          <w:sz w:val="28"/>
        </w:rPr>
        <w:t>нұсқаушы;</w:t>
      </w:r>
      <w:r>
        <w:br/>
      </w:r>
      <w:r>
        <w:rPr>
          <w:rFonts w:ascii="Times New Roman"/>
          <w:b w:val="false"/>
          <w:i w:val="false"/>
          <w:color w:val="000000"/>
          <w:sz w:val="28"/>
        </w:rPr>
        <w:t xml:space="preserve">
      16) </w:t>
      </w:r>
      <w:r>
        <w:rPr>
          <w:rFonts w:ascii="Times New Roman"/>
          <w:b w:val="false"/>
          <w:i w:val="false"/>
          <w:color w:val="000000"/>
          <w:sz w:val="28"/>
        </w:rPr>
        <w:t>жастармен жұмыс бойынша маман;</w:t>
      </w:r>
      <w:r>
        <w:br/>
      </w:r>
      <w:r>
        <w:rPr>
          <w:rFonts w:ascii="Times New Roman"/>
          <w:b w:val="false"/>
          <w:i w:val="false"/>
          <w:color w:val="000000"/>
          <w:sz w:val="28"/>
        </w:rPr>
        <w:t xml:space="preserve">
      17) </w:t>
      </w:r>
      <w:r>
        <w:rPr>
          <w:rFonts w:ascii="Times New Roman"/>
          <w:b w:val="false"/>
          <w:i w:val="false"/>
          <w:color w:val="000000"/>
          <w:sz w:val="28"/>
        </w:rPr>
        <w:t>клуб меңгерушісі;</w:t>
      </w:r>
      <w:r>
        <w:br/>
      </w:r>
      <w:r>
        <w:rPr>
          <w:rFonts w:ascii="Times New Roman"/>
          <w:b w:val="false"/>
          <w:i w:val="false"/>
          <w:color w:val="000000"/>
          <w:sz w:val="28"/>
        </w:rPr>
        <w:t xml:space="preserve">
      18) </w:t>
      </w:r>
      <w:r>
        <w:rPr>
          <w:rFonts w:ascii="Times New Roman"/>
          <w:b w:val="false"/>
          <w:i w:val="false"/>
          <w:color w:val="000000"/>
          <w:sz w:val="28"/>
        </w:rPr>
        <w:t>оркестр жетекшісі;</w:t>
      </w:r>
      <w:r>
        <w:br/>
      </w:r>
      <w:r>
        <w:rPr>
          <w:rFonts w:ascii="Times New Roman"/>
          <w:b w:val="false"/>
          <w:i w:val="false"/>
          <w:color w:val="000000"/>
          <w:sz w:val="28"/>
        </w:rPr>
        <w:t xml:space="preserve">
      19) </w:t>
      </w:r>
      <w:r>
        <w:rPr>
          <w:rFonts w:ascii="Times New Roman"/>
          <w:b w:val="false"/>
          <w:i w:val="false"/>
          <w:color w:val="000000"/>
          <w:sz w:val="28"/>
        </w:rPr>
        <w:t>барлық түрлер шебері;</w:t>
      </w:r>
      <w:r>
        <w:br/>
      </w:r>
      <w:r>
        <w:rPr>
          <w:rFonts w:ascii="Times New Roman"/>
          <w:b w:val="false"/>
          <w:i w:val="false"/>
          <w:color w:val="000000"/>
          <w:sz w:val="28"/>
        </w:rPr>
        <w:t xml:space="preserve">
      20) </w:t>
      </w:r>
      <w:r>
        <w:rPr>
          <w:rFonts w:ascii="Times New Roman"/>
          <w:b w:val="false"/>
          <w:i w:val="false"/>
          <w:color w:val="000000"/>
          <w:sz w:val="28"/>
        </w:rPr>
        <w:t>шаруашылық бөлімінің басқарушысы;</w:t>
      </w:r>
      <w:r>
        <w:br/>
      </w:r>
      <w:r>
        <w:rPr>
          <w:rFonts w:ascii="Times New Roman"/>
          <w:b w:val="false"/>
          <w:i w:val="false"/>
          <w:color w:val="000000"/>
          <w:sz w:val="28"/>
        </w:rPr>
        <w:t xml:space="preserve">
      21) </w:t>
      </w:r>
      <w:r>
        <w:rPr>
          <w:rFonts w:ascii="Times New Roman"/>
          <w:b w:val="false"/>
          <w:i w:val="false"/>
          <w:color w:val="000000"/>
          <w:sz w:val="28"/>
        </w:rPr>
        <w:t>суретші;</w:t>
      </w:r>
      <w:r>
        <w:br/>
      </w:r>
      <w:r>
        <w:rPr>
          <w:rFonts w:ascii="Times New Roman"/>
          <w:b w:val="false"/>
          <w:i w:val="false"/>
          <w:color w:val="000000"/>
          <w:sz w:val="28"/>
        </w:rPr>
        <w:t xml:space="preserve">
      22) </w:t>
      </w:r>
      <w:r>
        <w:rPr>
          <w:rFonts w:ascii="Times New Roman"/>
          <w:b w:val="false"/>
          <w:i w:val="false"/>
          <w:color w:val="000000"/>
          <w:sz w:val="28"/>
        </w:rPr>
        <w:t>есепші;</w:t>
      </w:r>
      <w:r>
        <w:br/>
      </w:r>
      <w:r>
        <w:rPr>
          <w:rFonts w:ascii="Times New Roman"/>
          <w:b w:val="false"/>
          <w:i w:val="false"/>
          <w:color w:val="000000"/>
          <w:sz w:val="28"/>
        </w:rPr>
        <w:t xml:space="preserve">
      23) </w:t>
      </w:r>
      <w:r>
        <w:rPr>
          <w:rFonts w:ascii="Times New Roman"/>
          <w:b w:val="false"/>
          <w:i w:val="false"/>
          <w:color w:val="000000"/>
          <w:sz w:val="28"/>
        </w:rPr>
        <w:t>экономист;</w:t>
      </w:r>
      <w:r>
        <w:br/>
      </w:r>
      <w:r>
        <w:rPr>
          <w:rFonts w:ascii="Times New Roman"/>
          <w:b w:val="false"/>
          <w:i w:val="false"/>
          <w:color w:val="000000"/>
          <w:sz w:val="28"/>
        </w:rPr>
        <w:t xml:space="preserve">
      24) </w:t>
      </w:r>
      <w:r>
        <w:rPr>
          <w:rFonts w:ascii="Times New Roman"/>
          <w:b w:val="false"/>
          <w:i w:val="false"/>
          <w:color w:val="000000"/>
          <w:sz w:val="28"/>
        </w:rPr>
        <w:t>кассашы;</w:t>
      </w:r>
      <w:r>
        <w:br/>
      </w:r>
      <w:r>
        <w:rPr>
          <w:rFonts w:ascii="Times New Roman"/>
          <w:b w:val="false"/>
          <w:i w:val="false"/>
          <w:color w:val="000000"/>
          <w:sz w:val="28"/>
        </w:rPr>
        <w:t xml:space="preserve">
      25) </w:t>
      </w:r>
      <w:r>
        <w:rPr>
          <w:rFonts w:ascii="Times New Roman"/>
          <w:b w:val="false"/>
          <w:i w:val="false"/>
          <w:color w:val="000000"/>
          <w:sz w:val="28"/>
        </w:rPr>
        <w:t>билет контролеры;</w:t>
      </w:r>
      <w:r>
        <w:br/>
      </w:r>
      <w:r>
        <w:rPr>
          <w:rFonts w:ascii="Times New Roman"/>
          <w:b w:val="false"/>
          <w:i w:val="false"/>
          <w:color w:val="000000"/>
          <w:sz w:val="28"/>
        </w:rPr>
        <w:t xml:space="preserve">
      26) </w:t>
      </w:r>
      <w:r>
        <w:rPr>
          <w:rFonts w:ascii="Times New Roman"/>
          <w:b w:val="false"/>
          <w:i w:val="false"/>
          <w:color w:val="000000"/>
          <w:sz w:val="28"/>
        </w:rPr>
        <w:t>іс жүргізуші;</w:t>
      </w:r>
      <w:r>
        <w:br/>
      </w:r>
      <w:r>
        <w:rPr>
          <w:rFonts w:ascii="Times New Roman"/>
          <w:b w:val="false"/>
          <w:i w:val="false"/>
          <w:color w:val="000000"/>
          <w:sz w:val="28"/>
        </w:rPr>
        <w:t xml:space="preserve">
      27) </w:t>
      </w:r>
      <w:r>
        <w:rPr>
          <w:rFonts w:ascii="Times New Roman"/>
          <w:b w:val="false"/>
          <w:i w:val="false"/>
          <w:color w:val="000000"/>
          <w:sz w:val="28"/>
        </w:rPr>
        <w:t>кадр жөніндегі инспекторы;</w:t>
      </w:r>
      <w:r>
        <w:br/>
      </w:r>
      <w:r>
        <w:rPr>
          <w:rFonts w:ascii="Times New Roman"/>
          <w:b w:val="false"/>
          <w:i w:val="false"/>
          <w:color w:val="000000"/>
          <w:sz w:val="28"/>
        </w:rPr>
        <w:t xml:space="preserve">
      28) </w:t>
      </w:r>
      <w:r>
        <w:rPr>
          <w:rFonts w:ascii="Times New Roman"/>
          <w:b w:val="false"/>
          <w:i w:val="false"/>
          <w:color w:val="000000"/>
          <w:sz w:val="28"/>
        </w:rPr>
        <w:t>техник-электрик;</w:t>
      </w:r>
      <w:r>
        <w:br/>
      </w:r>
      <w:r>
        <w:rPr>
          <w:rFonts w:ascii="Times New Roman"/>
          <w:b w:val="false"/>
          <w:i w:val="false"/>
          <w:color w:val="000000"/>
          <w:sz w:val="28"/>
        </w:rPr>
        <w:t xml:space="preserve">
      29) </w:t>
      </w:r>
      <w:r>
        <w:rPr>
          <w:rFonts w:ascii="Times New Roman"/>
          <w:b w:val="false"/>
          <w:i w:val="false"/>
          <w:color w:val="000000"/>
          <w:sz w:val="28"/>
        </w:rPr>
        <w:t>дыбыс операторы;</w:t>
      </w:r>
      <w:r>
        <w:br/>
      </w:r>
      <w:r>
        <w:rPr>
          <w:rFonts w:ascii="Times New Roman"/>
          <w:b w:val="false"/>
          <w:i w:val="false"/>
          <w:color w:val="000000"/>
          <w:sz w:val="28"/>
        </w:rPr>
        <w:t xml:space="preserve">
      30) </w:t>
      </w:r>
      <w:r>
        <w:rPr>
          <w:rFonts w:ascii="Times New Roman"/>
          <w:b w:val="false"/>
          <w:i w:val="false"/>
          <w:color w:val="000000"/>
          <w:sz w:val="28"/>
        </w:rPr>
        <w:t>жарық операторы;</w:t>
      </w:r>
      <w:r>
        <w:br/>
      </w:r>
      <w:r>
        <w:rPr>
          <w:rFonts w:ascii="Times New Roman"/>
          <w:b w:val="false"/>
          <w:i w:val="false"/>
          <w:color w:val="000000"/>
          <w:sz w:val="28"/>
        </w:rPr>
        <w:t xml:space="preserve">
      31) </w:t>
      </w:r>
      <w:r>
        <w:rPr>
          <w:rFonts w:ascii="Times New Roman"/>
          <w:b w:val="false"/>
          <w:i w:val="false"/>
          <w:color w:val="000000"/>
          <w:sz w:val="28"/>
        </w:rPr>
        <w:t>заңгер-кеңесші.</w:t>
      </w:r>
      <w:r>
        <w:br/>
      </w:r>
      <w:r>
        <w:rPr>
          <w:rFonts w:ascii="Times New Roman"/>
          <w:b w:val="false"/>
          <w:i w:val="false"/>
          <w:color w:val="000000"/>
          <w:sz w:val="28"/>
        </w:rPr>
        <w:t xml:space="preserve">
      4. </w:t>
      </w:r>
      <w:r>
        <w:rPr>
          <w:rFonts w:ascii="Times New Roman"/>
          <w:b w:val="false"/>
          <w:i w:val="false"/>
          <w:color w:val="000000"/>
          <w:sz w:val="28"/>
        </w:rPr>
        <w:t>Ветеринария саласы бойынша:</w:t>
      </w:r>
      <w:r>
        <w:br/>
      </w:r>
      <w:r>
        <w:rPr>
          <w:rFonts w:ascii="Times New Roman"/>
          <w:b w:val="false"/>
          <w:i w:val="false"/>
          <w:color w:val="000000"/>
          <w:sz w:val="28"/>
        </w:rPr>
        <w:t xml:space="preserve">
      1) </w:t>
      </w:r>
      <w:r>
        <w:rPr>
          <w:rFonts w:ascii="Times New Roman"/>
          <w:b w:val="false"/>
          <w:i w:val="false"/>
          <w:color w:val="000000"/>
          <w:sz w:val="28"/>
        </w:rPr>
        <w:t>ветеринариялық мал дәрігері;</w:t>
      </w:r>
      <w:r>
        <w:br/>
      </w:r>
      <w:r>
        <w:rPr>
          <w:rFonts w:ascii="Times New Roman"/>
          <w:b w:val="false"/>
          <w:i w:val="false"/>
          <w:color w:val="000000"/>
          <w:sz w:val="28"/>
        </w:rPr>
        <w:t xml:space="preserve">
      2) </w:t>
      </w:r>
      <w:r>
        <w:rPr>
          <w:rFonts w:ascii="Times New Roman"/>
          <w:b w:val="false"/>
          <w:i w:val="false"/>
          <w:color w:val="000000"/>
          <w:sz w:val="28"/>
        </w:rPr>
        <w:t>ветеринариялық фельдшер;</w:t>
      </w:r>
      <w:r>
        <w:br/>
      </w:r>
      <w:r>
        <w:rPr>
          <w:rFonts w:ascii="Times New Roman"/>
          <w:b w:val="false"/>
          <w:i w:val="false"/>
          <w:color w:val="000000"/>
          <w:sz w:val="28"/>
        </w:rPr>
        <w:t xml:space="preserve">
      3) </w:t>
      </w:r>
      <w:r>
        <w:rPr>
          <w:rFonts w:ascii="Times New Roman"/>
          <w:b w:val="false"/>
          <w:i w:val="false"/>
          <w:color w:val="000000"/>
          <w:sz w:val="28"/>
        </w:rPr>
        <w:t>есепші;</w:t>
      </w:r>
      <w:r>
        <w:br/>
      </w:r>
      <w:r>
        <w:rPr>
          <w:rFonts w:ascii="Times New Roman"/>
          <w:b w:val="false"/>
          <w:i w:val="false"/>
          <w:color w:val="000000"/>
          <w:sz w:val="28"/>
        </w:rPr>
        <w:t xml:space="preserve">
      4) </w:t>
      </w:r>
      <w:r>
        <w:rPr>
          <w:rFonts w:ascii="Times New Roman"/>
          <w:b w:val="false"/>
          <w:i w:val="false"/>
          <w:color w:val="000000"/>
          <w:sz w:val="28"/>
        </w:rPr>
        <w:t>экономист.</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