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c0df" w14:textId="658c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27 сессиясының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2014 жылғы 24 қарашадағы XХXVII сессиясының № 37/246 шешімі. Қарағанды облысының Әділет департаментінде 2014 жылғы 9 желтоқсанда № 2853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01.03.2021 № 3/30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27 сессиясының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2014 жылғы 19 сәуірдегі № 17 (9611) "Жаңаарқа" газетінде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мемлекеттік тілдегі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жоғарғы оң жақ бұрышындағы "Жаңаарқа аудандық мәслихатының XXVII сессиясының 2014 жылғы 20 наурыздағы № 27/174 шешімімен бекітілгін" сөздері "Жаңаарқа аудандық мәслихатының XXVII сессиясының 2014 жылғы 20 наурыздағы № 27/174 шешімімен бекітілген" сөздерімен ауыстырылсын.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77"/>
        <w:gridCol w:w="1823"/>
      </w:tblGrid>
      <w:tr>
        <w:trPr>
          <w:trHeight w:val="30" w:hRule="atLeast"/>
        </w:trPr>
        <w:tc>
          <w:tcPr>
            <w:tcW w:w="10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хатшысы,</w:t>
            </w:r>
          </w:p>
          <w:bookmarkEnd w:id="4"/>
        </w:tc>
        <w:tc>
          <w:tcPr>
            <w:tcW w:w="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XXXVII сессияның төрағасы</w:t>
            </w:r>
          </w:p>
        </w:tc>
        <w:tc>
          <w:tcPr>
            <w:tcW w:w="1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  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"Жаңаарқа ауданының жұмыспен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Ибраева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қараша 2014 жыл 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