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30ef6" w14:textId="dc30e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2014 жылғы 23 желтоқсандағы XХXVIII сессиясының № 38/251 шешімі. Қарағанды облысының Әділет департаментінде 2015 жылғы 12 қаңтарда № 2916 болып тіркелді. Қабылданған мерзімінің өтуіне байланысты өзінің қолданылуын тоқтатады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2015-2017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 xml:space="preserve">3 қосымшаларға </w:t>
      </w:r>
      <w:r>
        <w:rPr>
          <w:rFonts w:ascii="Times New Roman"/>
          <w:b w:val="false"/>
          <w:i w:val="false"/>
          <w:color w:val="000000"/>
          <w:sz w:val="28"/>
        </w:rPr>
        <w:t>сәйкес бекітілсін, соның ішінде:</w:t>
      </w:r>
    </w:p>
    <w:bookmarkEnd w:id="1"/>
    <w:p>
      <w:pPr>
        <w:spacing w:after="0"/>
        <w:ind w:left="0"/>
        <w:jc w:val="both"/>
      </w:pPr>
      <w:r>
        <w:rPr>
          <w:rFonts w:ascii="Times New Roman"/>
          <w:b w:val="false"/>
          <w:i w:val="false"/>
          <w:color w:val="000000"/>
          <w:sz w:val="28"/>
        </w:rPr>
        <w:t xml:space="preserve">
      2015 жылға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келесі көлемдерде бекітілсін:</w:t>
      </w:r>
    </w:p>
    <w:p>
      <w:pPr>
        <w:spacing w:after="0"/>
        <w:ind w:left="0"/>
        <w:jc w:val="both"/>
      </w:pPr>
      <w:r>
        <w:rPr>
          <w:rFonts w:ascii="Times New Roman"/>
          <w:b w:val="false"/>
          <w:i w:val="false"/>
          <w:color w:val="000000"/>
          <w:sz w:val="28"/>
        </w:rPr>
        <w:t>
      1) кірістер 3 097 583 мың теңге:</w:t>
      </w:r>
    </w:p>
    <w:p>
      <w:pPr>
        <w:spacing w:after="0"/>
        <w:ind w:left="0"/>
        <w:jc w:val="both"/>
      </w:pPr>
      <w:r>
        <w:rPr>
          <w:rFonts w:ascii="Times New Roman"/>
          <w:b w:val="false"/>
          <w:i w:val="false"/>
          <w:color w:val="000000"/>
          <w:sz w:val="28"/>
        </w:rPr>
        <w:t>
      салықтық түсімдер 918 815 мың теңге;</w:t>
      </w:r>
    </w:p>
    <w:p>
      <w:pPr>
        <w:spacing w:after="0"/>
        <w:ind w:left="0"/>
        <w:jc w:val="both"/>
      </w:pPr>
      <w:r>
        <w:rPr>
          <w:rFonts w:ascii="Times New Roman"/>
          <w:b w:val="false"/>
          <w:i w:val="false"/>
          <w:color w:val="000000"/>
          <w:sz w:val="28"/>
        </w:rPr>
        <w:t>
      салықтық емес түсімдер 8 715 мың теңге;</w:t>
      </w:r>
    </w:p>
    <w:p>
      <w:pPr>
        <w:spacing w:after="0"/>
        <w:ind w:left="0"/>
        <w:jc w:val="both"/>
      </w:pPr>
      <w:r>
        <w:rPr>
          <w:rFonts w:ascii="Times New Roman"/>
          <w:b w:val="false"/>
          <w:i w:val="false"/>
          <w:color w:val="000000"/>
          <w:sz w:val="28"/>
        </w:rPr>
        <w:t>
      негізгі капиталды сатудан түсетін түсімдер 3 737 мың теңге;</w:t>
      </w:r>
    </w:p>
    <w:p>
      <w:pPr>
        <w:spacing w:after="0"/>
        <w:ind w:left="0"/>
        <w:jc w:val="both"/>
      </w:pPr>
      <w:r>
        <w:rPr>
          <w:rFonts w:ascii="Times New Roman"/>
          <w:b w:val="false"/>
          <w:i w:val="false"/>
          <w:color w:val="000000"/>
          <w:sz w:val="28"/>
        </w:rPr>
        <w:t xml:space="preserve">
      трансферттердің түсімдері 2 166 316 мың теңге; </w:t>
      </w:r>
    </w:p>
    <w:p>
      <w:pPr>
        <w:spacing w:after="0"/>
        <w:ind w:left="0"/>
        <w:jc w:val="both"/>
      </w:pPr>
      <w:r>
        <w:rPr>
          <w:rFonts w:ascii="Times New Roman"/>
          <w:b w:val="false"/>
          <w:i w:val="false"/>
          <w:color w:val="000000"/>
          <w:sz w:val="28"/>
        </w:rPr>
        <w:t xml:space="preserve">
      2) шығындар 3 134 666 мың теңге; </w:t>
      </w:r>
    </w:p>
    <w:p>
      <w:pPr>
        <w:spacing w:after="0"/>
        <w:ind w:left="0"/>
        <w:jc w:val="both"/>
      </w:pPr>
      <w:r>
        <w:rPr>
          <w:rFonts w:ascii="Times New Roman"/>
          <w:b w:val="false"/>
          <w:i w:val="false"/>
          <w:color w:val="000000"/>
          <w:sz w:val="28"/>
        </w:rPr>
        <w:t>
      3) таза бюджеттік кредиттеу 47 413 мың теңге:</w:t>
      </w:r>
    </w:p>
    <w:p>
      <w:pPr>
        <w:spacing w:after="0"/>
        <w:ind w:left="0"/>
        <w:jc w:val="both"/>
      </w:pPr>
      <w:r>
        <w:rPr>
          <w:rFonts w:ascii="Times New Roman"/>
          <w:b w:val="false"/>
          <w:i w:val="false"/>
          <w:color w:val="000000"/>
          <w:sz w:val="28"/>
        </w:rPr>
        <w:t>
      бюджеттік кредиттер 59 400 мың теңге;</w:t>
      </w:r>
    </w:p>
    <w:p>
      <w:pPr>
        <w:spacing w:after="0"/>
        <w:ind w:left="0"/>
        <w:jc w:val="both"/>
      </w:pPr>
      <w:r>
        <w:rPr>
          <w:rFonts w:ascii="Times New Roman"/>
          <w:b w:val="false"/>
          <w:i w:val="false"/>
          <w:color w:val="000000"/>
          <w:sz w:val="28"/>
        </w:rPr>
        <w:t>
      бюджеттік кредиттерді өтеу 11 987 мың теңге;</w:t>
      </w:r>
    </w:p>
    <w:p>
      <w:pPr>
        <w:spacing w:after="0"/>
        <w:ind w:left="0"/>
        <w:jc w:val="both"/>
      </w:pPr>
      <w:r>
        <w:rPr>
          <w:rFonts w:ascii="Times New Roman"/>
          <w:b w:val="false"/>
          <w:i w:val="false"/>
          <w:color w:val="000000"/>
          <w:sz w:val="28"/>
        </w:rPr>
        <w:t>
      4) қаржы активтерімен операциялар бойынша сальдо 0 мың теңге:</w:t>
      </w:r>
    </w:p>
    <w:p>
      <w:pPr>
        <w:spacing w:after="0"/>
        <w:ind w:left="0"/>
        <w:jc w:val="both"/>
      </w:pPr>
      <w:r>
        <w:rPr>
          <w:rFonts w:ascii="Times New Roman"/>
          <w:b w:val="false"/>
          <w:i w:val="false"/>
          <w:color w:val="000000"/>
          <w:sz w:val="28"/>
        </w:rPr>
        <w:t>
      қаржы активтерін сатып алу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p>
      <w:pPr>
        <w:spacing w:after="0"/>
        <w:ind w:left="0"/>
        <w:jc w:val="both"/>
      </w:pPr>
      <w:r>
        <w:rPr>
          <w:rFonts w:ascii="Times New Roman"/>
          <w:b w:val="false"/>
          <w:i w:val="false"/>
          <w:color w:val="000000"/>
          <w:sz w:val="28"/>
        </w:rPr>
        <w:t>
      5) бюджет тапшылығы (профициті) алу 84 496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84 496 мың теңге:</w:t>
      </w:r>
    </w:p>
    <w:p>
      <w:pPr>
        <w:spacing w:after="0"/>
        <w:ind w:left="0"/>
        <w:jc w:val="both"/>
      </w:pPr>
      <w:r>
        <w:rPr>
          <w:rFonts w:ascii="Times New Roman"/>
          <w:b w:val="false"/>
          <w:i w:val="false"/>
          <w:color w:val="000000"/>
          <w:sz w:val="28"/>
        </w:rPr>
        <w:t>
      қарыздар түсімдері 59 400 мың теңге;</w:t>
      </w:r>
    </w:p>
    <w:p>
      <w:pPr>
        <w:spacing w:after="0"/>
        <w:ind w:left="0"/>
        <w:jc w:val="both"/>
      </w:pPr>
      <w:r>
        <w:rPr>
          <w:rFonts w:ascii="Times New Roman"/>
          <w:b w:val="false"/>
          <w:i w:val="false"/>
          <w:color w:val="000000"/>
          <w:sz w:val="28"/>
        </w:rPr>
        <w:t>
      қарыздарды өтеу 11 987 мың теңге;</w:t>
      </w:r>
    </w:p>
    <w:p>
      <w:pPr>
        <w:spacing w:after="0"/>
        <w:ind w:left="0"/>
        <w:jc w:val="both"/>
      </w:pPr>
      <w:r>
        <w:rPr>
          <w:rFonts w:ascii="Times New Roman"/>
          <w:b w:val="false"/>
          <w:i w:val="false"/>
          <w:color w:val="000000"/>
          <w:sz w:val="28"/>
        </w:rPr>
        <w:t>
      бюджет қаражаттарының пайдаланылатын қалдықтары 37 083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Жаңаарқа аудандық мәслихатының 03.12.2015 № 48/330 (01.01.2015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2015 жылға арналған бюджеттік инвестициялық жобалардың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xml:space="preserve">
      3. 2015 жылға арналған аудандық бюджет шығыстарының құрамында </w:t>
      </w:r>
      <w:r>
        <w:rPr>
          <w:rFonts w:ascii="Times New Roman"/>
          <w:b w:val="false"/>
          <w:i w:val="false"/>
          <w:color w:val="000000"/>
          <w:sz w:val="28"/>
        </w:rPr>
        <w:t>6 қосымшаға</w:t>
      </w:r>
      <w:r>
        <w:rPr>
          <w:rFonts w:ascii="Times New Roman"/>
          <w:b w:val="false"/>
          <w:i w:val="false"/>
          <w:color w:val="000000"/>
          <w:sz w:val="28"/>
        </w:rPr>
        <w:t xml:space="preserve"> сәйкес 365 728 мың теңге сомасында ағымдағы нысаналы трансферттер, дамуға нысаналы трансферттер және бюджеттік кредиттер ескерілсін.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Жаңаарқа аудандық мәслихатының 21.04.2015 № 40/273 (01.01.2015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Жергілікті атқарушы органдарға ауылдық елді мекендердің әлеуметтік саланың мамандарын қолдау шараларын іске асыру үшін бюджеттік несиелер 56 487 мың теңге сомасында ескерілсін.</w:t>
      </w:r>
    </w:p>
    <w:bookmarkEnd w:id="4"/>
    <w:bookmarkStart w:name="z6" w:id="5"/>
    <w:p>
      <w:pPr>
        <w:spacing w:after="0"/>
        <w:ind w:left="0"/>
        <w:jc w:val="both"/>
      </w:pPr>
      <w:r>
        <w:rPr>
          <w:rFonts w:ascii="Times New Roman"/>
          <w:b w:val="false"/>
          <w:i w:val="false"/>
          <w:color w:val="000000"/>
          <w:sz w:val="28"/>
        </w:rPr>
        <w:t>
      5. 2015 жылға арналған ауданның жергілікті атқарушы органының резерві 12 164 мың теңге сомасында бекітілсін.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Қарағанды облысы Жаңаарқа аудандық мәслихатының 20.11.2015 № 47/322 (01.01.2015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2015 жылға аудандық бюджеттен қаржыландырылатын, ауылдық жерде жұмыс істейтін денсаулық сақтау, әлеуметтік қамсыздандыру, білім беру, мәдениет, спорт және ветеринария саласының азаматтық қызметшілеріне, қызметтің осы түрлерімен қалалық жағдайда айналысатын азаматтық қызметшілердің жалақыларымен және ставкалармен салыстырғанда кемінде жиырма бес процентке жоғары лауазымдық жалақылар мен тарифтік ставкалар белгіленсін.</w:t>
      </w:r>
    </w:p>
    <w:bookmarkEnd w:id="6"/>
    <w:bookmarkStart w:name="z8" w:id="7"/>
    <w:p>
      <w:pPr>
        <w:spacing w:after="0"/>
        <w:ind w:left="0"/>
        <w:jc w:val="both"/>
      </w:pPr>
      <w:r>
        <w:rPr>
          <w:rFonts w:ascii="Times New Roman"/>
          <w:b w:val="false"/>
          <w:i w:val="false"/>
          <w:color w:val="000000"/>
          <w:sz w:val="28"/>
        </w:rPr>
        <w:t xml:space="preserve">
      7. 2015 жылға арналған аудандық бюджетті орындау барысында секвестрлеуге жатпайтын аудандық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xml:space="preserve">
      8. 2015 жылға арналған аудандық бюджеттің ауылдық округтер мен кенттері бойынша шығыстары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14 қосымшаларға</w:t>
      </w:r>
      <w:r>
        <w:rPr>
          <w:rFonts w:ascii="Times New Roman"/>
          <w:b w:val="false"/>
          <w:i w:val="false"/>
          <w:color w:val="000000"/>
          <w:sz w:val="28"/>
        </w:rPr>
        <w:t xml:space="preserve"> сәйкес бекітілсін.</w:t>
      </w:r>
    </w:p>
    <w:bookmarkEnd w:id="8"/>
    <w:bookmarkStart w:name="z10" w:id="9"/>
    <w:p>
      <w:pPr>
        <w:spacing w:after="0"/>
        <w:ind w:left="0"/>
        <w:jc w:val="both"/>
      </w:pPr>
      <w:r>
        <w:rPr>
          <w:rFonts w:ascii="Times New Roman"/>
          <w:b w:val="false"/>
          <w:i w:val="false"/>
          <w:color w:val="000000"/>
          <w:sz w:val="28"/>
        </w:rPr>
        <w:t>
      9. Осы шешім 2015 жылдың 1 қаңтарынан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10503"/>
        <w:gridCol w:w="1797"/>
      </w:tblGrid>
      <w:tr>
        <w:trPr>
          <w:trHeight w:val="30" w:hRule="atLeast"/>
        </w:trPr>
        <w:tc>
          <w:tcPr>
            <w:tcW w:w="10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w:t>
            </w:r>
          </w:p>
        </w:tc>
        <w:tc>
          <w:tcPr>
            <w:tcW w:w="17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XXXVIII сессияның төрағасы</w:t>
            </w:r>
          </w:p>
        </w:tc>
        <w:tc>
          <w:tcPr>
            <w:tcW w:w="17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Абдишев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"Жаңаарқа ауданының экономика және   </w:t>
      </w:r>
    </w:p>
    <w:p>
      <w:pPr>
        <w:spacing w:after="0"/>
        <w:ind w:left="0"/>
        <w:jc w:val="both"/>
      </w:pPr>
      <w:r>
        <w:rPr>
          <w:rFonts w:ascii="Times New Roman"/>
          <w:b w:val="false"/>
          <w:i w:val="false"/>
          <w:color w:val="000000"/>
          <w:sz w:val="28"/>
        </w:rPr>
        <w:t xml:space="preserve">
      қаржы бөлімі" мемлекеттік   </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А. Жылқыбаев</w:t>
      </w:r>
    </w:p>
    <w:p>
      <w:pPr>
        <w:spacing w:after="0"/>
        <w:ind w:left="0"/>
        <w:jc w:val="both"/>
      </w:pPr>
      <w:r>
        <w:rPr>
          <w:rFonts w:ascii="Times New Roman"/>
          <w:b w:val="false"/>
          <w:i w:val="false"/>
          <w:color w:val="000000"/>
          <w:sz w:val="28"/>
        </w:rPr>
        <w:t>
      23 желтоқсан 2014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38/251 шешіміне</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2015 жылға арналған аудандық бюджет</w:t>
      </w:r>
    </w:p>
    <w:bookmarkEnd w:id="10"/>
    <w:p>
      <w:pPr>
        <w:spacing w:after="0"/>
        <w:ind w:left="0"/>
        <w:jc w:val="both"/>
      </w:pPr>
      <w:r>
        <w:rPr>
          <w:rFonts w:ascii="Times New Roman"/>
          <w:b w:val="false"/>
          <w:i w:val="false"/>
          <w:color w:val="ff0000"/>
          <w:sz w:val="28"/>
        </w:rPr>
        <w:t xml:space="preserve">
      Ескерту. 1-қосымша жаңа редакцияда - Қарағанды облысы Жаңаарқа аудандық мәслихатының 03.12.2015 № 48/330 (01.01.2015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3097583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918815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186262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186262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208054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208054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493680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2166316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2166316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2166316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620"/>
        <w:gridCol w:w="1308"/>
        <w:gridCol w:w="1308"/>
        <w:gridCol w:w="5416"/>
        <w:gridCol w:w="26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3134666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288574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225159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67750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142639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138873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1915515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170489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170489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170489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1641831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1637843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1616062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103195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98695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181526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162430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162430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жетпіс жылдығына арналған іс-шараларды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116826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276270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136821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136821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136821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74846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74846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199764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66814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333"/>
        <w:gridCol w:w="333"/>
        <w:gridCol w:w="333"/>
        <w:gridCol w:w="5534"/>
        <w:gridCol w:w="54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-84496</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2345"/>
        <w:gridCol w:w="1511"/>
        <w:gridCol w:w="2070"/>
        <w:gridCol w:w="48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918"/>
        <w:gridCol w:w="1936"/>
        <w:gridCol w:w="1936"/>
        <w:gridCol w:w="3130"/>
        <w:gridCol w:w="29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524"/>
        <w:gridCol w:w="524"/>
        <w:gridCol w:w="3050"/>
        <w:gridCol w:w="76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XXXVIII сессиясының 2014 жылғы</w:t>
            </w:r>
            <w:r>
              <w:br/>
            </w:r>
            <w:r>
              <w:rPr>
                <w:rFonts w:ascii="Times New Roman"/>
                <w:b w:val="false"/>
                <w:i w:val="false"/>
                <w:color w:val="000000"/>
                <w:sz w:val="20"/>
              </w:rPr>
              <w:t>23 желтоқсандағы № 38/251 шешіміне</w:t>
            </w:r>
            <w:r>
              <w:br/>
            </w:r>
            <w:r>
              <w:rPr>
                <w:rFonts w:ascii="Times New Roman"/>
                <w:b w:val="false"/>
                <w:i w:val="false"/>
                <w:color w:val="000000"/>
                <w:sz w:val="20"/>
              </w:rPr>
              <w:t>2-қосымша</w:t>
            </w:r>
          </w:p>
        </w:tc>
      </w:tr>
    </w:tbl>
    <w:bookmarkStart w:name="z14" w:id="11"/>
    <w:p>
      <w:pPr>
        <w:spacing w:after="0"/>
        <w:ind w:left="0"/>
        <w:jc w:val="left"/>
      </w:pPr>
      <w:r>
        <w:rPr>
          <w:rFonts w:ascii="Times New Roman"/>
          <w:b/>
          <w:i w:val="false"/>
          <w:color w:val="000000"/>
        </w:rPr>
        <w:t xml:space="preserve"> 2016 жылға арналған аудандық бюджет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273"/>
        <w:gridCol w:w="820"/>
        <w:gridCol w:w="5837"/>
        <w:gridCol w:w="35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2343743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1160639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311397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311397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258246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258246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559270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514404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1171492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1171492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1171492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29"/>
        <w:gridCol w:w="5306"/>
        <w:gridCol w:w="27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2343743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1476942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1315980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1295896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197706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178577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178577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333"/>
        <w:gridCol w:w="333"/>
        <w:gridCol w:w="333"/>
        <w:gridCol w:w="5534"/>
        <w:gridCol w:w="54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2866"/>
        <w:gridCol w:w="1847"/>
        <w:gridCol w:w="2529"/>
        <w:gridCol w:w="32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918"/>
        <w:gridCol w:w="1936"/>
        <w:gridCol w:w="1936"/>
        <w:gridCol w:w="3130"/>
        <w:gridCol w:w="29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735"/>
        <w:gridCol w:w="735"/>
        <w:gridCol w:w="4276"/>
        <w:gridCol w:w="58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XXXVIII сессиясының 2014 жылғы</w:t>
            </w:r>
            <w:r>
              <w:br/>
            </w:r>
            <w:r>
              <w:rPr>
                <w:rFonts w:ascii="Times New Roman"/>
                <w:b w:val="false"/>
                <w:i w:val="false"/>
                <w:color w:val="000000"/>
                <w:sz w:val="20"/>
              </w:rPr>
              <w:t>23 желтоқсандағы № 38/251 шешіміне</w:t>
            </w:r>
            <w:r>
              <w:br/>
            </w:r>
            <w:r>
              <w:rPr>
                <w:rFonts w:ascii="Times New Roman"/>
                <w:b w:val="false"/>
                <w:i w:val="false"/>
                <w:color w:val="000000"/>
                <w:sz w:val="20"/>
              </w:rPr>
              <w:t>3-қосымша</w:t>
            </w:r>
          </w:p>
        </w:tc>
      </w:tr>
    </w:tbl>
    <w:bookmarkStart w:name="z16" w:id="12"/>
    <w:p>
      <w:pPr>
        <w:spacing w:after="0"/>
        <w:ind w:left="0"/>
        <w:jc w:val="left"/>
      </w:pPr>
      <w:r>
        <w:rPr>
          <w:rFonts w:ascii="Times New Roman"/>
          <w:b/>
          <w:i w:val="false"/>
          <w:color w:val="000000"/>
        </w:rPr>
        <w:t xml:space="preserve"> 2017 жылға арналған аудандық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273"/>
        <w:gridCol w:w="820"/>
        <w:gridCol w:w="5837"/>
        <w:gridCol w:w="35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2139500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1183794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317624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317624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570027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524266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943804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943804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943804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29"/>
        <w:gridCol w:w="5306"/>
        <w:gridCol w:w="27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127049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127049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1366347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1232591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1229499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1210965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213908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333"/>
        <w:gridCol w:w="333"/>
        <w:gridCol w:w="333"/>
        <w:gridCol w:w="5534"/>
        <w:gridCol w:w="54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2866"/>
        <w:gridCol w:w="1847"/>
        <w:gridCol w:w="2529"/>
        <w:gridCol w:w="32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918"/>
        <w:gridCol w:w="1936"/>
        <w:gridCol w:w="1936"/>
        <w:gridCol w:w="3130"/>
        <w:gridCol w:w="29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735"/>
        <w:gridCol w:w="735"/>
        <w:gridCol w:w="4276"/>
        <w:gridCol w:w="58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38/251 шешіміне</w:t>
            </w:r>
            <w:r>
              <w:br/>
            </w:r>
            <w:r>
              <w:rPr>
                <w:rFonts w:ascii="Times New Roman"/>
                <w:b w:val="false"/>
                <w:i w:val="false"/>
                <w:color w:val="000000"/>
                <w:sz w:val="20"/>
              </w:rPr>
              <w:t>4-қосымша</w:t>
            </w:r>
          </w:p>
        </w:tc>
      </w:tr>
    </w:tbl>
    <w:bookmarkStart w:name="z18" w:id="13"/>
    <w:p>
      <w:pPr>
        <w:spacing w:after="0"/>
        <w:ind w:left="0"/>
        <w:jc w:val="left"/>
      </w:pPr>
      <w:r>
        <w:rPr>
          <w:rFonts w:ascii="Times New Roman"/>
          <w:b/>
          <w:i w:val="false"/>
          <w:color w:val="000000"/>
        </w:rPr>
        <w:t xml:space="preserve"> 2015 жылға арналған бюджеттік инвестициялық жобалардың тізбесі</w:t>
      </w:r>
    </w:p>
    <w:bookmarkEnd w:id="13"/>
    <w:p>
      <w:pPr>
        <w:spacing w:after="0"/>
        <w:ind w:left="0"/>
        <w:jc w:val="both"/>
      </w:pPr>
      <w:r>
        <w:rPr>
          <w:rFonts w:ascii="Times New Roman"/>
          <w:b w:val="false"/>
          <w:i w:val="false"/>
          <w:color w:val="ff0000"/>
          <w:sz w:val="28"/>
        </w:rPr>
        <w:t xml:space="preserve">
      Ескерту. 4-қосымша жаңа редакцияда - Қарағанды облысы Жаңаарқа аудандық мәслихатының 20.11.2015 № 47/322 (01.01.2015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797"/>
        <w:gridCol w:w="1680"/>
        <w:gridCol w:w="1680"/>
        <w:gridCol w:w="434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38/251 шешіміне</w:t>
            </w:r>
            <w:r>
              <w:br/>
            </w:r>
            <w:r>
              <w:rPr>
                <w:rFonts w:ascii="Times New Roman"/>
                <w:b w:val="false"/>
                <w:i w:val="false"/>
                <w:color w:val="000000"/>
                <w:sz w:val="20"/>
              </w:rPr>
              <w:t>5-қосымша</w:t>
            </w:r>
          </w:p>
        </w:tc>
      </w:tr>
    </w:tbl>
    <w:bookmarkStart w:name="z20" w:id="14"/>
    <w:p>
      <w:pPr>
        <w:spacing w:after="0"/>
        <w:ind w:left="0"/>
        <w:jc w:val="left"/>
      </w:pPr>
      <w:r>
        <w:rPr>
          <w:rFonts w:ascii="Times New Roman"/>
          <w:b/>
          <w:i w:val="false"/>
          <w:color w:val="000000"/>
        </w:rPr>
        <w:t xml:space="preserve"> 2015 жылға арналған аудандық бюджетті орындау барысында секвестрлеуге жатпайтын аудандық бюджеттік бағдарламалардың тізбесі</w:t>
      </w:r>
    </w:p>
    <w:bookmarkEnd w:id="14"/>
    <w:p>
      <w:pPr>
        <w:spacing w:after="0"/>
        <w:ind w:left="0"/>
        <w:jc w:val="both"/>
      </w:pPr>
      <w:r>
        <w:rPr>
          <w:rFonts w:ascii="Times New Roman"/>
          <w:b w:val="false"/>
          <w:i w:val="false"/>
          <w:color w:val="ff0000"/>
          <w:sz w:val="28"/>
        </w:rPr>
        <w:t xml:space="preserve">
      Ескерту. 5-қосымша жаңа редакцияда - Қарағанды облысы Жаңаарқа аудандық мәслихатының 20.11.2015 № 47/322 (01.01.2015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882"/>
        <w:gridCol w:w="1859"/>
        <w:gridCol w:w="1859"/>
        <w:gridCol w:w="2515"/>
        <w:gridCol w:w="38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1621887</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1621887</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1621887</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1621887</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1621887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38/251 шешіміне</w:t>
            </w:r>
            <w:r>
              <w:br/>
            </w:r>
            <w:r>
              <w:rPr>
                <w:rFonts w:ascii="Times New Roman"/>
                <w:b w:val="false"/>
                <w:i w:val="false"/>
                <w:color w:val="000000"/>
                <w:sz w:val="20"/>
              </w:rPr>
              <w:t>6-қосымша</w:t>
            </w:r>
          </w:p>
        </w:tc>
      </w:tr>
    </w:tbl>
    <w:bookmarkStart w:name="z22" w:id="15"/>
    <w:p>
      <w:pPr>
        <w:spacing w:after="0"/>
        <w:ind w:left="0"/>
        <w:jc w:val="left"/>
      </w:pPr>
      <w:r>
        <w:rPr>
          <w:rFonts w:ascii="Times New Roman"/>
          <w:b/>
          <w:i w:val="false"/>
          <w:color w:val="000000"/>
        </w:rPr>
        <w:t xml:space="preserve"> Жаңаарқа ауданына 2015 жылға бөлінген нысаналы трансферттер және бюджеттік кредиттер</w:t>
      </w:r>
    </w:p>
    <w:bookmarkEnd w:id="15"/>
    <w:p>
      <w:pPr>
        <w:spacing w:after="0"/>
        <w:ind w:left="0"/>
        <w:jc w:val="both"/>
      </w:pPr>
      <w:r>
        <w:rPr>
          <w:rFonts w:ascii="Times New Roman"/>
          <w:b w:val="false"/>
          <w:i w:val="false"/>
          <w:color w:val="ff0000"/>
          <w:sz w:val="28"/>
        </w:rPr>
        <w:t xml:space="preserve">
      Ескерту. 6-қосымша жаңа редакцияда - Қарағанды облысы Жаңаарқа аудандық мәслихатының 03.12.2015 № 48/330 (01.01.2015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7144"/>
        <w:gridCol w:w="3728"/>
      </w:tblGrid>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378 507</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292 030</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258 214</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деңгейлі жүйе бойынша біліктілігін арттырудан өткен мұғалімдердің еңбекақысын арттыруға</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30 808</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88 332</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бойынша іс-шаралар жоспарын іске асыруға</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2 977</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жетпіс жылдығына арналған іс-шараларды өткізуге</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жұмыскерлерінің лауазымдық айлықақысына ерекше еңбек жағдайлары үшін ай сайынғы үстемеақы төлеуге</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121 118</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 кешенінің жергілікті атқарушы органдарының бөлімшелерін ұстауға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тіркеу бөлімінің штаттық санын ұстауға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33 816</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көрсетуге</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өтеуге</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20 077</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27 077</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14 882</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мекендердін сумен жабдықтау жүйесін дамытуға</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14 882</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12 195</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салу және (немесе) сатып алуға</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12 195</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59 400</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59 400</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38/251 шешіміне</w:t>
            </w:r>
            <w:r>
              <w:br/>
            </w:r>
            <w:r>
              <w:rPr>
                <w:rFonts w:ascii="Times New Roman"/>
                <w:b w:val="false"/>
                <w:i w:val="false"/>
                <w:color w:val="000000"/>
                <w:sz w:val="20"/>
              </w:rPr>
              <w:t>7-қосымша</w:t>
            </w:r>
          </w:p>
        </w:tc>
      </w:tr>
    </w:tbl>
    <w:bookmarkStart w:name="z24" w:id="16"/>
    <w:p>
      <w:pPr>
        <w:spacing w:after="0"/>
        <w:ind w:left="0"/>
        <w:jc w:val="left"/>
      </w:pPr>
      <w:r>
        <w:rPr>
          <w:rFonts w:ascii="Times New Roman"/>
          <w:b/>
          <w:i w:val="false"/>
          <w:color w:val="000000"/>
        </w:rPr>
        <w:t xml:space="preserve"> 2015 жылға кент, ауылдық округ әкімінің қызметін қамтамасыз ету жөніндегі қызметтер</w:t>
      </w:r>
    </w:p>
    <w:bookmarkEnd w:id="16"/>
    <w:p>
      <w:pPr>
        <w:spacing w:after="0"/>
        <w:ind w:left="0"/>
        <w:jc w:val="both"/>
      </w:pPr>
      <w:r>
        <w:rPr>
          <w:rFonts w:ascii="Times New Roman"/>
          <w:b w:val="false"/>
          <w:i w:val="false"/>
          <w:color w:val="ff0000"/>
          <w:sz w:val="28"/>
        </w:rPr>
        <w:t xml:space="preserve">
      Ескерту. 7-қосымша жаңа редакцияда - Қарағанды облысы Жаңаарқа аудандық мәслихатының 20.11.2015 № 47/322 (01.01.2015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7"/>
        <w:gridCol w:w="3534"/>
        <w:gridCol w:w="6209"/>
      </w:tblGrid>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138873</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24660</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Жұмажанов атындағы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8562</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7246</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9972</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10747</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10097</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7467</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10078</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XXXVIII сессиясының 2014 жылғы</w:t>
            </w:r>
            <w:r>
              <w:br/>
            </w:r>
            <w:r>
              <w:rPr>
                <w:rFonts w:ascii="Times New Roman"/>
                <w:b w:val="false"/>
                <w:i w:val="false"/>
                <w:color w:val="000000"/>
                <w:sz w:val="20"/>
              </w:rPr>
              <w:t>23 желтоқсандағы № 38/251 шешіміне</w:t>
            </w:r>
            <w:r>
              <w:br/>
            </w:r>
            <w:r>
              <w:rPr>
                <w:rFonts w:ascii="Times New Roman"/>
                <w:b w:val="false"/>
                <w:i w:val="false"/>
                <w:color w:val="000000"/>
                <w:sz w:val="20"/>
              </w:rPr>
              <w:t>8-қосымша</w:t>
            </w:r>
          </w:p>
        </w:tc>
      </w:tr>
    </w:tbl>
    <w:bookmarkStart w:name="z26" w:id="17"/>
    <w:p>
      <w:pPr>
        <w:spacing w:after="0"/>
        <w:ind w:left="0"/>
        <w:jc w:val="left"/>
      </w:pPr>
      <w:r>
        <w:rPr>
          <w:rFonts w:ascii="Times New Roman"/>
          <w:b/>
          <w:i w:val="false"/>
          <w:color w:val="000000"/>
        </w:rPr>
        <w:t xml:space="preserve"> 2015 жылға мемлекеттік органның күрделі шығыстары</w:t>
      </w:r>
    </w:p>
    <w:bookmarkEnd w:id="17"/>
    <w:p>
      <w:pPr>
        <w:spacing w:after="0"/>
        <w:ind w:left="0"/>
        <w:jc w:val="both"/>
      </w:pPr>
      <w:r>
        <w:rPr>
          <w:rFonts w:ascii="Times New Roman"/>
          <w:b w:val="false"/>
          <w:i w:val="false"/>
          <w:color w:val="ff0000"/>
          <w:sz w:val="28"/>
        </w:rPr>
        <w:t xml:space="preserve">
      Ескерту. 8-қосымша жаңа редакцияда - Қарағанды облысы Жаңаарқа аудандық мәслихатының 20.11.2015 № 47/322 (01.01.2015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2"/>
        <w:gridCol w:w="4151"/>
        <w:gridCol w:w="5147"/>
      </w:tblGrid>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Жұмажанов атындағы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38/251 шешіміне</w:t>
            </w:r>
            <w:r>
              <w:br/>
            </w:r>
            <w:r>
              <w:rPr>
                <w:rFonts w:ascii="Times New Roman"/>
                <w:b w:val="false"/>
                <w:i w:val="false"/>
                <w:color w:val="000000"/>
                <w:sz w:val="20"/>
              </w:rPr>
              <w:t>9-қосымша</w:t>
            </w:r>
          </w:p>
        </w:tc>
      </w:tr>
    </w:tbl>
    <w:bookmarkStart w:name="z28" w:id="18"/>
    <w:p>
      <w:pPr>
        <w:spacing w:after="0"/>
        <w:ind w:left="0"/>
        <w:jc w:val="left"/>
      </w:pPr>
      <w:r>
        <w:rPr>
          <w:rFonts w:ascii="Times New Roman"/>
          <w:b/>
          <w:i w:val="false"/>
          <w:color w:val="000000"/>
        </w:rPr>
        <w:t xml:space="preserve"> 2015 жылға ауылдық жерде балаларды мектепке дейін тегін алып баруды және кері алып келуді ұйымдастыру</w:t>
      </w:r>
    </w:p>
    <w:bookmarkEnd w:id="18"/>
    <w:p>
      <w:pPr>
        <w:spacing w:after="0"/>
        <w:ind w:left="0"/>
        <w:jc w:val="both"/>
      </w:pPr>
      <w:r>
        <w:rPr>
          <w:rFonts w:ascii="Times New Roman"/>
          <w:b w:val="false"/>
          <w:i w:val="false"/>
          <w:color w:val="ff0000"/>
          <w:sz w:val="28"/>
        </w:rPr>
        <w:t xml:space="preserve">
      Ескерту. 9-қосымша жаңа редакцияда - Қарағанды облысы Жаңаарқа аудандық мәслихатының 20.11.2015 № 47/322 (01.01.2015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2"/>
        <w:gridCol w:w="4151"/>
        <w:gridCol w:w="5147"/>
      </w:tblGrid>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Жұмажанов атындағы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38/251 шешіміне</w:t>
            </w:r>
            <w:r>
              <w:br/>
            </w:r>
            <w:r>
              <w:rPr>
                <w:rFonts w:ascii="Times New Roman"/>
                <w:b w:val="false"/>
                <w:i w:val="false"/>
                <w:color w:val="000000"/>
                <w:sz w:val="20"/>
              </w:rPr>
              <w:t>10-қосымша</w:t>
            </w:r>
          </w:p>
        </w:tc>
      </w:tr>
    </w:tbl>
    <w:bookmarkStart w:name="z30" w:id="19"/>
    <w:p>
      <w:pPr>
        <w:spacing w:after="0"/>
        <w:ind w:left="0"/>
        <w:jc w:val="left"/>
      </w:pPr>
      <w:r>
        <w:rPr>
          <w:rFonts w:ascii="Times New Roman"/>
          <w:b/>
          <w:i w:val="false"/>
          <w:color w:val="000000"/>
        </w:rPr>
        <w:t xml:space="preserve"> 2015 жылға елді мекендерде көшелерді жарықтандыру</w:t>
      </w:r>
    </w:p>
    <w:bookmarkEnd w:id="19"/>
    <w:p>
      <w:pPr>
        <w:spacing w:after="0"/>
        <w:ind w:left="0"/>
        <w:jc w:val="both"/>
      </w:pPr>
      <w:r>
        <w:rPr>
          <w:rFonts w:ascii="Times New Roman"/>
          <w:b w:val="false"/>
          <w:i w:val="false"/>
          <w:color w:val="ff0000"/>
          <w:sz w:val="28"/>
        </w:rPr>
        <w:t xml:space="preserve">
      Ескерту. 10-қосымша жаңа редакцияда - Қарағанды облысы Жаңаарқа аудандық мәслихатының 20.11.2015 № 47/322 (01.01.2015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1"/>
        <w:gridCol w:w="3817"/>
        <w:gridCol w:w="5722"/>
      </w:tblGrid>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10705</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7251</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Жұмажанов атындағы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38/251 шешіміне</w:t>
            </w:r>
            <w:r>
              <w:br/>
            </w:r>
            <w:r>
              <w:rPr>
                <w:rFonts w:ascii="Times New Roman"/>
                <w:b w:val="false"/>
                <w:i w:val="false"/>
                <w:color w:val="000000"/>
                <w:sz w:val="20"/>
              </w:rPr>
              <w:t>11-қосымша</w:t>
            </w:r>
          </w:p>
        </w:tc>
      </w:tr>
    </w:tbl>
    <w:bookmarkStart w:name="z32" w:id="20"/>
    <w:p>
      <w:pPr>
        <w:spacing w:after="0"/>
        <w:ind w:left="0"/>
        <w:jc w:val="left"/>
      </w:pPr>
      <w:r>
        <w:rPr>
          <w:rFonts w:ascii="Times New Roman"/>
          <w:b/>
          <w:i w:val="false"/>
          <w:color w:val="000000"/>
        </w:rPr>
        <w:t xml:space="preserve"> 2015 жылға елді мекендердің санитариясын қамтамасыз ету</w:t>
      </w:r>
    </w:p>
    <w:bookmarkEnd w:id="20"/>
    <w:p>
      <w:pPr>
        <w:spacing w:after="0"/>
        <w:ind w:left="0"/>
        <w:jc w:val="both"/>
      </w:pPr>
      <w:r>
        <w:rPr>
          <w:rFonts w:ascii="Times New Roman"/>
          <w:b w:val="false"/>
          <w:i w:val="false"/>
          <w:color w:val="ff0000"/>
          <w:sz w:val="28"/>
        </w:rPr>
        <w:t xml:space="preserve">
      Ескерту. 11-қосымша жаңа редакцияда - Қарағанды облысы Жаңаарқа аудандық мәслихатының 21.04.2015 № 40/273 (01.01.2015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2"/>
        <w:gridCol w:w="4151"/>
        <w:gridCol w:w="5147"/>
      </w:tblGrid>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Жұмажанов атындағы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38/251 шешіміне</w:t>
            </w:r>
            <w:r>
              <w:br/>
            </w:r>
            <w:r>
              <w:rPr>
                <w:rFonts w:ascii="Times New Roman"/>
                <w:b w:val="false"/>
                <w:i w:val="false"/>
                <w:color w:val="000000"/>
                <w:sz w:val="20"/>
              </w:rPr>
              <w:t>12-қосымша</w:t>
            </w:r>
          </w:p>
        </w:tc>
      </w:tr>
    </w:tbl>
    <w:bookmarkStart w:name="z34" w:id="21"/>
    <w:p>
      <w:pPr>
        <w:spacing w:after="0"/>
        <w:ind w:left="0"/>
        <w:jc w:val="left"/>
      </w:pPr>
      <w:r>
        <w:rPr>
          <w:rFonts w:ascii="Times New Roman"/>
          <w:b/>
          <w:i w:val="false"/>
          <w:color w:val="000000"/>
        </w:rPr>
        <w:t xml:space="preserve"> 2015 жылға елді мекендерді абаттандыру мен көгалдандыру</w:t>
      </w:r>
    </w:p>
    <w:bookmarkEnd w:id="21"/>
    <w:p>
      <w:pPr>
        <w:spacing w:after="0"/>
        <w:ind w:left="0"/>
        <w:jc w:val="both"/>
      </w:pPr>
      <w:r>
        <w:rPr>
          <w:rFonts w:ascii="Times New Roman"/>
          <w:b w:val="false"/>
          <w:i w:val="false"/>
          <w:color w:val="ff0000"/>
          <w:sz w:val="28"/>
        </w:rPr>
        <w:t xml:space="preserve">
      Ескерту. 12-қосымша жаңа редакцияда - Қарағанды облысы Жаңаарқа аудандық мәслихатының 20.11.2015 № 47/322 (01.01.2015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1"/>
        <w:gridCol w:w="3817"/>
        <w:gridCol w:w="5722"/>
      </w:tblGrid>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19028</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18543</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Жұмажанов атындағы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38/251 шешіміне</w:t>
            </w:r>
            <w:r>
              <w:br/>
            </w:r>
            <w:r>
              <w:rPr>
                <w:rFonts w:ascii="Times New Roman"/>
                <w:b w:val="false"/>
                <w:i w:val="false"/>
                <w:color w:val="000000"/>
                <w:sz w:val="20"/>
              </w:rPr>
              <w:t>13-қосымша</w:t>
            </w:r>
          </w:p>
        </w:tc>
      </w:tr>
    </w:tbl>
    <w:bookmarkStart w:name="z36" w:id="22"/>
    <w:p>
      <w:pPr>
        <w:spacing w:after="0"/>
        <w:ind w:left="0"/>
        <w:jc w:val="left"/>
      </w:pPr>
      <w:r>
        <w:rPr>
          <w:rFonts w:ascii="Times New Roman"/>
          <w:b/>
          <w:i w:val="false"/>
          <w:color w:val="000000"/>
        </w:rPr>
        <w:t xml:space="preserve"> 2015 жылға кенттерде, ауылдық округтерде автомобиль жолдарының жұмыс істеуін қамтамасыз ету</w:t>
      </w:r>
    </w:p>
    <w:bookmarkEnd w:id="22"/>
    <w:p>
      <w:pPr>
        <w:spacing w:after="0"/>
        <w:ind w:left="0"/>
        <w:jc w:val="both"/>
      </w:pPr>
      <w:r>
        <w:rPr>
          <w:rFonts w:ascii="Times New Roman"/>
          <w:b w:val="false"/>
          <w:i w:val="false"/>
          <w:color w:val="ff0000"/>
          <w:sz w:val="28"/>
        </w:rPr>
        <w:t xml:space="preserve">
      Ескерту. 13-қосымша жаңа редакцияда - Қарағанды облысы Жаңаарқа аудандық мәслихатының 20.11.2015 № 47/322 (01.01.2015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1"/>
        <w:gridCol w:w="3817"/>
        <w:gridCol w:w="5722"/>
      </w:tblGrid>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51875</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47775</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Жұмажанов атындағы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XXXVIII сессиясының 2014 жылғы</w:t>
            </w:r>
            <w:r>
              <w:br/>
            </w:r>
            <w:r>
              <w:rPr>
                <w:rFonts w:ascii="Times New Roman"/>
                <w:b w:val="false"/>
                <w:i w:val="false"/>
                <w:color w:val="000000"/>
                <w:sz w:val="20"/>
              </w:rPr>
              <w:t>23 желтоқсандағы № 38/251 шешіміне</w:t>
            </w:r>
            <w:r>
              <w:br/>
            </w:r>
            <w:r>
              <w:rPr>
                <w:rFonts w:ascii="Times New Roman"/>
                <w:b w:val="false"/>
                <w:i w:val="false"/>
                <w:color w:val="000000"/>
                <w:sz w:val="20"/>
              </w:rPr>
              <w:t>14-қосымша</w:t>
            </w:r>
          </w:p>
        </w:tc>
      </w:tr>
    </w:tbl>
    <w:bookmarkStart w:name="z38" w:id="23"/>
    <w:p>
      <w:pPr>
        <w:spacing w:after="0"/>
        <w:ind w:left="0"/>
        <w:jc w:val="left"/>
      </w:pPr>
      <w:r>
        <w:rPr>
          <w:rFonts w:ascii="Times New Roman"/>
          <w:b/>
          <w:i w:val="false"/>
          <w:color w:val="000000"/>
        </w:rPr>
        <w:t xml:space="preserve"> 2015 жылға "Өңірлерді дамыту" Бағдарламасы шеңберінде өңірлерді экономикалық дамытуға жәрдемдесу бойынша шараларды іске асыру</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6"/>
        <w:gridCol w:w="3461"/>
        <w:gridCol w:w="5963"/>
      </w:tblGrid>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29922</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13599</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М.Жұмажанов атындағы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