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d370" w14:textId="829d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2014 жылғы 15 мамырдағы XХІX сессиясының № 29/245 шешімі. Қарағанды облысының Әділет департаментінде 2014 жылғы 12 маусымда № 2659 болып тіркелді. Күші жойылды - Қарағанды облысы Қарқаралы ауданының мәслихатының 2017 жылғы 10 қазандағы № VI-18/158 шешімімен</w:t>
      </w:r>
    </w:p>
    <w:p>
      <w:pPr>
        <w:spacing w:after="0"/>
        <w:ind w:left="0"/>
        <w:jc w:val="both"/>
      </w:pPr>
      <w:bookmarkStart w:name="z1" w:id="0"/>
      <w:r>
        <w:rPr>
          <w:rFonts w:ascii="Times New Roman"/>
          <w:b w:val="false"/>
          <w:i w:val="false"/>
          <w:color w:val="ff0000"/>
          <w:sz w:val="28"/>
        </w:rPr>
        <w:t xml:space="preserve">
      Ескерту. Күші жойылды - Қарағанды облысы Қарқаралы ауданының мәслихатының 10.10.2017 № VI-18/158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берілген Қарқаралы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Қарқаралы аудандық мәслихатының 2011 жылғы 23 қыркүйектегі XХХIX сессиясының "Қарқаралы аудандық мәслихатының Регламентін бекіту туралы" № 39/385 шешімі жойылсын.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Қарқаралы аудандық мәслихатының 23.09.2011 № 39/385 шешімі РҚАО-ға түскен жоқ.</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шешiм оның алғаш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018"/>
        <w:gridCol w:w="5282"/>
      </w:tblGrid>
      <w:tr>
        <w:trPr>
          <w:trHeight w:val="30" w:hRule="atLeast"/>
        </w:trPr>
        <w:tc>
          <w:tcPr>
            <w:tcW w:w="7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Смағұлов</w:t>
            </w:r>
          </w:p>
        </w:tc>
      </w:tr>
      <w:tr>
        <w:trPr>
          <w:trHeight w:val="30" w:hRule="atLeast"/>
        </w:trPr>
        <w:tc>
          <w:tcPr>
            <w:tcW w:w="7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5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Нүркенов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2014 жылғы 15 мамырдағы</w:t>
            </w:r>
            <w:r>
              <w:br/>
            </w:r>
            <w:r>
              <w:rPr>
                <w:rFonts w:ascii="Times New Roman"/>
                <w:b w:val="false"/>
                <w:i w:val="false"/>
                <w:color w:val="000000"/>
                <w:sz w:val="20"/>
              </w:rPr>
              <w:t>№ 29/245 шешімімен бекітілген</w:t>
            </w:r>
          </w:p>
        </w:tc>
      </w:tr>
    </w:tbl>
    <w:bookmarkStart w:name="z6" w:id="4"/>
    <w:p>
      <w:pPr>
        <w:spacing w:after="0"/>
        <w:ind w:left="0"/>
        <w:jc w:val="left"/>
      </w:pPr>
      <w:r>
        <w:rPr>
          <w:rFonts w:ascii="Times New Roman"/>
          <w:b/>
          <w:i w:val="false"/>
          <w:color w:val="000000"/>
        </w:rPr>
        <w:t xml:space="preserve"> Қарқаралы аудандық мәслихатының</w:t>
      </w:r>
      <w:r>
        <w:br/>
      </w:r>
      <w:r>
        <w:rPr>
          <w:rFonts w:ascii="Times New Roman"/>
          <w:b/>
          <w:i w:val="false"/>
          <w:color w:val="000000"/>
        </w:rPr>
        <w:t>Регламенті</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xml:space="preserve">
      1. Қарқаралы аудандық мәслихатының осы Регламентi (бұдан әрi – регламент) Қазақстан Республикасының 2001 жылғы 23 қаңтардағы "Қазақстан Республикасындағы жергiлiктi мемлекеттiк басқару және өзiн-өзi басқару туралы"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p>
    <w:bookmarkEnd w:id="5"/>
    <w:bookmarkStart w:name="z9" w:id="6"/>
    <w:p>
      <w:pPr>
        <w:spacing w:after="0"/>
        <w:ind w:left="0"/>
        <w:jc w:val="both"/>
      </w:pPr>
      <w:r>
        <w:rPr>
          <w:rFonts w:ascii="Times New Roman"/>
          <w:b w:val="false"/>
          <w:i w:val="false"/>
          <w:color w:val="000000"/>
          <w:sz w:val="28"/>
        </w:rPr>
        <w:t>
      2. Қарқаралы аудандық мәслихаты (жергiлiктi өкiлдi орган) – ауданның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p>
    <w:bookmarkEnd w:id="6"/>
    <w:bookmarkStart w:name="z10" w:id="7"/>
    <w:p>
      <w:pPr>
        <w:spacing w:after="0"/>
        <w:ind w:left="0"/>
        <w:jc w:val="both"/>
      </w:pPr>
      <w:r>
        <w:rPr>
          <w:rFonts w:ascii="Times New Roman"/>
          <w:b w:val="false"/>
          <w:i w:val="false"/>
          <w:color w:val="000000"/>
          <w:sz w:val="28"/>
        </w:rPr>
        <w:t xml:space="preserve">
      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p>
    <w:bookmarkEnd w:id="7"/>
    <w:bookmarkStart w:name="z11" w:id="8"/>
    <w:p>
      <w:pPr>
        <w:spacing w:after="0"/>
        <w:ind w:left="0"/>
        <w:jc w:val="left"/>
      </w:pPr>
      <w:r>
        <w:rPr>
          <w:rFonts w:ascii="Times New Roman"/>
          <w:b/>
          <w:i w:val="false"/>
          <w:color w:val="000000"/>
        </w:rPr>
        <w:t xml:space="preserve"> 2-тарау. Мәслихат сессияларын өткiзу тәртiбi</w:t>
      </w:r>
      <w:r>
        <w:br/>
      </w:r>
      <w:r>
        <w:rPr>
          <w:rFonts w:ascii="Times New Roman"/>
          <w:b/>
          <w:i w:val="false"/>
          <w:color w:val="000000"/>
        </w:rPr>
        <w:t>1-параграф.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p>
    <w:bookmarkEnd w:id="9"/>
    <w:p>
      <w:pPr>
        <w:spacing w:after="0"/>
        <w:ind w:left="0"/>
        <w:jc w:val="both"/>
      </w:pPr>
      <w:r>
        <w:rPr>
          <w:rFonts w:ascii="Times New Roman"/>
          <w:b w:val="false"/>
          <w:i w:val="false"/>
          <w:color w:val="000000"/>
          <w:sz w:val="28"/>
        </w:rPr>
        <w:t>
      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p>
    <w:p>
      <w:pPr>
        <w:spacing w:after="0"/>
        <w:ind w:left="0"/>
        <w:jc w:val="both"/>
      </w:pP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p>
    <w:p>
      <w:pPr>
        <w:spacing w:after="0"/>
        <w:ind w:left="0"/>
        <w:jc w:val="both"/>
      </w:pP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p>
    <w:bookmarkStart w:name="z14" w:id="10"/>
    <w:p>
      <w:pPr>
        <w:spacing w:after="0"/>
        <w:ind w:left="0"/>
        <w:jc w:val="both"/>
      </w:pPr>
      <w:r>
        <w:rPr>
          <w:rFonts w:ascii="Times New Roman"/>
          <w:b w:val="false"/>
          <w:i w:val="false"/>
          <w:color w:val="000000"/>
          <w:sz w:val="28"/>
        </w:rPr>
        <w:t>
      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аудандық сайлау комиссиясының төрағасы шақырады.</w:t>
      </w:r>
    </w:p>
    <w:bookmarkEnd w:id="10"/>
    <w:bookmarkStart w:name="z15" w:id="11"/>
    <w:p>
      <w:pPr>
        <w:spacing w:after="0"/>
        <w:ind w:left="0"/>
        <w:jc w:val="both"/>
      </w:pPr>
      <w:r>
        <w:rPr>
          <w:rFonts w:ascii="Times New Roman"/>
          <w:b w:val="false"/>
          <w:i w:val="false"/>
          <w:color w:val="000000"/>
          <w:sz w:val="28"/>
        </w:rPr>
        <w:t>
      6. Мәслихаттың бiрiншi сессиясын аудандық сайлау комиссиясының төрағасы ашады және оны мәслихат сессиясының төрағасы сайланғанға дейiн жүргiзедi.</w:t>
      </w:r>
    </w:p>
    <w:bookmarkEnd w:id="11"/>
    <w:p>
      <w:pPr>
        <w:spacing w:after="0"/>
        <w:ind w:left="0"/>
        <w:jc w:val="both"/>
      </w:pPr>
      <w:r>
        <w:rPr>
          <w:rFonts w:ascii="Times New Roman"/>
          <w:b w:val="false"/>
          <w:i w:val="false"/>
          <w:color w:val="000000"/>
          <w:sz w:val="28"/>
        </w:rPr>
        <w:t>
      Аудандық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p>
    <w:bookmarkStart w:name="z16" w:id="12"/>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жүргiзедi.</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Қарқаралы аудандық мәслихатының 14.05.2015 № 37/335 (оның алғаш ресми жарияланған күнiнен кейiн күнтiзбелiк он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кемiнде үштен бiрiнiң, сондай-ақ аудан әкiмінiң ұсынысы бойынша мәслихат сессиясының төрағасы шақырады және жүргiзедi.</w:t>
      </w:r>
    </w:p>
    <w:bookmarkEnd w:id="13"/>
    <w:p>
      <w:pPr>
        <w:spacing w:after="0"/>
        <w:ind w:left="0"/>
        <w:jc w:val="both"/>
      </w:pP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p>
    <w:bookmarkStart w:name="z18" w:id="14"/>
    <w:p>
      <w:pPr>
        <w:spacing w:after="0"/>
        <w:ind w:left="0"/>
        <w:jc w:val="both"/>
      </w:pPr>
      <w:r>
        <w:rPr>
          <w:rFonts w:ascii="Times New Roman"/>
          <w:b w:val="false"/>
          <w:i w:val="false"/>
          <w:color w:val="000000"/>
          <w:sz w:val="28"/>
        </w:rPr>
        <w:t>
      9. Аудандық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кемiнде он күн қалғанда, ал кезектен тыс сессия шақырылған жағдайда, кемiнде үш күн бұрын хабарлайды.</w:t>
      </w:r>
    </w:p>
    <w:bookmarkEnd w:id="14"/>
    <w:p>
      <w:pPr>
        <w:spacing w:after="0"/>
        <w:ind w:left="0"/>
        <w:jc w:val="both"/>
      </w:pPr>
      <w:r>
        <w:rPr>
          <w:rFonts w:ascii="Times New Roman"/>
          <w:b w:val="false"/>
          <w:i w:val="false"/>
          <w:color w:val="000000"/>
          <w:sz w:val="28"/>
        </w:rPr>
        <w:t>
      Аудандық мәслихаттың хатшысы сессияның қарауына енгiзiлетiн мәселелер бойынша қажеттi материалдарды депутаттарға және аудан әкiміне сессияға кемiнде бес күн қалғанда, ал кезектен тыс сессия шақырылған жағдайда, кемiнде үш күн бұрын табыс етедi.</w:t>
      </w:r>
    </w:p>
    <w:bookmarkStart w:name="z19" w:id="15"/>
    <w:p>
      <w:pPr>
        <w:spacing w:after="0"/>
        <w:ind w:left="0"/>
        <w:jc w:val="both"/>
      </w:pPr>
      <w:r>
        <w:rPr>
          <w:rFonts w:ascii="Times New Roman"/>
          <w:b w:val="false"/>
          <w:i w:val="false"/>
          <w:color w:val="000000"/>
          <w:sz w:val="28"/>
        </w:rPr>
        <w:t>
      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p>
    <w:bookmarkEnd w:id="15"/>
    <w:bookmarkStart w:name="z20" w:id="16"/>
    <w:p>
      <w:pPr>
        <w:spacing w:after="0"/>
        <w:ind w:left="0"/>
        <w:jc w:val="both"/>
      </w:pPr>
      <w:r>
        <w:rPr>
          <w:rFonts w:ascii="Times New Roman"/>
          <w:b w:val="false"/>
          <w:i w:val="false"/>
          <w:color w:val="000000"/>
          <w:sz w:val="28"/>
        </w:rPr>
        <w:t>
      11. Сессияның күн тәртiбiн аудандық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әкiмi ұсынған мәселелердiң негiзiнде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p>
    <w:p>
      <w:pPr>
        <w:spacing w:after="0"/>
        <w:ind w:left="0"/>
        <w:jc w:val="both"/>
      </w:pP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p>
    <w:p>
      <w:pPr>
        <w:spacing w:after="0"/>
        <w:ind w:left="0"/>
        <w:jc w:val="both"/>
      </w:pP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p>
    <w:bookmarkStart w:name="z21" w:id="17"/>
    <w:p>
      <w:pPr>
        <w:spacing w:after="0"/>
        <w:ind w:left="0"/>
        <w:jc w:val="both"/>
      </w:pPr>
      <w:r>
        <w:rPr>
          <w:rFonts w:ascii="Times New Roman"/>
          <w:b w:val="false"/>
          <w:i w:val="false"/>
          <w:color w:val="000000"/>
          <w:sz w:val="28"/>
        </w:rPr>
        <w:t xml:space="preserve">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әкімімен келісім бойынша сессия төрағасы бекiтедi. </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аудандық маңызы бар қала, ауыл, кент және ауылдық округ әкiмдерi,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p>
    <w:bookmarkEnd w:id="18"/>
    <w:bookmarkStart w:name="z23" w:id="19"/>
    <w:p>
      <w:pPr>
        <w:spacing w:after="0"/>
        <w:ind w:left="0"/>
        <w:jc w:val="both"/>
      </w:pPr>
      <w:r>
        <w:rPr>
          <w:rFonts w:ascii="Times New Roman"/>
          <w:b w:val="false"/>
          <w:i w:val="false"/>
          <w:color w:val="000000"/>
          <w:sz w:val="28"/>
        </w:rPr>
        <w:t>
      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p>
    <w:bookmarkEnd w:id="19"/>
    <w:p>
      <w:pPr>
        <w:spacing w:after="0"/>
        <w:ind w:left="0"/>
        <w:jc w:val="both"/>
      </w:pP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p>
    <w:bookmarkStart w:name="z24" w:id="20"/>
    <w:p>
      <w:pPr>
        <w:spacing w:after="0"/>
        <w:ind w:left="0"/>
        <w:jc w:val="both"/>
      </w:pPr>
      <w:r>
        <w:rPr>
          <w:rFonts w:ascii="Times New Roman"/>
          <w:b w:val="false"/>
          <w:i w:val="false"/>
          <w:color w:val="000000"/>
          <w:sz w:val="28"/>
        </w:rPr>
        <w:t>
      15. Мәслихаттың отырыстары мәслихат айқындаған уақытта өткiзiледi.</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p>
    <w:bookmarkStart w:name="z25" w:id="21"/>
    <w:p>
      <w:pPr>
        <w:spacing w:after="0"/>
        <w:ind w:left="0"/>
        <w:jc w:val="both"/>
      </w:pPr>
      <w:r>
        <w:rPr>
          <w:rFonts w:ascii="Times New Roman"/>
          <w:b w:val="false"/>
          <w:i w:val="false"/>
          <w:color w:val="000000"/>
          <w:sz w:val="28"/>
        </w:rPr>
        <w:t>
      16. Аудандық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p>
    <w:bookmarkEnd w:id="21"/>
    <w:p>
      <w:pPr>
        <w:spacing w:after="0"/>
        <w:ind w:left="0"/>
        <w:jc w:val="both"/>
      </w:pP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p>
    <w:p>
      <w:pPr>
        <w:spacing w:after="0"/>
        <w:ind w:left="0"/>
        <w:jc w:val="both"/>
      </w:pP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p>
    <w:bookmarkStart w:name="z26" w:id="22"/>
    <w:p>
      <w:pPr>
        <w:spacing w:after="0"/>
        <w:ind w:left="0"/>
        <w:jc w:val="both"/>
      </w:pP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p>
    <w:bookmarkStart w:name="z27" w:id="23"/>
    <w:p>
      <w:pPr>
        <w:spacing w:after="0"/>
        <w:ind w:left="0"/>
        <w:jc w:val="left"/>
      </w:pPr>
      <w:r>
        <w:rPr>
          <w:rFonts w:ascii="Times New Roman"/>
          <w:b/>
          <w:i w:val="false"/>
          <w:color w:val="000000"/>
        </w:rPr>
        <w:t xml:space="preserve"> 2-параграф. Мәслихат актiлерiн қабылдау тәртiбi</w:t>
      </w:r>
    </w:p>
    <w:bookmarkEnd w:id="23"/>
    <w:bookmarkStart w:name="z28" w:id="24"/>
    <w:p>
      <w:pPr>
        <w:spacing w:after="0"/>
        <w:ind w:left="0"/>
        <w:jc w:val="both"/>
      </w:pPr>
      <w:r>
        <w:rPr>
          <w:rFonts w:ascii="Times New Roman"/>
          <w:b w:val="false"/>
          <w:i w:val="false"/>
          <w:color w:val="000000"/>
          <w:sz w:val="28"/>
        </w:rPr>
        <w:t>
      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bookmarkEnd w:id="24"/>
    <w:bookmarkStart w:name="z29" w:id="25"/>
    <w:p>
      <w:pPr>
        <w:spacing w:after="0"/>
        <w:ind w:left="0"/>
        <w:jc w:val="both"/>
      </w:pPr>
      <w:r>
        <w:rPr>
          <w:rFonts w:ascii="Times New Roman"/>
          <w:b w:val="false"/>
          <w:i w:val="false"/>
          <w:color w:val="000000"/>
          <w:sz w:val="28"/>
        </w:rPr>
        <w:t>
      19. Шешiмдердiң жобалары сессия төрағасына немесе мәслихат хатшысына берiледi.</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p>
      <w:pPr>
        <w:spacing w:after="0"/>
        <w:ind w:left="0"/>
        <w:jc w:val="both"/>
      </w:pP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аудандық атқарушы органның - аудан әкімдігінің ұсынымы бойынша мәслихат онымен бiрлескен шешiм қабылдайды.</w:t>
      </w:r>
    </w:p>
    <w:bookmarkStart w:name="z30" w:id="26"/>
    <w:p>
      <w:pPr>
        <w:spacing w:after="0"/>
        <w:ind w:left="0"/>
        <w:jc w:val="both"/>
      </w:pPr>
      <w:r>
        <w:rPr>
          <w:rFonts w:ascii="Times New Roman"/>
          <w:b w:val="false"/>
          <w:i w:val="false"/>
          <w:color w:val="000000"/>
          <w:sz w:val="28"/>
        </w:rPr>
        <w:t>
      20.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p>
    <w:bookmarkEnd w:id="26"/>
    <w:bookmarkStart w:name="z31" w:id="27"/>
    <w:p>
      <w:pPr>
        <w:spacing w:after="0"/>
        <w:ind w:left="0"/>
        <w:jc w:val="both"/>
      </w:pPr>
      <w:r>
        <w:rPr>
          <w:rFonts w:ascii="Times New Roman"/>
          <w:b w:val="false"/>
          <w:i w:val="false"/>
          <w:color w:val="000000"/>
          <w:sz w:val="28"/>
        </w:rPr>
        <w:t>
      21.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7"/>
    <w:p>
      <w:pPr>
        <w:spacing w:after="0"/>
        <w:ind w:left="0"/>
        <w:jc w:val="both"/>
      </w:pP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p>
    <w:p>
      <w:pPr>
        <w:spacing w:after="0"/>
        <w:ind w:left="0"/>
        <w:jc w:val="both"/>
      </w:pP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p>
    <w:bookmarkStart w:name="z32" w:id="28"/>
    <w:p>
      <w:pPr>
        <w:spacing w:after="0"/>
        <w:ind w:left="0"/>
        <w:jc w:val="both"/>
      </w:pPr>
      <w:r>
        <w:rPr>
          <w:rFonts w:ascii="Times New Roman"/>
          <w:b w:val="false"/>
          <w:i w:val="false"/>
          <w:color w:val="000000"/>
          <w:sz w:val="28"/>
        </w:rPr>
        <w:t>
      22.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p>
    <w:bookmarkEnd w:id="28"/>
    <w:bookmarkStart w:name="z33" w:id="29"/>
    <w:p>
      <w:pPr>
        <w:spacing w:after="0"/>
        <w:ind w:left="0"/>
        <w:jc w:val="both"/>
      </w:pPr>
      <w:r>
        <w:rPr>
          <w:rFonts w:ascii="Times New Roman"/>
          <w:b w:val="false"/>
          <w:i w:val="false"/>
          <w:color w:val="000000"/>
          <w:sz w:val="28"/>
        </w:rPr>
        <w:t>
      23.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p>
    <w:bookmarkEnd w:id="29"/>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p>
      <w:pPr>
        <w:spacing w:after="0"/>
        <w:ind w:left="0"/>
        <w:jc w:val="both"/>
      </w:pPr>
      <w:r>
        <w:rPr>
          <w:rFonts w:ascii="Times New Roman"/>
          <w:b w:val="false"/>
          <w:i w:val="false"/>
          <w:color w:val="000000"/>
          <w:sz w:val="28"/>
        </w:rPr>
        <w:t>
      Шешiмдердiң енгiзiлген барлық жобалары дауысқа салынады. Жобалардың бiрi негiзге алынғаннан кейiн депутаттар оған түзетулер қабылдау рәсiмiне кiрiседi.</w:t>
      </w:r>
    </w:p>
    <w:bookmarkStart w:name="z34" w:id="30"/>
    <w:p>
      <w:pPr>
        <w:spacing w:after="0"/>
        <w:ind w:left="0"/>
        <w:jc w:val="both"/>
      </w:pPr>
      <w:r>
        <w:rPr>
          <w:rFonts w:ascii="Times New Roman"/>
          <w:b w:val="false"/>
          <w:i w:val="false"/>
          <w:color w:val="000000"/>
          <w:sz w:val="28"/>
        </w:rPr>
        <w:t>
      24. Мәслихат шешiмiнiң жобасына түзетулер болған жағдайда, дауыс беру мынадай ретпен жүзеге асырылады:</w:t>
      </w:r>
    </w:p>
    <w:bookmarkEnd w:id="30"/>
    <w:bookmarkStart w:name="z35" w:id="31"/>
    <w:p>
      <w:pPr>
        <w:spacing w:after="0"/>
        <w:ind w:left="0"/>
        <w:jc w:val="both"/>
      </w:pP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p>
    <w:bookmarkEnd w:id="31"/>
    <w:bookmarkStart w:name="z36" w:id="32"/>
    <w:p>
      <w:pPr>
        <w:spacing w:after="0"/>
        <w:ind w:left="0"/>
        <w:jc w:val="both"/>
      </w:pPr>
      <w:r>
        <w:rPr>
          <w:rFonts w:ascii="Times New Roman"/>
          <w:b w:val="false"/>
          <w:i w:val="false"/>
          <w:color w:val="000000"/>
          <w:sz w:val="28"/>
        </w:rPr>
        <w:t>
      2) негiзге алынған жобаға кiрмеген барлық түзетулер кезек бойынша дауысқа салынады;</w:t>
      </w:r>
    </w:p>
    <w:bookmarkEnd w:id="32"/>
    <w:bookmarkStart w:name="z37" w:id="33"/>
    <w:p>
      <w:pPr>
        <w:spacing w:after="0"/>
        <w:ind w:left="0"/>
        <w:jc w:val="both"/>
      </w:pP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p>
    <w:bookmarkEnd w:id="33"/>
    <w:bookmarkStart w:name="z38" w:id="34"/>
    <w:p>
      <w:pPr>
        <w:spacing w:after="0"/>
        <w:ind w:left="0"/>
        <w:jc w:val="both"/>
      </w:pPr>
      <w:r>
        <w:rPr>
          <w:rFonts w:ascii="Times New Roman"/>
          <w:b w:val="false"/>
          <w:i w:val="false"/>
          <w:color w:val="000000"/>
          <w:sz w:val="28"/>
        </w:rPr>
        <w:t>
      25. Түзетулер жеке-жеке дауысқа салынады, оларға дауыс берудiң ретiн төрағалық етушi айқындайды. Өзара қарама-қайшы келетін түзетулер бойынша дауыс беру алдында соңғысын төрағалық етуші оқиды. Түзету авторларының олардың мәнi бойынша түсiнiк берiп немесе оларды талқылаудан алып тастау туралы ұсыныспен сөз сөйлеуiне жол берiледi.</w:t>
      </w:r>
    </w:p>
    <w:bookmarkEnd w:id="34"/>
    <w:p>
      <w:pPr>
        <w:spacing w:after="0"/>
        <w:ind w:left="0"/>
        <w:jc w:val="both"/>
      </w:pPr>
      <w:r>
        <w:rPr>
          <w:rFonts w:ascii="Times New Roman"/>
          <w:b w:val="false"/>
          <w:i w:val="false"/>
          <w:color w:val="000000"/>
          <w:sz w:val="28"/>
        </w:rPr>
        <w:t>
      Мәслихат шешiмдерiне өзгерiстер оларды қабылдау үшiн белгiленген тәртiппен енгiзiледi.</w:t>
      </w:r>
    </w:p>
    <w:p>
      <w:pPr>
        <w:spacing w:after="0"/>
        <w:ind w:left="0"/>
        <w:jc w:val="both"/>
      </w:pPr>
      <w:r>
        <w:rPr>
          <w:rFonts w:ascii="Times New Roman"/>
          <w:b w:val="false"/>
          <w:i w:val="false"/>
          <w:color w:val="000000"/>
          <w:sz w:val="28"/>
        </w:rPr>
        <w:t>
      Сессиялардың хаттамалары сессиядан кейiн бiр айдан кешiктiрiлмей басылып, заңнамада белгiленген тәртiппен сақталады.</w:t>
      </w:r>
    </w:p>
    <w:bookmarkStart w:name="z39" w:id="35"/>
    <w:p>
      <w:pPr>
        <w:spacing w:after="0"/>
        <w:ind w:left="0"/>
        <w:jc w:val="both"/>
      </w:pPr>
      <w:r>
        <w:rPr>
          <w:rFonts w:ascii="Times New Roman"/>
          <w:b w:val="false"/>
          <w:i w:val="false"/>
          <w:color w:val="000000"/>
          <w:sz w:val="28"/>
        </w:rPr>
        <w:t>
      26.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p>
    <w:bookmarkEnd w:id="35"/>
    <w:bookmarkStart w:name="z40" w:id="36"/>
    <w:p>
      <w:pPr>
        <w:spacing w:after="0"/>
        <w:ind w:left="0"/>
        <w:jc w:val="both"/>
      </w:pPr>
      <w:r>
        <w:rPr>
          <w:rFonts w:ascii="Times New Roman"/>
          <w:b w:val="false"/>
          <w:i w:val="false"/>
          <w:color w:val="000000"/>
          <w:sz w:val="28"/>
        </w:rPr>
        <w:t>
      27. Аудандық бюджеттің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bookmarkEnd w:id="36"/>
    <w:p>
      <w:pPr>
        <w:spacing w:after="0"/>
        <w:ind w:left="0"/>
        <w:jc w:val="both"/>
      </w:pP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аудандық бюджеттiң жобасы бойынша ұсыныстар әзiрлейдi және оларды ұсыныстарды жинау мен бюджеттiң жобасы бойынша қорытынды әзiрлеудi жүзеге асыратын бейiндi тұрақты комиссияға жiбередi.</w:t>
      </w:r>
    </w:p>
    <w:p>
      <w:pPr>
        <w:spacing w:after="0"/>
        <w:ind w:left="0"/>
        <w:jc w:val="both"/>
      </w:pPr>
      <w:r>
        <w:rPr>
          <w:rFonts w:ascii="Times New Roman"/>
          <w:b w:val="false"/>
          <w:i w:val="false"/>
          <w:color w:val="000000"/>
          <w:sz w:val="28"/>
        </w:rPr>
        <w:t>
      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p>
    <w:p>
      <w:pPr>
        <w:spacing w:after="0"/>
        <w:ind w:left="0"/>
        <w:jc w:val="both"/>
      </w:pPr>
      <w:r>
        <w:rPr>
          <w:rFonts w:ascii="Times New Roman"/>
          <w:b w:val="false"/>
          <w:i w:val="false"/>
          <w:color w:val="000000"/>
          <w:sz w:val="28"/>
        </w:rPr>
        <w:t>
      Ауданның бюджетiн облыстық бюджеттi бекiту туралы облыстық мәслихаттың шешiмiне қол қойылғаннан кейiн екi апта мерзiмнен кешiктiрмей тиiстi мәслихат бекiтедi.</w:t>
      </w:r>
    </w:p>
    <w:bookmarkStart w:name="z41" w:id="37"/>
    <w:p>
      <w:pPr>
        <w:spacing w:after="0"/>
        <w:ind w:left="0"/>
        <w:jc w:val="both"/>
      </w:pPr>
      <w:r>
        <w:rPr>
          <w:rFonts w:ascii="Times New Roman"/>
          <w:b w:val="false"/>
          <w:i w:val="false"/>
          <w:color w:val="000000"/>
          <w:sz w:val="28"/>
        </w:rPr>
        <w:t>
      28.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p>
    <w:bookmarkEnd w:id="37"/>
    <w:bookmarkStart w:name="z42" w:id="38"/>
    <w:p>
      <w:pPr>
        <w:spacing w:after="0"/>
        <w:ind w:left="0"/>
        <w:jc w:val="both"/>
      </w:pPr>
      <w:r>
        <w:rPr>
          <w:rFonts w:ascii="Times New Roman"/>
          <w:b w:val="false"/>
          <w:i w:val="false"/>
          <w:color w:val="000000"/>
          <w:sz w:val="28"/>
        </w:rPr>
        <w:t>
      29. Ауданның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p>
    <w:bookmarkEnd w:id="38"/>
    <w:bookmarkStart w:name="z43" w:id="39"/>
    <w:p>
      <w:pPr>
        <w:spacing w:after="0"/>
        <w:ind w:left="0"/>
        <w:jc w:val="left"/>
      </w:pPr>
      <w:r>
        <w:rPr>
          <w:rFonts w:ascii="Times New Roman"/>
          <w:b/>
          <w:i w:val="false"/>
          <w:color w:val="000000"/>
        </w:rPr>
        <w:t xml:space="preserve"> 3-тарау. Есептердi тыңдау тәртiбi</w:t>
      </w:r>
    </w:p>
    <w:bookmarkEnd w:id="39"/>
    <w:bookmarkStart w:name="z44" w:id="40"/>
    <w:p>
      <w:pPr>
        <w:spacing w:after="0"/>
        <w:ind w:left="0"/>
        <w:jc w:val="both"/>
      </w:pPr>
      <w:r>
        <w:rPr>
          <w:rFonts w:ascii="Times New Roman"/>
          <w:b w:val="false"/>
          <w:i w:val="false"/>
          <w:color w:val="000000"/>
          <w:sz w:val="28"/>
        </w:rPr>
        <w:t>
      30. Мәслихат аудан әкiмiнiң есептерін тыңдау жолымен жергiлiктi бюджеттiң, аумақтарды дамыту бағдарламаларының орындалуын бақылауды жүзеге асырады.</w:t>
      </w:r>
    </w:p>
    <w:bookmarkEnd w:id="40"/>
    <w:bookmarkStart w:name="z45" w:id="41"/>
    <w:p>
      <w:pPr>
        <w:spacing w:after="0"/>
        <w:ind w:left="0"/>
        <w:jc w:val="both"/>
      </w:pPr>
      <w:r>
        <w:rPr>
          <w:rFonts w:ascii="Times New Roman"/>
          <w:b w:val="false"/>
          <w:i w:val="false"/>
          <w:color w:val="000000"/>
          <w:sz w:val="28"/>
        </w:rPr>
        <w:t xml:space="preserve">
      31.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әкiмiнiң есебiн тыңдайды.</w:t>
      </w:r>
    </w:p>
    <w:bookmarkEnd w:id="41"/>
    <w:p>
      <w:pPr>
        <w:spacing w:after="0"/>
        <w:ind w:left="0"/>
        <w:jc w:val="both"/>
      </w:pPr>
      <w:r>
        <w:rPr>
          <w:rFonts w:ascii="Times New Roman"/>
          <w:b w:val="false"/>
          <w:i w:val="false"/>
          <w:color w:val="000000"/>
          <w:sz w:val="28"/>
        </w:rPr>
        <w:t>
      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p>
    <w:p>
      <w:pPr>
        <w:spacing w:after="0"/>
        <w:ind w:left="0"/>
        <w:jc w:val="both"/>
      </w:pPr>
      <w:r>
        <w:rPr>
          <w:rFonts w:ascii="Times New Roman"/>
          <w:b w:val="false"/>
          <w:i w:val="false"/>
          <w:color w:val="000000"/>
          <w:sz w:val="28"/>
        </w:rPr>
        <w:t xml:space="preserve">
      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p>
    <w:bookmarkStart w:name="z46" w:id="42"/>
    <w:p>
      <w:pPr>
        <w:spacing w:after="0"/>
        <w:ind w:left="0"/>
        <w:jc w:val="both"/>
      </w:pPr>
      <w:r>
        <w:rPr>
          <w:rFonts w:ascii="Times New Roman"/>
          <w:b w:val="false"/>
          <w:i w:val="false"/>
          <w:color w:val="000000"/>
          <w:sz w:val="28"/>
        </w:rPr>
        <w:t>
      32. Мәслихат сессия төрағасының және мәслихат хатшысының, тұрақты комиссиялар төрағаларының және мәслихаттың өзге органдарының есебiн тыңдайды.</w:t>
      </w:r>
    </w:p>
    <w:bookmarkEnd w:id="42"/>
    <w:p>
      <w:pPr>
        <w:spacing w:after="0"/>
        <w:ind w:left="0"/>
        <w:jc w:val="both"/>
      </w:pP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өзiн-өзi басқарудың өзге де органдарымен өзара iс-қимыл жасауы, мәслихат аппаратының қызметi туралы есеп бередi.</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p>
    <w:bookmarkStart w:name="z47" w:id="43"/>
    <w:p>
      <w:pPr>
        <w:spacing w:after="0"/>
        <w:ind w:left="0"/>
        <w:jc w:val="both"/>
      </w:pPr>
      <w:r>
        <w:rPr>
          <w:rFonts w:ascii="Times New Roman"/>
          <w:b w:val="false"/>
          <w:i w:val="false"/>
          <w:color w:val="000000"/>
          <w:sz w:val="28"/>
        </w:rPr>
        <w:t>
      33. Қарағанды облысы бойынша тексеру комиссиясының аудандық бюджеттiң атқарылуы туралы есебiн мәслихат жыл сайын қарайды.</w:t>
      </w:r>
    </w:p>
    <w:bookmarkEnd w:id="43"/>
    <w:bookmarkStart w:name="z48" w:id="44"/>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bookmarkEnd w:id="44"/>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9" w:id="45"/>
    <w:p>
      <w:pPr>
        <w:spacing w:after="0"/>
        <w:ind w:left="0"/>
        <w:jc w:val="left"/>
      </w:pPr>
      <w:r>
        <w:rPr>
          <w:rFonts w:ascii="Times New Roman"/>
          <w:b/>
          <w:i w:val="false"/>
          <w:color w:val="000000"/>
        </w:rPr>
        <w:t xml:space="preserve"> 4-тарау. Депутаттардың сауалдарын қарау тәртiбi</w:t>
      </w:r>
    </w:p>
    <w:bookmarkEnd w:id="45"/>
    <w:bookmarkStart w:name="z50" w:id="46"/>
    <w:p>
      <w:pPr>
        <w:spacing w:after="0"/>
        <w:ind w:left="0"/>
        <w:jc w:val="both"/>
      </w:pPr>
      <w:r>
        <w:rPr>
          <w:rFonts w:ascii="Times New Roman"/>
          <w:b w:val="false"/>
          <w:i w:val="false"/>
          <w:color w:val="000000"/>
          <w:sz w:val="28"/>
        </w:rPr>
        <w:t>
      35.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p>
    <w:bookmarkEnd w:id="46"/>
    <w:bookmarkStart w:name="z51" w:id="47"/>
    <w:p>
      <w:pPr>
        <w:spacing w:after="0"/>
        <w:ind w:left="0"/>
        <w:jc w:val="both"/>
      </w:pPr>
      <w:r>
        <w:rPr>
          <w:rFonts w:ascii="Times New Roman"/>
          <w:b w:val="false"/>
          <w:i w:val="false"/>
          <w:color w:val="000000"/>
          <w:sz w:val="28"/>
        </w:rPr>
        <w:t>
      36.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p>
    <w:bookmarkEnd w:id="47"/>
    <w:bookmarkStart w:name="z52" w:id="48"/>
    <w:p>
      <w:pPr>
        <w:spacing w:after="0"/>
        <w:ind w:left="0"/>
        <w:jc w:val="both"/>
      </w:pPr>
      <w:r>
        <w:rPr>
          <w:rFonts w:ascii="Times New Roman"/>
          <w:b w:val="false"/>
          <w:i w:val="false"/>
          <w:color w:val="000000"/>
          <w:sz w:val="28"/>
        </w:rPr>
        <w:t>
      37.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p>
    <w:bookmarkEnd w:id="48"/>
    <w:bookmarkStart w:name="z53" w:id="49"/>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p>
    <w:bookmarkEnd w:id="49"/>
    <w:bookmarkStart w:name="z54" w:id="50"/>
    <w:p>
      <w:pPr>
        <w:spacing w:after="0"/>
        <w:ind w:left="0"/>
        <w:jc w:val="both"/>
      </w:pPr>
      <w:r>
        <w:rPr>
          <w:rFonts w:ascii="Times New Roman"/>
          <w:b w:val="false"/>
          <w:i w:val="false"/>
          <w:color w:val="000000"/>
          <w:sz w:val="28"/>
        </w:rPr>
        <w:t>
      39. Депутаттық сауалға жауап бiр айдан кешiктiрiлмейтiн мерзiмде жазбаша нысанда берiлуi тиiс.</w:t>
      </w:r>
    </w:p>
    <w:bookmarkEnd w:id="50"/>
    <w:p>
      <w:pPr>
        <w:spacing w:after="0"/>
        <w:ind w:left="0"/>
        <w:jc w:val="both"/>
      </w:pP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p>
    <w:bookmarkStart w:name="z55" w:id="51"/>
    <w:p>
      <w:pPr>
        <w:spacing w:after="0"/>
        <w:ind w:left="0"/>
        <w:jc w:val="left"/>
      </w:pPr>
      <w:r>
        <w:rPr>
          <w:rFonts w:ascii="Times New Roman"/>
          <w:b/>
          <w:i w:val="false"/>
          <w:color w:val="000000"/>
        </w:rPr>
        <w:t xml:space="preserve"> 5-тарау. Мәслихаттың лауазымды адамдары, тұрақты комиссиялары және өзге де органдары, мәслихаттың депутаттық бiрлестiктерi</w:t>
      </w:r>
      <w:r>
        <w:br/>
      </w:r>
      <w:r>
        <w:rPr>
          <w:rFonts w:ascii="Times New Roman"/>
          <w:b/>
          <w:i w:val="false"/>
          <w:color w:val="000000"/>
        </w:rPr>
        <w:t>1-параграф. Мәслихат сессиясының төрағасы</w:t>
      </w:r>
    </w:p>
    <w:bookmarkEnd w:id="51"/>
    <w:bookmarkStart w:name="z57" w:id="52"/>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bookmarkEnd w:id="52"/>
    <w:p>
      <w:pPr>
        <w:spacing w:after="0"/>
        <w:ind w:left="0"/>
        <w:jc w:val="both"/>
      </w:pPr>
      <w:r>
        <w:rPr>
          <w:rFonts w:ascii="Times New Roman"/>
          <w:b w:val="false"/>
          <w:i w:val="false"/>
          <w:color w:val="000000"/>
          <w:sz w:val="28"/>
        </w:rPr>
        <w:t>
      Кандидатураларды енгiзгеннен кейiн мәслихат депутаттары ашық дауыс берудi жүргiзедi.</w:t>
      </w:r>
    </w:p>
    <w:p>
      <w:pPr>
        <w:spacing w:after="0"/>
        <w:ind w:left="0"/>
        <w:jc w:val="both"/>
      </w:pPr>
      <w:r>
        <w:rPr>
          <w:rFonts w:ascii="Times New Roman"/>
          <w:b w:val="false"/>
          <w:i w:val="false"/>
          <w:color w:val="000000"/>
          <w:sz w:val="28"/>
        </w:rPr>
        <w:t>
      Егер кандидатқа депутаттардың жалпы санының көпшiлiгi дауыс берсе, ол сайланды деп есептеледi.</w:t>
      </w:r>
    </w:p>
    <w:p>
      <w:pPr>
        <w:spacing w:after="0"/>
        <w:ind w:left="0"/>
        <w:jc w:val="both"/>
      </w:pP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8" w:id="53"/>
    <w:p>
      <w:pPr>
        <w:spacing w:after="0"/>
        <w:ind w:left="0"/>
        <w:jc w:val="both"/>
      </w:pPr>
      <w:r>
        <w:rPr>
          <w:rFonts w:ascii="Times New Roman"/>
          <w:b w:val="false"/>
          <w:i w:val="false"/>
          <w:color w:val="000000"/>
          <w:sz w:val="28"/>
        </w:rPr>
        <w:t>
      41. Мәслихат сессиясының төрағасы:</w:t>
      </w:r>
    </w:p>
    <w:bookmarkEnd w:id="53"/>
    <w:bookmarkStart w:name="z59" w:id="54"/>
    <w:p>
      <w:pPr>
        <w:spacing w:after="0"/>
        <w:ind w:left="0"/>
        <w:jc w:val="both"/>
      </w:pPr>
      <w:r>
        <w:rPr>
          <w:rFonts w:ascii="Times New Roman"/>
          <w:b w:val="false"/>
          <w:i w:val="false"/>
          <w:color w:val="000000"/>
          <w:sz w:val="28"/>
        </w:rPr>
        <w:t>
      1) мәслихат сессиясын шақыру туралы шешiм қабылдайды;</w:t>
      </w:r>
    </w:p>
    <w:bookmarkEnd w:id="54"/>
    <w:bookmarkStart w:name="z60" w:id="55"/>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5"/>
    <w:bookmarkStart w:name="z61" w:id="56"/>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6"/>
    <w:bookmarkStart w:name="z62" w:id="57"/>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7"/>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3" w:id="58"/>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8"/>
    <w:bookmarkStart w:name="z64" w:id="59"/>
    <w:p>
      <w:pPr>
        <w:spacing w:after="0"/>
        <w:ind w:left="0"/>
        <w:jc w:val="left"/>
      </w:pPr>
      <w:r>
        <w:rPr>
          <w:rFonts w:ascii="Times New Roman"/>
          <w:b/>
          <w:i w:val="false"/>
          <w:color w:val="000000"/>
        </w:rPr>
        <w:t xml:space="preserve"> 2-параграф. Мәслихат хатшысы</w:t>
      </w:r>
    </w:p>
    <w:bookmarkEnd w:id="59"/>
    <w:bookmarkStart w:name="z65" w:id="60"/>
    <w:p>
      <w:pPr>
        <w:spacing w:after="0"/>
        <w:ind w:left="0"/>
        <w:jc w:val="both"/>
      </w:pPr>
      <w:r>
        <w:rPr>
          <w:rFonts w:ascii="Times New Roman"/>
          <w:b w:val="false"/>
          <w:i w:val="false"/>
          <w:color w:val="000000"/>
          <w:sz w:val="28"/>
        </w:rPr>
        <w:t>
      43.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p>
    <w:bookmarkEnd w:id="60"/>
    <w:p>
      <w:pPr>
        <w:spacing w:after="0"/>
        <w:ind w:left="0"/>
        <w:jc w:val="both"/>
      </w:pPr>
      <w:r>
        <w:rPr>
          <w:rFonts w:ascii="Times New Roman"/>
          <w:b w:val="false"/>
          <w:i w:val="false"/>
          <w:color w:val="000000"/>
          <w:sz w:val="28"/>
        </w:rPr>
        <w:t xml:space="preserve">
      Мәслихат хатшысы өкiлеттiктерiн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6" w:id="61"/>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p>
    <w:bookmarkEnd w:id="61"/>
    <w:p>
      <w:pPr>
        <w:spacing w:after="0"/>
        <w:ind w:left="0"/>
        <w:jc w:val="both"/>
      </w:pPr>
      <w:r>
        <w:rPr>
          <w:rFonts w:ascii="Times New Roman"/>
          <w:b w:val="false"/>
          <w:i w:val="false"/>
          <w:color w:val="000000"/>
          <w:sz w:val="28"/>
        </w:rPr>
        <w:t>
      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p>
    <w:p>
      <w:pPr>
        <w:spacing w:after="0"/>
        <w:ind w:left="0"/>
        <w:jc w:val="both"/>
      </w:pPr>
      <w:r>
        <w:rPr>
          <w:rFonts w:ascii="Times New Roman"/>
          <w:b w:val="false"/>
          <w:i w:val="false"/>
          <w:color w:val="000000"/>
          <w:sz w:val="28"/>
        </w:rPr>
        <w:t>
      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p>
    <w:bookmarkStart w:name="z67" w:id="62"/>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белгiленген тәртiппен өткiзiледi.</w:t>
      </w:r>
    </w:p>
    <w:bookmarkEnd w:id="62"/>
    <w:bookmarkStart w:name="z68" w:id="63"/>
    <w:p>
      <w:pPr>
        <w:spacing w:after="0"/>
        <w:ind w:left="0"/>
        <w:jc w:val="left"/>
      </w:pPr>
      <w:r>
        <w:rPr>
          <w:rFonts w:ascii="Times New Roman"/>
          <w:b/>
          <w:i w:val="false"/>
          <w:color w:val="000000"/>
        </w:rPr>
        <w:t xml:space="preserve"> 3-параграф. Мәслихаттың тұрақты және уақытша комиссиялары</w:t>
      </w:r>
    </w:p>
    <w:bookmarkEnd w:id="63"/>
    <w:bookmarkStart w:name="z69" w:id="64"/>
    <w:p>
      <w:pPr>
        <w:spacing w:after="0"/>
        <w:ind w:left="0"/>
        <w:jc w:val="both"/>
      </w:pPr>
      <w:r>
        <w:rPr>
          <w:rFonts w:ascii="Times New Roman"/>
          <w:b w:val="false"/>
          <w:i w:val="false"/>
          <w:color w:val="000000"/>
          <w:sz w:val="28"/>
        </w:rPr>
        <w:t>
      46.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p>
    <w:bookmarkEnd w:id="64"/>
    <w:p>
      <w:pPr>
        <w:spacing w:after="0"/>
        <w:ind w:left="0"/>
        <w:jc w:val="both"/>
      </w:pP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жетiден аспауға тиiс.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0" w:id="65"/>
    <w:p>
      <w:pPr>
        <w:spacing w:after="0"/>
        <w:ind w:left="0"/>
        <w:jc w:val="both"/>
      </w:pPr>
      <w:r>
        <w:rPr>
          <w:rFonts w:ascii="Times New Roman"/>
          <w:b w:val="false"/>
          <w:i w:val="false"/>
          <w:color w:val="000000"/>
          <w:sz w:val="28"/>
        </w:rPr>
        <w:t xml:space="preserve">
      47. Тұрақты комиссиялардың қызметiн ұйымдастыру, функциялары мен өкiлеттiктерi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5"/>
    <w:bookmarkStart w:name="z71" w:id="66"/>
    <w:p>
      <w:pPr>
        <w:spacing w:after="0"/>
        <w:ind w:left="0"/>
        <w:jc w:val="both"/>
      </w:pPr>
      <w:r>
        <w:rPr>
          <w:rFonts w:ascii="Times New Roman"/>
          <w:b w:val="false"/>
          <w:i w:val="false"/>
          <w:color w:val="000000"/>
          <w:sz w:val="28"/>
        </w:rPr>
        <w:t>
      48.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p>
    <w:bookmarkEnd w:id="66"/>
    <w:bookmarkStart w:name="z72" w:id="67"/>
    <w:p>
      <w:pPr>
        <w:spacing w:after="0"/>
        <w:ind w:left="0"/>
        <w:jc w:val="both"/>
      </w:pPr>
      <w:r>
        <w:rPr>
          <w:rFonts w:ascii="Times New Roman"/>
          <w:b w:val="false"/>
          <w:i w:val="false"/>
          <w:color w:val="000000"/>
          <w:sz w:val="28"/>
        </w:rPr>
        <w:t>
      49. Тұрақты комиссиялар өз бастамасы немесе мәслихат шешiмi бойынша көпшiлiк тыңдаулар өткiзе алады.</w:t>
      </w:r>
    </w:p>
    <w:bookmarkEnd w:id="67"/>
    <w:p>
      <w:pPr>
        <w:spacing w:after="0"/>
        <w:ind w:left="0"/>
        <w:jc w:val="both"/>
      </w:pPr>
      <w:r>
        <w:rPr>
          <w:rFonts w:ascii="Times New Roman"/>
          <w:b w:val="false"/>
          <w:i w:val="false"/>
          <w:color w:val="000000"/>
          <w:sz w:val="28"/>
        </w:rPr>
        <w:t>
      Көпшiлiк тыңдаулар депутаттардың, атқарушы органдар, жергiлiктi өзiн-өзi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p>
    <w:p>
      <w:pPr>
        <w:spacing w:after="0"/>
        <w:ind w:left="0"/>
        <w:jc w:val="both"/>
      </w:pPr>
      <w:r>
        <w:rPr>
          <w:rFonts w:ascii="Times New Roman"/>
          <w:b w:val="false"/>
          <w:i w:val="false"/>
          <w:color w:val="000000"/>
          <w:sz w:val="28"/>
        </w:rPr>
        <w:t>
      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p>
    <w:p>
      <w:pPr>
        <w:spacing w:after="0"/>
        <w:ind w:left="0"/>
        <w:jc w:val="both"/>
      </w:pPr>
      <w:r>
        <w:rPr>
          <w:rFonts w:ascii="Times New Roman"/>
          <w:b w:val="false"/>
          <w:i w:val="false"/>
          <w:color w:val="000000"/>
          <w:sz w:val="28"/>
        </w:rPr>
        <w:t>
      Тұрақты комиссия алда болатын көпшiлiк тыңдаулардың тақырыбын бұқаралық ақпарат құралдары арқылы халықтың назарына жеткiзедi.</w:t>
      </w:r>
    </w:p>
    <w:p>
      <w:pPr>
        <w:spacing w:after="0"/>
        <w:ind w:left="0"/>
        <w:jc w:val="both"/>
      </w:pPr>
      <w:r>
        <w:rPr>
          <w:rFonts w:ascii="Times New Roman"/>
          <w:b w:val="false"/>
          <w:i w:val="false"/>
          <w:color w:val="000000"/>
          <w:sz w:val="28"/>
        </w:rPr>
        <w:t>
      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p>
    <w:bookmarkStart w:name="z73" w:id="68"/>
    <w:p>
      <w:pPr>
        <w:spacing w:after="0"/>
        <w:ind w:left="0"/>
        <w:jc w:val="both"/>
      </w:pPr>
      <w:r>
        <w:rPr>
          <w:rFonts w:ascii="Times New Roman"/>
          <w:b w:val="false"/>
          <w:i w:val="false"/>
          <w:color w:val="000000"/>
          <w:sz w:val="28"/>
        </w:rPr>
        <w:t xml:space="preserve">
      50.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p>
    <w:bookmarkEnd w:id="68"/>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4" w:id="69"/>
    <w:p>
      <w:pPr>
        <w:spacing w:after="0"/>
        <w:ind w:left="0"/>
        <w:jc w:val="left"/>
      </w:pPr>
      <w:r>
        <w:rPr>
          <w:rFonts w:ascii="Times New Roman"/>
          <w:b/>
          <w:i w:val="false"/>
          <w:color w:val="000000"/>
        </w:rPr>
        <w:t xml:space="preserve"> 4-параграф. Мәслихаттың редакциялық және есеп комиссиялары</w:t>
      </w:r>
    </w:p>
    <w:bookmarkEnd w:id="69"/>
    <w:bookmarkStart w:name="z75" w:id="70"/>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p>
    <w:bookmarkEnd w:id="70"/>
    <w:bookmarkStart w:name="z76" w:id="71"/>
    <w:p>
      <w:pPr>
        <w:spacing w:after="0"/>
        <w:ind w:left="0"/>
        <w:jc w:val="both"/>
      </w:pPr>
      <w:r>
        <w:rPr>
          <w:rFonts w:ascii="Times New Roman"/>
          <w:b w:val="false"/>
          <w:i w:val="false"/>
          <w:color w:val="000000"/>
          <w:sz w:val="28"/>
        </w:rPr>
        <w:t>
      52.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p>
    <w:bookmarkEnd w:id="71"/>
    <w:p>
      <w:pPr>
        <w:spacing w:after="0"/>
        <w:ind w:left="0"/>
        <w:jc w:val="both"/>
      </w:pPr>
      <w:r>
        <w:rPr>
          <w:rFonts w:ascii="Times New Roman"/>
          <w:b w:val="false"/>
          <w:i w:val="false"/>
          <w:color w:val="000000"/>
          <w:sz w:val="28"/>
        </w:rPr>
        <w:t>
      Редакциялық комиссия кезектi сессияға да сайлануы мүмкiн.</w:t>
      </w:r>
    </w:p>
    <w:bookmarkStart w:name="z77" w:id="72"/>
    <w:p>
      <w:pPr>
        <w:spacing w:after="0"/>
        <w:ind w:left="0"/>
        <w:jc w:val="both"/>
      </w:pPr>
      <w:r>
        <w:rPr>
          <w:rFonts w:ascii="Times New Roman"/>
          <w:b w:val="false"/>
          <w:i w:val="false"/>
          <w:color w:val="000000"/>
          <w:sz w:val="28"/>
        </w:rPr>
        <w:t>
      53. Ашық дауыс беру өткiзiлгенде есеп комиссиясы дауыс беру және оның қорытындысын шығару процесiн ұйымдастырады.</w:t>
      </w:r>
    </w:p>
    <w:bookmarkEnd w:id="72"/>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p>
    <w:p>
      <w:pPr>
        <w:spacing w:after="0"/>
        <w:ind w:left="0"/>
        <w:jc w:val="both"/>
      </w:pP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p>
    <w:bookmarkStart w:name="z78" w:id="73"/>
    <w:p>
      <w:pPr>
        <w:spacing w:after="0"/>
        <w:ind w:left="0"/>
        <w:jc w:val="left"/>
      </w:pPr>
      <w:r>
        <w:rPr>
          <w:rFonts w:ascii="Times New Roman"/>
          <w:b/>
          <w:i w:val="false"/>
          <w:color w:val="000000"/>
        </w:rPr>
        <w:t xml:space="preserve"> 5-параграф. Мәслихаттардағы депутаттық бiрлестiктер</w:t>
      </w:r>
    </w:p>
    <w:bookmarkEnd w:id="73"/>
    <w:bookmarkStart w:name="z79" w:id="74"/>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p>
    <w:bookmarkEnd w:id="74"/>
    <w:bookmarkStart w:name="z80" w:id="75"/>
    <w:p>
      <w:pPr>
        <w:spacing w:after="0"/>
        <w:ind w:left="0"/>
        <w:jc w:val="both"/>
      </w:pPr>
      <w:r>
        <w:rPr>
          <w:rFonts w:ascii="Times New Roman"/>
          <w:b w:val="false"/>
          <w:i w:val="false"/>
          <w:color w:val="000000"/>
          <w:sz w:val="28"/>
        </w:rPr>
        <w:t>
      55.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p>
    <w:bookmarkEnd w:id="75"/>
    <w:bookmarkStart w:name="z81" w:id="76"/>
    <w:p>
      <w:pPr>
        <w:spacing w:after="0"/>
        <w:ind w:left="0"/>
        <w:jc w:val="both"/>
      </w:pPr>
      <w:r>
        <w:rPr>
          <w:rFonts w:ascii="Times New Roman"/>
          <w:b w:val="false"/>
          <w:i w:val="false"/>
          <w:color w:val="000000"/>
          <w:sz w:val="28"/>
        </w:rPr>
        <w:t>
      56. Депутаттық бiрлестiктердiң мүшелерi:</w:t>
      </w:r>
    </w:p>
    <w:bookmarkEnd w:id="76"/>
    <w:bookmarkStart w:name="z82" w:id="77"/>
    <w:p>
      <w:pPr>
        <w:spacing w:after="0"/>
        <w:ind w:left="0"/>
        <w:jc w:val="both"/>
      </w:pP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p>
    <w:bookmarkEnd w:id="77"/>
    <w:bookmarkStart w:name="z83" w:id="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p>
    <w:bookmarkEnd w:id="78"/>
    <w:bookmarkStart w:name="z84" w:id="79"/>
    <w:p>
      <w:pPr>
        <w:spacing w:after="0"/>
        <w:ind w:left="0"/>
        <w:jc w:val="both"/>
      </w:pPr>
      <w:r>
        <w:rPr>
          <w:rFonts w:ascii="Times New Roman"/>
          <w:b w:val="false"/>
          <w:i w:val="false"/>
          <w:color w:val="000000"/>
          <w:sz w:val="28"/>
        </w:rPr>
        <w:t>
      3) мәслихат шешiмдерiнiң жобаларына түзетулер ұсынуы;</w:t>
      </w:r>
    </w:p>
    <w:bookmarkEnd w:id="79"/>
    <w:bookmarkStart w:name="z85" w:id="80"/>
    <w:p>
      <w:pPr>
        <w:spacing w:after="0"/>
        <w:ind w:left="0"/>
        <w:jc w:val="both"/>
      </w:pPr>
      <w:r>
        <w:rPr>
          <w:rFonts w:ascii="Times New Roman"/>
          <w:b w:val="false"/>
          <w:i w:val="false"/>
          <w:color w:val="000000"/>
          <w:sz w:val="28"/>
        </w:rPr>
        <w:t>
      4) депутаттық бiрлестiктiң қызметi үшiн қажеттi материалдар мен құжаттарды сұратуы мүмкiн.</w:t>
      </w:r>
    </w:p>
    <w:bookmarkEnd w:id="80"/>
    <w:bookmarkStart w:name="z86" w:id="81"/>
    <w:p>
      <w:pPr>
        <w:spacing w:after="0"/>
        <w:ind w:left="0"/>
        <w:jc w:val="both"/>
      </w:pPr>
      <w:r>
        <w:rPr>
          <w:rFonts w:ascii="Times New Roman"/>
          <w:b w:val="false"/>
          <w:i w:val="false"/>
          <w:color w:val="000000"/>
          <w:sz w:val="28"/>
        </w:rPr>
        <w:t>
      57.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1"/>
    <w:bookmarkStart w:name="z87" w:id="82"/>
    <w:p>
      <w:pPr>
        <w:spacing w:after="0"/>
        <w:ind w:left="0"/>
        <w:jc w:val="left"/>
      </w:pPr>
      <w:r>
        <w:rPr>
          <w:rFonts w:ascii="Times New Roman"/>
          <w:b/>
          <w:i w:val="false"/>
          <w:color w:val="000000"/>
        </w:rPr>
        <w:t xml:space="preserve"> 6-тарау. Депутаттық этика</w:t>
      </w:r>
    </w:p>
    <w:bookmarkEnd w:id="82"/>
    <w:bookmarkStart w:name="z88" w:id="83"/>
    <w:p>
      <w:pPr>
        <w:spacing w:after="0"/>
        <w:ind w:left="0"/>
        <w:jc w:val="both"/>
      </w:pPr>
      <w:r>
        <w:rPr>
          <w:rFonts w:ascii="Times New Roman"/>
          <w:b w:val="false"/>
          <w:i w:val="false"/>
          <w:color w:val="000000"/>
          <w:sz w:val="28"/>
        </w:rPr>
        <w:t>
      58. Мәслихат депутаттары:</w:t>
      </w:r>
    </w:p>
    <w:bookmarkEnd w:id="83"/>
    <w:bookmarkStart w:name="z89" w:id="84"/>
    <w:p>
      <w:pPr>
        <w:spacing w:after="0"/>
        <w:ind w:left="0"/>
        <w:jc w:val="both"/>
      </w:pPr>
      <w:r>
        <w:rPr>
          <w:rFonts w:ascii="Times New Roman"/>
          <w:b w:val="false"/>
          <w:i w:val="false"/>
          <w:color w:val="000000"/>
          <w:sz w:val="28"/>
        </w:rPr>
        <w:t>
      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p>
    <w:bookmarkEnd w:id="84"/>
    <w:bookmarkStart w:name="z90" w:id="85"/>
    <w:p>
      <w:pPr>
        <w:spacing w:after="0"/>
        <w:ind w:left="0"/>
        <w:jc w:val="both"/>
      </w:pP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p>
    <w:bookmarkEnd w:id="85"/>
    <w:bookmarkStart w:name="z91" w:id="86"/>
    <w:p>
      <w:pPr>
        <w:spacing w:after="0"/>
        <w:ind w:left="0"/>
        <w:jc w:val="both"/>
      </w:pPr>
      <w:r>
        <w:rPr>
          <w:rFonts w:ascii="Times New Roman"/>
          <w:b w:val="false"/>
          <w:i w:val="false"/>
          <w:color w:val="000000"/>
          <w:sz w:val="28"/>
        </w:rPr>
        <w:t>
      3) заңсыз және зорлық-зомбылық әрекеттерге шақырмауға тиiс;</w:t>
      </w:r>
    </w:p>
    <w:bookmarkEnd w:id="86"/>
    <w:bookmarkStart w:name="z92" w:id="87"/>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p>
    <w:bookmarkEnd w:id="87"/>
    <w:bookmarkStart w:name="z93" w:id="88"/>
    <w:p>
      <w:pPr>
        <w:spacing w:after="0"/>
        <w:ind w:left="0"/>
        <w:jc w:val="both"/>
      </w:pPr>
      <w:r>
        <w:rPr>
          <w:rFonts w:ascii="Times New Roman"/>
          <w:b w:val="false"/>
          <w:i w:val="false"/>
          <w:color w:val="000000"/>
          <w:sz w:val="28"/>
        </w:rPr>
        <w:t>
      5) сөйлеушiлердiң сөзiн бөлмеуге тиiс.</w:t>
      </w:r>
    </w:p>
    <w:bookmarkEnd w:id="88"/>
    <w:bookmarkStart w:name="z94" w:id="89"/>
    <w:p>
      <w:pPr>
        <w:spacing w:after="0"/>
        <w:ind w:left="0"/>
        <w:jc w:val="both"/>
      </w:pPr>
      <w:r>
        <w:rPr>
          <w:rFonts w:ascii="Times New Roman"/>
          <w:b w:val="false"/>
          <w:i w:val="false"/>
          <w:color w:val="000000"/>
          <w:sz w:val="28"/>
        </w:rPr>
        <w:t>
      59.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p>
    <w:bookmarkEnd w:id="89"/>
    <w:bookmarkStart w:name="z95" w:id="90"/>
    <w:p>
      <w:pPr>
        <w:spacing w:after="0"/>
        <w:ind w:left="0"/>
        <w:jc w:val="both"/>
      </w:pPr>
      <w:r>
        <w:rPr>
          <w:rFonts w:ascii="Times New Roman"/>
          <w:b w:val="false"/>
          <w:i w:val="false"/>
          <w:color w:val="000000"/>
          <w:sz w:val="28"/>
        </w:rPr>
        <w:t>
      60.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p>
    <w:bookmarkEnd w:id="90"/>
    <w:bookmarkStart w:name="z96" w:id="91"/>
    <w:p>
      <w:pPr>
        <w:spacing w:after="0"/>
        <w:ind w:left="0"/>
        <w:jc w:val="both"/>
      </w:pPr>
      <w:r>
        <w:rPr>
          <w:rFonts w:ascii="Times New Roman"/>
          <w:b w:val="false"/>
          <w:i w:val="false"/>
          <w:color w:val="000000"/>
          <w:sz w:val="28"/>
        </w:rPr>
        <w:t>
      61.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1"/>
    <w:bookmarkStart w:name="z97" w:id="92"/>
    <w:p>
      <w:pPr>
        <w:spacing w:after="0"/>
        <w:ind w:left="0"/>
        <w:jc w:val="both"/>
      </w:pPr>
      <w:r>
        <w:rPr>
          <w:rFonts w:ascii="Times New Roman"/>
          <w:b w:val="false"/>
          <w:i w:val="false"/>
          <w:color w:val="000000"/>
          <w:sz w:val="28"/>
        </w:rPr>
        <w:t>
      62.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p>
    <w:bookmarkEnd w:id="92"/>
    <w:bookmarkStart w:name="z98" w:id="93"/>
    <w:p>
      <w:pPr>
        <w:spacing w:after="0"/>
        <w:ind w:left="0"/>
        <w:jc w:val="both"/>
      </w:pPr>
      <w:r>
        <w:rPr>
          <w:rFonts w:ascii="Times New Roman"/>
          <w:b w:val="false"/>
          <w:i w:val="false"/>
          <w:color w:val="000000"/>
          <w:sz w:val="28"/>
        </w:rPr>
        <w:t xml:space="preserve">
      63.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p>
    <w:bookmarkEnd w:id="93"/>
    <w:bookmarkStart w:name="z99" w:id="94"/>
    <w:p>
      <w:pPr>
        <w:spacing w:after="0"/>
        <w:ind w:left="0"/>
        <w:jc w:val="left"/>
      </w:pPr>
      <w:r>
        <w:rPr>
          <w:rFonts w:ascii="Times New Roman"/>
          <w:b/>
          <w:i w:val="false"/>
          <w:color w:val="000000"/>
        </w:rPr>
        <w:t xml:space="preserve"> 7-тарау. Мәслихат аппаратының жұмысын ұйымдастыру</w:t>
      </w:r>
    </w:p>
    <w:bookmarkEnd w:id="94"/>
    <w:bookmarkStart w:name="z100" w:id="95"/>
    <w:p>
      <w:pPr>
        <w:spacing w:after="0"/>
        <w:ind w:left="0"/>
        <w:jc w:val="both"/>
      </w:pPr>
      <w:r>
        <w:rPr>
          <w:rFonts w:ascii="Times New Roman"/>
          <w:b w:val="false"/>
          <w:i w:val="false"/>
          <w:color w:val="000000"/>
          <w:sz w:val="28"/>
        </w:rPr>
        <w:t>
      64.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p>
    <w:bookmarkEnd w:id="95"/>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ереженi мәслихат бекiтедi.</w:t>
      </w:r>
    </w:p>
    <w:bookmarkStart w:name="z101" w:id="96"/>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6"/>
    <w:bookmarkStart w:name="z102" w:id="97"/>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97"/>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